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1" w:rsidRPr="00660851" w:rsidRDefault="00660851" w:rsidP="0099765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60851">
        <w:rPr>
          <w:rFonts w:asciiTheme="minorHAnsi" w:hAnsiTheme="minorHAnsi"/>
          <w:b/>
          <w:sz w:val="24"/>
          <w:szCs w:val="24"/>
        </w:rPr>
        <w:t xml:space="preserve">WNIOSEK O PRZYZNANIE </w:t>
      </w:r>
      <w:r w:rsidR="00256AC2">
        <w:rPr>
          <w:rFonts w:asciiTheme="minorHAnsi" w:hAnsiTheme="minorHAnsi"/>
          <w:b/>
          <w:sz w:val="24"/>
          <w:szCs w:val="24"/>
        </w:rPr>
        <w:t xml:space="preserve">POMOSTOWEGO WSPARCIA </w:t>
      </w:r>
    </w:p>
    <w:p w:rsidR="00660851" w:rsidRPr="00660851" w:rsidRDefault="00660851" w:rsidP="009976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60851">
        <w:rPr>
          <w:rFonts w:asciiTheme="minorHAnsi" w:hAnsiTheme="minorHAnsi"/>
          <w:sz w:val="24"/>
          <w:szCs w:val="24"/>
        </w:rPr>
        <w:t xml:space="preserve">w ramach projektu pn.  </w:t>
      </w:r>
      <w:r w:rsidRPr="00660851">
        <w:rPr>
          <w:rFonts w:asciiTheme="minorHAnsi" w:hAnsiTheme="minorHAnsi"/>
          <w:b/>
          <w:bCs/>
          <w:sz w:val="24"/>
          <w:szCs w:val="24"/>
        </w:rPr>
        <w:t>„</w:t>
      </w:r>
      <w:r w:rsidR="00595788">
        <w:rPr>
          <w:rFonts w:asciiTheme="minorHAnsi" w:hAnsiTheme="minorHAnsi"/>
          <w:b/>
          <w:bCs/>
          <w:sz w:val="24"/>
          <w:szCs w:val="24"/>
        </w:rPr>
        <w:t>Przedsiębiorcze Lubelskie</w:t>
      </w:r>
      <w:r w:rsidRPr="00660851">
        <w:rPr>
          <w:rFonts w:asciiTheme="minorHAnsi" w:hAnsiTheme="minorHAnsi"/>
          <w:b/>
          <w:bCs/>
          <w:sz w:val="24"/>
          <w:szCs w:val="24"/>
        </w:rPr>
        <w:t>!”</w:t>
      </w:r>
    </w:p>
    <w:p w:rsidR="00660851" w:rsidRPr="00595788" w:rsidRDefault="00660851" w:rsidP="0099765E">
      <w:pPr>
        <w:shd w:val="clear" w:color="auto" w:fill="FFFFFF"/>
        <w:spacing w:after="0" w:line="288" w:lineRule="auto"/>
        <w:ind w:right="19"/>
        <w:jc w:val="center"/>
        <w:rPr>
          <w:rFonts w:ascii="Tahoma" w:hAnsi="Tahoma" w:cs="Tahoma"/>
        </w:rPr>
      </w:pPr>
      <w:r w:rsidRPr="00660851">
        <w:rPr>
          <w:rFonts w:asciiTheme="minorHAnsi" w:hAnsiTheme="minorHAnsi"/>
          <w:sz w:val="24"/>
          <w:szCs w:val="24"/>
        </w:rPr>
        <w:t xml:space="preserve"> real</w:t>
      </w:r>
      <w:r w:rsidR="00595788">
        <w:rPr>
          <w:rFonts w:asciiTheme="minorHAnsi" w:hAnsiTheme="minorHAnsi"/>
          <w:sz w:val="24"/>
          <w:szCs w:val="24"/>
        </w:rPr>
        <w:t>izowanego na podstawie Umowy nr</w:t>
      </w:r>
      <w:r w:rsidR="00595788">
        <w:rPr>
          <w:rFonts w:ascii="Tahoma" w:hAnsi="Tahoma" w:cs="Tahoma"/>
        </w:rPr>
        <w:t xml:space="preserve"> 203/RPLU.09.03.00-06-0095/18-00 </w:t>
      </w:r>
      <w:r w:rsidRPr="00660851">
        <w:rPr>
          <w:rFonts w:asciiTheme="minorHAnsi" w:hAnsiTheme="minorHAnsi"/>
          <w:sz w:val="24"/>
          <w:szCs w:val="24"/>
        </w:rPr>
        <w:t>w ramach</w:t>
      </w:r>
    </w:p>
    <w:p w:rsidR="00660851" w:rsidRPr="00660851" w:rsidRDefault="00660851" w:rsidP="0099765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b/>
          <w:bCs/>
          <w:i/>
          <w:iCs/>
          <w:sz w:val="24"/>
          <w:szCs w:val="24"/>
        </w:rPr>
        <w:t>Regionalnego Programu Operacyjnego Województwa Lubelskiego na lata 2014 – 2020</w:t>
      </w:r>
    </w:p>
    <w:p w:rsidR="00660851" w:rsidRPr="00660851" w:rsidRDefault="00660851" w:rsidP="0099765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Theme="minorHAnsi" w:hAnsiTheme="minorHAnsi"/>
          <w:sz w:val="24"/>
          <w:szCs w:val="24"/>
        </w:rPr>
      </w:pPr>
      <w:r w:rsidRPr="00660851">
        <w:rPr>
          <w:rFonts w:asciiTheme="minorHAnsi" w:hAnsiTheme="minorHAnsi"/>
          <w:bCs/>
          <w:sz w:val="24"/>
          <w:szCs w:val="24"/>
        </w:rPr>
        <w:t>Oś Priorytetowa 9</w:t>
      </w:r>
      <w:r w:rsidRPr="00660851">
        <w:rPr>
          <w:rFonts w:asciiTheme="minorHAnsi" w:hAnsiTheme="minorHAnsi"/>
          <w:sz w:val="24"/>
          <w:szCs w:val="24"/>
        </w:rPr>
        <w:t xml:space="preserve"> </w:t>
      </w:r>
      <w:r w:rsidRPr="00660851">
        <w:rPr>
          <w:rFonts w:asciiTheme="minorHAnsi" w:hAnsiTheme="minorHAnsi"/>
          <w:i/>
          <w:iCs/>
          <w:sz w:val="24"/>
          <w:szCs w:val="24"/>
        </w:rPr>
        <w:t>Rynek pracy</w:t>
      </w:r>
      <w:r w:rsidRPr="00660851">
        <w:rPr>
          <w:rFonts w:asciiTheme="minorHAnsi" w:hAnsiTheme="minorHAnsi"/>
          <w:sz w:val="24"/>
          <w:szCs w:val="24"/>
        </w:rPr>
        <w:t xml:space="preserve">, </w:t>
      </w:r>
      <w:r w:rsidRPr="00660851">
        <w:rPr>
          <w:rFonts w:asciiTheme="minorHAnsi" w:hAnsiTheme="minorHAnsi"/>
          <w:bCs/>
          <w:sz w:val="24"/>
          <w:szCs w:val="24"/>
        </w:rPr>
        <w:t>Działanie 9.3</w:t>
      </w:r>
      <w:r w:rsidRPr="00660851">
        <w:rPr>
          <w:rFonts w:asciiTheme="minorHAnsi" w:hAnsiTheme="minorHAnsi"/>
          <w:sz w:val="24"/>
          <w:szCs w:val="24"/>
        </w:rPr>
        <w:t xml:space="preserve"> </w:t>
      </w:r>
      <w:r w:rsidRPr="00660851">
        <w:rPr>
          <w:rFonts w:asciiTheme="minorHAnsi" w:hAnsiTheme="minorHAnsi"/>
          <w:i/>
          <w:iCs/>
          <w:sz w:val="24"/>
          <w:szCs w:val="24"/>
        </w:rPr>
        <w:t>Rozwój przedsiębiorczości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60851" w:rsidRPr="00660851" w:rsidTr="00595788">
        <w:tc>
          <w:tcPr>
            <w:tcW w:w="3510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Nr Wniosku:</w:t>
            </w:r>
            <w:r w:rsidRPr="00660851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Data złożenia wniosku:</w:t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660851" w:rsidRPr="00660851" w:rsidRDefault="00660851" w:rsidP="005957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0851" w:rsidRPr="00660851" w:rsidRDefault="00660851" w:rsidP="00660851">
      <w:pPr>
        <w:rPr>
          <w:rFonts w:asciiTheme="minorHAnsi" w:hAnsiTheme="minorHAnsi"/>
          <w:sz w:val="24"/>
          <w:szCs w:val="24"/>
        </w:rPr>
      </w:pPr>
    </w:p>
    <w:p w:rsidR="00660851" w:rsidRPr="00660851" w:rsidRDefault="00660851" w:rsidP="00660851">
      <w:pPr>
        <w:pStyle w:val="Akapitzlist"/>
        <w:numPr>
          <w:ilvl w:val="0"/>
          <w:numId w:val="24"/>
        </w:numPr>
        <w:suppressAutoHyphens w:val="0"/>
        <w:spacing w:after="200" w:line="276" w:lineRule="auto"/>
        <w:rPr>
          <w:rFonts w:asciiTheme="minorHAnsi" w:hAnsiTheme="minorHAnsi"/>
          <w:b/>
        </w:rPr>
      </w:pPr>
      <w:r w:rsidRPr="00660851">
        <w:rPr>
          <w:rFonts w:asciiTheme="minorHAnsi" w:hAnsiTheme="minorHAnsi"/>
          <w:b/>
        </w:rPr>
        <w:t>DANE WNIOSKODAWCY (UCZESTNIKA PROJEKTU):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256AC2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przedsiębiorstwa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56AC2" w:rsidRPr="00660851" w:rsidTr="00595788">
        <w:tc>
          <w:tcPr>
            <w:tcW w:w="3510" w:type="dxa"/>
            <w:shd w:val="clear" w:color="auto" w:fill="D9D9D9"/>
            <w:vAlign w:val="center"/>
          </w:tcPr>
          <w:p w:rsidR="00256AC2" w:rsidRPr="00660851" w:rsidRDefault="00256AC2" w:rsidP="00256AC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Miejsce (adres) prowadzenia działalności gospodarczej</w:t>
            </w:r>
          </w:p>
        </w:tc>
        <w:tc>
          <w:tcPr>
            <w:tcW w:w="5699" w:type="dxa"/>
          </w:tcPr>
          <w:p w:rsidR="00256AC2" w:rsidRPr="00660851" w:rsidRDefault="00256AC2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60851" w:rsidRPr="00660851" w:rsidTr="00595788">
        <w:tc>
          <w:tcPr>
            <w:tcW w:w="3510" w:type="dxa"/>
            <w:shd w:val="clear" w:color="auto" w:fill="D9D9D9"/>
            <w:vAlign w:val="center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660851">
              <w:rPr>
                <w:rFonts w:asciiTheme="minorHAnsi" w:hAnsiTheme="minorHAnsi"/>
                <w:b/>
                <w:sz w:val="24"/>
                <w:szCs w:val="24"/>
              </w:rPr>
              <w:t>Numer telefonu</w:t>
            </w:r>
          </w:p>
        </w:tc>
        <w:tc>
          <w:tcPr>
            <w:tcW w:w="5699" w:type="dxa"/>
          </w:tcPr>
          <w:p w:rsidR="00660851" w:rsidRPr="00660851" w:rsidRDefault="00660851" w:rsidP="00595788">
            <w:pPr>
              <w:spacing w:line="36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A7A84" w:rsidRPr="00051D7A" w:rsidRDefault="003A7A84" w:rsidP="003A7A84">
      <w:pPr>
        <w:spacing w:after="0"/>
        <w:jc w:val="center"/>
        <w:rPr>
          <w:rFonts w:asciiTheme="minorHAnsi" w:eastAsia="Calibri" w:hAnsiTheme="minorHAnsi" w:cs="Calibri"/>
          <w:b/>
          <w:spacing w:val="-1"/>
          <w:sz w:val="24"/>
          <w:szCs w:val="24"/>
        </w:rPr>
      </w:pPr>
      <w:r w:rsidRPr="00051D7A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W</w:t>
      </w:r>
      <w:r w:rsidRPr="00051D7A">
        <w:rPr>
          <w:rFonts w:asciiTheme="minorHAnsi" w:eastAsia="Calibri" w:hAnsiTheme="minorHAnsi" w:cs="Calibri"/>
          <w:b/>
          <w:spacing w:val="-1"/>
          <w:sz w:val="24"/>
          <w:szCs w:val="24"/>
        </w:rPr>
        <w:t>nioskuję  o przyznanie wsparcia pomostowego:</w:t>
      </w:r>
    </w:p>
    <w:p w:rsidR="003A7A84" w:rsidRPr="00051D7A" w:rsidRDefault="003A7A84" w:rsidP="003A7A84">
      <w:pPr>
        <w:spacing w:after="0"/>
        <w:jc w:val="center"/>
        <w:rPr>
          <w:rFonts w:asciiTheme="minorHAnsi" w:eastAsia="Calibri" w:hAnsiTheme="minorHAnsi" w:cs="Calibri"/>
          <w:b/>
          <w:spacing w:val="-1"/>
          <w:sz w:val="24"/>
          <w:szCs w:val="24"/>
        </w:rPr>
      </w:pPr>
    </w:p>
    <w:p w:rsidR="00051D7A" w:rsidRPr="00051D7A" w:rsidRDefault="003A7A84" w:rsidP="00051D7A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51D7A">
        <w:rPr>
          <w:rFonts w:asciiTheme="minorHAnsi" w:eastAsia="Calibri" w:hAnsiTheme="minorHAnsi" w:cs="Calibri"/>
          <w:b/>
          <w:spacing w:val="-1"/>
        </w:rPr>
        <w:t>Finansowego</w:t>
      </w:r>
      <w:r w:rsidR="00426F37">
        <w:rPr>
          <w:rStyle w:val="Odwoanieprzypisudolnego"/>
          <w:rFonts w:asciiTheme="minorHAnsi" w:eastAsia="Calibri" w:hAnsiTheme="minorHAnsi" w:cs="Calibri"/>
          <w:b/>
          <w:spacing w:val="-1"/>
        </w:rPr>
        <w:footnoteReference w:id="2"/>
      </w:r>
      <w:r w:rsidRPr="00051D7A">
        <w:rPr>
          <w:rFonts w:asciiTheme="minorHAnsi" w:eastAsia="Calibri" w:hAnsiTheme="minorHAnsi" w:cs="Calibri"/>
          <w:spacing w:val="-1"/>
        </w:rPr>
        <w:t xml:space="preserve"> na łączną kwotę w wysokości ………………</w:t>
      </w:r>
      <w:r w:rsidR="00064A3C" w:rsidRPr="00051D7A">
        <w:rPr>
          <w:rFonts w:asciiTheme="minorHAnsi" w:eastAsia="Calibri" w:hAnsiTheme="minorHAnsi" w:cs="Calibri"/>
          <w:spacing w:val="-1"/>
        </w:rPr>
        <w:t>…</w:t>
      </w:r>
      <w:r w:rsidRPr="00051D7A">
        <w:rPr>
          <w:rFonts w:asciiTheme="minorHAnsi" w:eastAsia="Calibri" w:hAnsiTheme="minorHAnsi" w:cs="Calibri"/>
          <w:spacing w:val="-1"/>
        </w:rPr>
        <w:t xml:space="preserve"> PLN </w:t>
      </w:r>
      <w:r w:rsidRPr="00051D7A">
        <w:rPr>
          <w:rFonts w:asciiTheme="minorHAnsi" w:eastAsia="Calibri" w:hAnsiTheme="minorHAnsi" w:cs="Calibri"/>
          <w:b/>
          <w:spacing w:val="-1"/>
        </w:rPr>
        <w:t>netto</w:t>
      </w:r>
      <w:r w:rsidR="00051D7A" w:rsidRPr="00051D7A">
        <w:rPr>
          <w:rFonts w:asciiTheme="minorHAnsi" w:eastAsia="Calibri" w:hAnsiTheme="minorHAnsi" w:cs="Calibri"/>
          <w:b/>
          <w:spacing w:val="-1"/>
        </w:rPr>
        <w:t xml:space="preserve"> </w:t>
      </w:r>
      <w:r w:rsidR="00051D7A" w:rsidRPr="00051D7A">
        <w:rPr>
          <w:rFonts w:asciiTheme="minorHAnsi" w:hAnsiTheme="minorHAnsi"/>
          <w:b/>
        </w:rPr>
        <w:t>(bez podatku od towarów i usług VAT)</w:t>
      </w:r>
      <w:r w:rsidRPr="00051D7A">
        <w:rPr>
          <w:rFonts w:asciiTheme="minorHAnsi" w:eastAsia="Calibri" w:hAnsiTheme="minorHAnsi" w:cs="Calibri"/>
          <w:spacing w:val="-1"/>
        </w:rPr>
        <w:t xml:space="preserve"> </w:t>
      </w:r>
      <w:r w:rsidR="00051D7A" w:rsidRPr="00051D7A">
        <w:rPr>
          <w:rFonts w:asciiTheme="minorHAnsi" w:eastAsia="Calibri" w:hAnsiTheme="minorHAnsi" w:cs="Calibri"/>
          <w:spacing w:val="-1"/>
        </w:rPr>
        <w:t xml:space="preserve">(słownie: …………………………………………………………………….. </w:t>
      </w:r>
      <w:r w:rsidRPr="00051D7A">
        <w:rPr>
          <w:rFonts w:asciiTheme="minorHAnsi" w:eastAsia="Calibri" w:hAnsiTheme="minorHAnsi" w:cs="Calibri"/>
          <w:spacing w:val="-1"/>
        </w:rPr>
        <w:t>………………………………………</w:t>
      </w:r>
      <w:r w:rsidR="00064A3C" w:rsidRPr="00051D7A">
        <w:rPr>
          <w:rFonts w:asciiTheme="minorHAnsi" w:eastAsia="Calibri" w:hAnsiTheme="minorHAnsi" w:cs="Calibri"/>
          <w:spacing w:val="-1"/>
        </w:rPr>
        <w:t>………</w:t>
      </w:r>
      <w:r w:rsidR="00051D7A" w:rsidRPr="00051D7A">
        <w:rPr>
          <w:rFonts w:asciiTheme="minorHAnsi" w:eastAsia="Calibri" w:hAnsiTheme="minorHAnsi" w:cs="Calibri"/>
          <w:spacing w:val="-1"/>
        </w:rPr>
        <w:t xml:space="preserve"> </w:t>
      </w:r>
      <w:r w:rsidRPr="00051D7A">
        <w:rPr>
          <w:rFonts w:asciiTheme="minorHAnsi" w:eastAsia="Calibri" w:hAnsiTheme="minorHAnsi" w:cs="Calibri"/>
          <w:spacing w:val="-1"/>
        </w:rPr>
        <w:t xml:space="preserve">PLN), w formie </w:t>
      </w:r>
      <w:r w:rsidRPr="00051D7A">
        <w:rPr>
          <w:rFonts w:asciiTheme="minorHAnsi" w:eastAsia="Calibri" w:hAnsiTheme="minorHAnsi" w:cs="Calibri"/>
          <w:spacing w:val="-1"/>
          <w:u w:val="single"/>
        </w:rPr>
        <w:t>comiesięcznej</w:t>
      </w:r>
      <w:r w:rsidRPr="00051D7A">
        <w:rPr>
          <w:rFonts w:asciiTheme="minorHAnsi" w:eastAsia="Calibri" w:hAnsiTheme="minorHAnsi" w:cs="Calibri"/>
          <w:spacing w:val="-1"/>
        </w:rPr>
        <w:t xml:space="preserve"> pomocy w wysokości …………</w:t>
      </w:r>
      <w:r w:rsidR="00064A3C" w:rsidRPr="00051D7A">
        <w:rPr>
          <w:rFonts w:asciiTheme="minorHAnsi" w:eastAsia="Calibri" w:hAnsiTheme="minorHAnsi" w:cs="Calibri"/>
          <w:spacing w:val="-1"/>
        </w:rPr>
        <w:t>……………</w:t>
      </w:r>
      <w:r w:rsidRPr="00051D7A">
        <w:rPr>
          <w:rFonts w:asciiTheme="minorHAnsi" w:eastAsia="Calibri" w:hAnsiTheme="minorHAnsi" w:cs="Calibri"/>
          <w:spacing w:val="-1"/>
        </w:rPr>
        <w:t xml:space="preserve"> PLN </w:t>
      </w:r>
      <w:r w:rsidRPr="00051D7A">
        <w:rPr>
          <w:rFonts w:asciiTheme="minorHAnsi" w:eastAsia="Calibri" w:hAnsiTheme="minorHAnsi" w:cs="Calibri"/>
          <w:b/>
          <w:spacing w:val="-1"/>
        </w:rPr>
        <w:t>netto</w:t>
      </w:r>
      <w:r w:rsidR="00051D7A" w:rsidRPr="00051D7A">
        <w:rPr>
          <w:rFonts w:asciiTheme="minorHAnsi" w:eastAsia="Calibri" w:hAnsiTheme="minorHAnsi" w:cs="Calibri"/>
          <w:b/>
          <w:spacing w:val="-1"/>
        </w:rPr>
        <w:t xml:space="preserve"> </w:t>
      </w:r>
      <w:r w:rsidR="00051D7A" w:rsidRPr="00051D7A">
        <w:rPr>
          <w:rFonts w:asciiTheme="minorHAnsi" w:hAnsiTheme="minorHAnsi"/>
          <w:b/>
        </w:rPr>
        <w:t>(bez podatku od towarów i usług VAT)</w:t>
      </w:r>
      <w:r w:rsidRPr="00051D7A">
        <w:rPr>
          <w:rFonts w:asciiTheme="minorHAnsi" w:eastAsia="Calibri" w:hAnsiTheme="minorHAnsi" w:cs="Calibri"/>
          <w:spacing w:val="-1"/>
        </w:rPr>
        <w:t xml:space="preserve"> (słownie: ………………………………………………</w:t>
      </w:r>
      <w:r w:rsidR="00064A3C" w:rsidRPr="00051D7A">
        <w:rPr>
          <w:rFonts w:asciiTheme="minorHAnsi" w:eastAsia="Calibri" w:hAnsiTheme="minorHAnsi" w:cs="Calibri"/>
          <w:spacing w:val="-1"/>
        </w:rPr>
        <w:t>…………………………………</w:t>
      </w:r>
      <w:r w:rsidRPr="00051D7A">
        <w:rPr>
          <w:rFonts w:asciiTheme="minorHAnsi" w:eastAsia="Calibri" w:hAnsiTheme="minorHAnsi" w:cs="Calibri"/>
          <w:spacing w:val="-1"/>
        </w:rPr>
        <w:t xml:space="preserve"> PLN</w:t>
      </w:r>
      <w:r w:rsidRPr="00051D7A">
        <w:rPr>
          <w:rFonts w:asciiTheme="minorHAnsi" w:eastAsia="Calibri" w:hAnsiTheme="minorHAnsi" w:cs="Calibri"/>
          <w:i/>
          <w:spacing w:val="-1"/>
        </w:rPr>
        <w:t xml:space="preserve"> </w:t>
      </w:r>
      <w:r w:rsidRPr="00051D7A">
        <w:rPr>
          <w:rFonts w:asciiTheme="minorHAnsi" w:eastAsia="Calibri" w:hAnsiTheme="minorHAnsi" w:cs="Calibri"/>
          <w:spacing w:val="-1"/>
        </w:rPr>
        <w:t>)</w:t>
      </w:r>
      <w:r w:rsidRPr="00051D7A">
        <w:rPr>
          <w:rFonts w:asciiTheme="minorHAnsi" w:eastAsia="Calibri" w:hAnsiTheme="minorHAnsi" w:cs="Calibri"/>
          <w:b/>
          <w:bCs/>
          <w:spacing w:val="-1"/>
        </w:rPr>
        <w:t xml:space="preserve"> </w:t>
      </w:r>
      <w:r w:rsidRPr="00051D7A">
        <w:rPr>
          <w:rFonts w:asciiTheme="minorHAnsi" w:eastAsia="Calibri" w:hAnsiTheme="minorHAnsi" w:cs="Calibri"/>
          <w:bCs/>
          <w:spacing w:val="-1"/>
        </w:rPr>
        <w:t>przez okres od 1 miesiąca do 12 miesiąca prowadzenia działalności gospodarczej w ramach p</w:t>
      </w:r>
      <w:r w:rsidRPr="00051D7A">
        <w:rPr>
          <w:rFonts w:asciiTheme="minorHAnsi" w:eastAsia="Calibri" w:hAnsiTheme="minorHAnsi"/>
        </w:rPr>
        <w:t xml:space="preserve">rojektu </w:t>
      </w:r>
      <w:r w:rsidRPr="00051D7A">
        <w:rPr>
          <w:rFonts w:asciiTheme="minorHAnsi" w:hAnsiTheme="minorHAnsi"/>
          <w:bCs/>
        </w:rPr>
        <w:t>„Przedsiębiorcze Lubelskie!”</w:t>
      </w:r>
      <w:r w:rsidR="0002258A" w:rsidRPr="00051D7A">
        <w:rPr>
          <w:rFonts w:asciiTheme="minorHAnsi" w:hAnsiTheme="minorHAnsi"/>
          <w:bCs/>
        </w:rPr>
        <w:t xml:space="preserve">. </w:t>
      </w:r>
    </w:p>
    <w:p w:rsidR="00051D7A" w:rsidRDefault="00051D7A" w:rsidP="00051D7A">
      <w:pPr>
        <w:pStyle w:val="Akapitzlist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51D7A">
        <w:rPr>
          <w:rFonts w:asciiTheme="minorHAnsi" w:hAnsiTheme="minorHAnsi"/>
        </w:rPr>
        <w:t xml:space="preserve">Jednocześnie oświadczam, że ze środków własnych pokryję całość </w:t>
      </w:r>
      <w:r w:rsidRPr="00051D7A">
        <w:rPr>
          <w:rFonts w:asciiTheme="minorHAnsi" w:hAnsiTheme="minorHAnsi" w:cs="Arial"/>
          <w:b/>
          <w:bCs/>
        </w:rPr>
        <w:t>podatku od towarów i usług (VAT)</w:t>
      </w:r>
      <w:r w:rsidRPr="00051D7A">
        <w:rPr>
          <w:rFonts w:asciiTheme="minorHAnsi" w:hAnsiTheme="minorHAnsi"/>
        </w:rPr>
        <w:t xml:space="preserve"> wynikającą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</w:t>
      </w:r>
      <w:r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>sfinansowania bieżących wydatków związanych z funkcjonowaniem prowadzonej przeze mnie działalności gospodarczej</w:t>
      </w:r>
      <w:r w:rsidRPr="00051D7A">
        <w:rPr>
          <w:rFonts w:asciiTheme="minorHAnsi" w:hAnsiTheme="minorHAnsi"/>
        </w:rPr>
        <w:t xml:space="preserve"> w wysokości     ……….……………………… zł.</w:t>
      </w:r>
    </w:p>
    <w:p w:rsidR="00051D7A" w:rsidRDefault="00051D7A" w:rsidP="00051D7A">
      <w:pPr>
        <w:pStyle w:val="Akapitzlist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C50DC6">
        <w:rPr>
          <w:rFonts w:asciiTheme="minorHAnsi" w:hAnsiTheme="minorHAnsi" w:cstheme="minorHAnsi"/>
          <w:color w:val="000000" w:themeColor="text1"/>
        </w:rPr>
        <w:t>Wnioskuję o łączną kwotę pomostowego wsparcia finansowego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51D7A">
        <w:rPr>
          <w:rFonts w:asciiTheme="minorHAnsi" w:hAnsiTheme="minorHAnsi" w:cstheme="minorHAnsi"/>
          <w:b/>
          <w:color w:val="000000" w:themeColor="text1"/>
        </w:rPr>
        <w:t>brutto</w:t>
      </w:r>
      <w:r>
        <w:rPr>
          <w:rFonts w:asciiTheme="minorHAnsi" w:hAnsiTheme="minorHAnsi" w:cstheme="minorHAnsi"/>
          <w:color w:val="000000" w:themeColor="text1"/>
        </w:rPr>
        <w:t xml:space="preserve"> w wysokości</w:t>
      </w:r>
      <w:r w:rsidRPr="00C50DC6">
        <w:rPr>
          <w:rFonts w:asciiTheme="minorHAnsi" w:hAnsiTheme="minorHAnsi" w:cstheme="minorHAnsi"/>
          <w:color w:val="000000" w:themeColor="text1"/>
        </w:rPr>
        <w:t xml:space="preserve"> wynosi </w:t>
      </w:r>
      <w:r>
        <w:rPr>
          <w:rFonts w:asciiTheme="minorHAnsi" w:hAnsiTheme="minorHAnsi" w:cstheme="minorHAnsi"/>
          <w:color w:val="000000" w:themeColor="text1"/>
        </w:rPr>
        <w:t>………………………</w:t>
      </w:r>
      <w:r w:rsidRPr="00C50DC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PLN </w:t>
      </w:r>
      <w:r w:rsidRPr="00C50DC6">
        <w:rPr>
          <w:rFonts w:asciiTheme="minorHAnsi" w:hAnsiTheme="minorHAnsi" w:cstheme="minorHAnsi"/>
          <w:color w:val="000000" w:themeColor="text1"/>
        </w:rPr>
        <w:t>(słownie: ……………………………</w:t>
      </w:r>
      <w:r>
        <w:rPr>
          <w:rFonts w:asciiTheme="minorHAnsi" w:hAnsiTheme="minorHAnsi" w:cstheme="minorHAnsi"/>
          <w:color w:val="000000" w:themeColor="text1"/>
        </w:rPr>
        <w:t>…………………………………….</w:t>
      </w:r>
      <w:r w:rsidRPr="00C50DC6">
        <w:rPr>
          <w:rFonts w:asciiTheme="minorHAnsi" w:hAnsiTheme="minorHAnsi" w:cstheme="minorHAnsi"/>
          <w:color w:val="000000" w:themeColor="text1"/>
        </w:rPr>
        <w:t xml:space="preserve"> PLN).</w:t>
      </w:r>
    </w:p>
    <w:p w:rsidR="00051D7A" w:rsidRDefault="00051D7A" w:rsidP="00051D7A">
      <w:pPr>
        <w:pStyle w:val="Akapitzlist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:rsidR="0002258A" w:rsidRDefault="00051D7A" w:rsidP="00051D7A">
      <w:pPr>
        <w:pStyle w:val="Akapitzlist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C50DC6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Wnioskowana przeze mnie kwota wsparcia pomostowego finansowego nie przekroczy </w:t>
      </w:r>
      <w:r w:rsidRPr="00C50DC6">
        <w:rPr>
          <w:rFonts w:asciiTheme="minorHAnsi" w:hAnsiTheme="minorHAnsi" w:cstheme="minorHAnsi"/>
          <w:color w:val="000000" w:themeColor="text1"/>
        </w:rPr>
        <w:lastRenderedPageBreak/>
        <w:t xml:space="preserve">równowartości minimalnego wynagrodzenia za pracę, o którym mowa w przepisach o minimalnym wynagrodzeniu za pracę, obowiązującego na dzień przyznania wsparcia bezzwrotnego przez okres pierwszych 12 miesięcy od dnia rozpoczęcia prowadzenia działalności gospodarczej. </w:t>
      </w:r>
      <w:r w:rsidRPr="00C50DC6">
        <w:rPr>
          <w:rFonts w:asciiTheme="minorHAnsi" w:hAnsiTheme="minorHAnsi" w:cstheme="minorHAnsi"/>
          <w:color w:val="000000" w:themeColor="text1"/>
          <w:u w:val="single"/>
        </w:rPr>
        <w:t>Próg minimalnego wynagrodzenia za pracę należy odnieść do kwoty brutto wsparcia pomostowego.</w:t>
      </w:r>
    </w:p>
    <w:p w:rsidR="00051D7A" w:rsidRPr="00051D7A" w:rsidRDefault="00051D7A" w:rsidP="00051D7A">
      <w:pPr>
        <w:pStyle w:val="Akapitzlist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A7A84" w:rsidRPr="002226B3" w:rsidRDefault="003A7A84" w:rsidP="003A7A84">
      <w:pPr>
        <w:pStyle w:val="Akapitzlist"/>
        <w:numPr>
          <w:ilvl w:val="0"/>
          <w:numId w:val="31"/>
        </w:numPr>
        <w:spacing w:before="240"/>
        <w:jc w:val="both"/>
        <w:rPr>
          <w:rFonts w:asciiTheme="minorHAnsi" w:eastAsia="Calibri" w:hAnsiTheme="minorHAnsi"/>
        </w:rPr>
      </w:pPr>
      <w:r w:rsidRPr="00051D7A">
        <w:rPr>
          <w:rFonts w:asciiTheme="minorHAnsi" w:eastAsia="Calibri" w:hAnsiTheme="minorHAnsi" w:cs="Calibri"/>
          <w:b/>
        </w:rPr>
        <w:t>Doradczego</w:t>
      </w:r>
      <w:r w:rsidR="00DB5E0E" w:rsidRPr="00051D7A">
        <w:rPr>
          <w:rFonts w:asciiTheme="minorHAnsi" w:eastAsia="Calibri" w:hAnsiTheme="minorHAnsi" w:cs="Calibri"/>
        </w:rPr>
        <w:t xml:space="preserve"> </w:t>
      </w:r>
      <w:r w:rsidR="00DB5E0E" w:rsidRPr="00EC0149">
        <w:rPr>
          <w:rFonts w:asciiTheme="minorHAnsi" w:eastAsia="Calibri" w:hAnsiTheme="minorHAnsi" w:cs="Calibri"/>
        </w:rPr>
        <w:t>(</w:t>
      </w:r>
      <w:r w:rsidR="00EC0149" w:rsidRPr="00EC0149">
        <w:rPr>
          <w:rFonts w:asciiTheme="minorHAnsi" w:hAnsiTheme="minorHAnsi" w:cs="Times"/>
          <w:color w:val="1A1A1A"/>
        </w:rPr>
        <w:t>indywidualnych</w:t>
      </w:r>
      <w:r w:rsidR="00EC0149" w:rsidRPr="00EC0149">
        <w:rPr>
          <w:rFonts w:asciiTheme="minorHAnsi" w:hAnsiTheme="minorHAnsi" w:cs="Times"/>
          <w:color w:val="1A1A1A"/>
        </w:rPr>
        <w:t xml:space="preserve"> </w:t>
      </w:r>
      <w:r w:rsidR="00EC0149">
        <w:rPr>
          <w:rFonts w:asciiTheme="minorHAnsi" w:hAnsiTheme="minorHAnsi" w:cs="Times"/>
          <w:color w:val="1A1A1A"/>
        </w:rPr>
        <w:t xml:space="preserve">usług </w:t>
      </w:r>
      <w:r w:rsidR="00EC0149" w:rsidRPr="00EC0149">
        <w:rPr>
          <w:rFonts w:asciiTheme="minorHAnsi" w:hAnsiTheme="minorHAnsi" w:cs="Times"/>
          <w:color w:val="1A1A1A"/>
        </w:rPr>
        <w:t>doradczych o charakterze specjalistycznym</w:t>
      </w:r>
      <w:r w:rsidR="00EC0149">
        <w:rPr>
          <w:rFonts w:asciiTheme="minorHAnsi" w:hAnsiTheme="minorHAnsi" w:cs="Times"/>
          <w:color w:val="1A1A1A"/>
        </w:rPr>
        <w:t>)</w:t>
      </w:r>
      <w:r w:rsidR="00EC0149">
        <w:rPr>
          <w:rStyle w:val="Odwoanieprzypisudolnego"/>
          <w:rFonts w:asciiTheme="minorHAnsi" w:hAnsiTheme="minorHAnsi" w:cs="Times"/>
          <w:color w:val="1A1A1A"/>
        </w:rPr>
        <w:footnoteReference w:id="3"/>
      </w:r>
      <w:r w:rsidR="00EC0149">
        <w:rPr>
          <w:rFonts w:cs="Times"/>
          <w:color w:val="1A1A1A"/>
        </w:rPr>
        <w:t xml:space="preserve"> </w:t>
      </w:r>
      <w:r w:rsidRPr="00051D7A">
        <w:rPr>
          <w:rFonts w:asciiTheme="minorHAnsi" w:eastAsia="Calibri" w:hAnsiTheme="minorHAnsi" w:cs="Calibri"/>
        </w:rPr>
        <w:t xml:space="preserve">w okresie </w:t>
      </w:r>
      <w:r w:rsidRPr="00051D7A">
        <w:rPr>
          <w:rFonts w:asciiTheme="minorHAnsi" w:hAnsiTheme="minorHAnsi" w:cs="Calibri"/>
        </w:rPr>
        <w:t>od 1 miesiąca do 12 miesiąca od dnia zawarcia</w:t>
      </w:r>
      <w:r w:rsidR="00DB5E0E" w:rsidRPr="00051D7A">
        <w:rPr>
          <w:rFonts w:asciiTheme="minorHAnsi" w:hAnsiTheme="minorHAnsi" w:cs="Times"/>
          <w:i/>
          <w:iCs/>
        </w:rPr>
        <w:t xml:space="preserve"> Umowy o udzielenie wsparcia zawieranej pomi</w:t>
      </w:r>
      <w:r w:rsidR="00DB5E0E" w:rsidRPr="00051D7A">
        <w:rPr>
          <w:rFonts w:asciiTheme="minorHAnsi" w:hAnsiTheme="minorHAnsi"/>
          <w:i/>
          <w:iCs/>
        </w:rPr>
        <w:t>ę</w:t>
      </w:r>
      <w:r w:rsidR="00DB5E0E" w:rsidRPr="00051D7A">
        <w:rPr>
          <w:rFonts w:asciiTheme="minorHAnsi" w:hAnsiTheme="minorHAnsi" w:cs="Times"/>
          <w:i/>
          <w:iCs/>
        </w:rPr>
        <w:t>dzy Uczestnikiem/-</w:t>
      </w:r>
      <w:proofErr w:type="spellStart"/>
      <w:r w:rsidR="00DB5E0E" w:rsidRPr="00051D7A">
        <w:rPr>
          <w:rFonts w:asciiTheme="minorHAnsi" w:hAnsiTheme="minorHAnsi" w:cs="Times"/>
          <w:i/>
          <w:iCs/>
        </w:rPr>
        <w:t>czką</w:t>
      </w:r>
      <w:proofErr w:type="spellEnd"/>
      <w:r w:rsidR="00DB5E0E" w:rsidRPr="00051D7A">
        <w:rPr>
          <w:rFonts w:asciiTheme="minorHAnsi" w:hAnsiTheme="minorHAnsi" w:cs="Times"/>
          <w:i/>
          <w:iCs/>
        </w:rPr>
        <w:t xml:space="preserve"> projektu</w:t>
      </w:r>
      <w:r w:rsidRPr="00051D7A">
        <w:rPr>
          <w:rFonts w:asciiTheme="minorHAnsi" w:hAnsiTheme="minorHAnsi" w:cs="Calibri"/>
        </w:rPr>
        <w:t xml:space="preserve">, w liczbie maksymalnie </w:t>
      </w:r>
      <w:r w:rsidR="00DB5E0E" w:rsidRPr="00051D7A">
        <w:rPr>
          <w:rFonts w:asciiTheme="minorHAnsi" w:hAnsiTheme="minorHAnsi" w:cs="Calibri"/>
        </w:rPr>
        <w:t>10 godzin.</w:t>
      </w:r>
    </w:p>
    <w:p w:rsidR="003A7A84" w:rsidRPr="002226B3" w:rsidRDefault="00D25D39" w:rsidP="002226B3">
      <w:pPr>
        <w:pStyle w:val="Default"/>
        <w:rPr>
          <w:rFonts w:asciiTheme="minorHAnsi" w:eastAsia="Times New Roman" w:hAnsiTheme="minorHAnsi" w:cs="Calibri"/>
          <w:b/>
          <w:lang w:eastAsia="pl-PL"/>
        </w:rPr>
      </w:pPr>
      <w:r w:rsidRPr="00D25D39">
        <w:rPr>
          <w:rFonts w:asciiTheme="minorHAnsi" w:eastAsia="Times New Roman" w:hAnsiTheme="minorHAnsi"/>
          <w:b/>
          <w:bCs/>
        </w:rPr>
        <w:t xml:space="preserve">Uzasadnienie </w:t>
      </w:r>
      <w:r w:rsidRPr="00D25D39">
        <w:rPr>
          <w:rFonts w:asciiTheme="minorHAnsi" w:hAnsiTheme="minorHAnsi" w:cs="Calibri"/>
          <w:b/>
        </w:rPr>
        <w:t>konieczności udzielenia wsparcia</w:t>
      </w:r>
      <w:r>
        <w:rPr>
          <w:rFonts w:asciiTheme="minorHAnsi" w:hAnsiTheme="minorHAnsi" w:cs="Calibri"/>
          <w:b/>
        </w:rPr>
        <w:t>:</w:t>
      </w:r>
      <w:r w:rsidRPr="00D25D39">
        <w:rPr>
          <w:rFonts w:asciiTheme="minorHAnsi" w:hAnsiTheme="minorHAnsi" w:cs="Calibri"/>
          <w:b/>
        </w:rPr>
        <w:t xml:space="preserve"> </w:t>
      </w:r>
    </w:p>
    <w:tbl>
      <w:tblPr>
        <w:tblStyle w:val="Tabela-Siatka"/>
        <w:tblW w:w="10487" w:type="dxa"/>
        <w:jc w:val="center"/>
        <w:tblLook w:val="04A0" w:firstRow="1" w:lastRow="0" w:firstColumn="1" w:lastColumn="0" w:noHBand="0" w:noVBand="1"/>
      </w:tblPr>
      <w:tblGrid>
        <w:gridCol w:w="10487"/>
      </w:tblGrid>
      <w:tr w:rsidR="00256AC2" w:rsidRPr="00C50DC6" w:rsidTr="00256AC2">
        <w:trPr>
          <w:jc w:val="center"/>
        </w:trPr>
        <w:tc>
          <w:tcPr>
            <w:tcW w:w="10487" w:type="dxa"/>
            <w:shd w:val="clear" w:color="auto" w:fill="D9D9D9" w:themeFill="background1" w:themeFillShade="D9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br w:type="page"/>
            </w: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Opis planowanej działalności gospodarczej</w:t>
            </w: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Proszę w zwięzły sposób przedstawić rodzaj działalności gospodarczej</w:t>
            </w:r>
          </w:p>
        </w:tc>
      </w:tr>
      <w:tr w:rsidR="00256AC2" w:rsidRPr="00C50DC6" w:rsidTr="00256AC2">
        <w:trPr>
          <w:jc w:val="center"/>
        </w:trPr>
        <w:tc>
          <w:tcPr>
            <w:tcW w:w="10487" w:type="dxa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256AC2" w:rsidRPr="00C50DC6" w:rsidTr="00256AC2">
        <w:trPr>
          <w:jc w:val="center"/>
        </w:trPr>
        <w:tc>
          <w:tcPr>
            <w:tcW w:w="10487" w:type="dxa"/>
            <w:shd w:val="clear" w:color="auto" w:fill="D9D9D9" w:themeFill="background1" w:themeFillShade="D9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Cele jakie </w:t>
            </w:r>
            <w:r w:rsidR="00D25D39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Wnioskodawca </w:t>
            </w: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planuje zrealizować przy wykorzystaniu wnioskowanych środków finansowych</w:t>
            </w: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256AC2" w:rsidRPr="00C50DC6" w:rsidRDefault="002B3D5A" w:rsidP="0022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 xml:space="preserve">Proszę </w:t>
            </w:r>
            <w:r w:rsidR="00256AC2"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wymienić 2-3 cele zrealizowane dzięki przyznanemu wsparciu finansowemu</w:t>
            </w:r>
            <w:r w:rsidR="00D25D39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 xml:space="preserve">. </w:t>
            </w:r>
          </w:p>
        </w:tc>
      </w:tr>
      <w:tr w:rsidR="00256AC2" w:rsidRPr="00C50DC6" w:rsidTr="00256AC2">
        <w:trPr>
          <w:jc w:val="center"/>
        </w:trPr>
        <w:tc>
          <w:tcPr>
            <w:tcW w:w="10487" w:type="dxa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256AC2" w:rsidRPr="00C50DC6" w:rsidTr="00256AC2">
        <w:trPr>
          <w:jc w:val="center"/>
        </w:trPr>
        <w:tc>
          <w:tcPr>
            <w:tcW w:w="10487" w:type="dxa"/>
            <w:shd w:val="clear" w:color="auto" w:fill="D9D9D9" w:themeFill="background1" w:themeFillShade="D9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Planowane daty rozpoczęcia i zakończenia korzystania ze wsparcia finansowego</w:t>
            </w: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Proszę podać okres korzystania ze wsparcia finansowego (mm/</w:t>
            </w:r>
            <w:proofErr w:type="spellStart"/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rrrr</w:t>
            </w:r>
            <w:proofErr w:type="spellEnd"/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 xml:space="preserve"> – mm/</w:t>
            </w:r>
            <w:proofErr w:type="spellStart"/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rrrr</w:t>
            </w:r>
            <w:proofErr w:type="spellEnd"/>
            <w:r w:rsidRPr="00C50DC6">
              <w:rPr>
                <w:rFonts w:asciiTheme="minorHAnsi" w:eastAsiaTheme="minorHAnsi" w:hAnsiTheme="minorHAnsi" w:cstheme="minorHAnsi"/>
                <w:i/>
                <w:color w:val="000000" w:themeColor="text1"/>
                <w:lang w:eastAsia="en-US"/>
              </w:rPr>
              <w:t>)</w:t>
            </w:r>
          </w:p>
        </w:tc>
      </w:tr>
      <w:tr w:rsidR="00256AC2" w:rsidRPr="00C50DC6" w:rsidTr="00256AC2">
        <w:trPr>
          <w:jc w:val="center"/>
        </w:trPr>
        <w:tc>
          <w:tcPr>
            <w:tcW w:w="10487" w:type="dxa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2226B3" w:rsidRPr="00C50DC6" w:rsidTr="002226B3">
        <w:trPr>
          <w:jc w:val="center"/>
        </w:trPr>
        <w:tc>
          <w:tcPr>
            <w:tcW w:w="10487" w:type="dxa"/>
            <w:shd w:val="clear" w:color="auto" w:fill="D9D9D9" w:themeFill="background1" w:themeFillShade="D9"/>
          </w:tcPr>
          <w:p w:rsidR="002226B3" w:rsidRPr="00EC0149" w:rsidRDefault="00EC0149" w:rsidP="002226B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EC0149">
              <w:rPr>
                <w:rFonts w:cs="Times"/>
                <w:b/>
              </w:rPr>
              <w:t>A</w:t>
            </w:r>
            <w:r w:rsidRPr="00EC0149">
              <w:rPr>
                <w:rFonts w:cs="Times"/>
                <w:b/>
              </w:rPr>
              <w:t>naliz</w:t>
            </w:r>
            <w:r w:rsidRPr="00EC0149">
              <w:rPr>
                <w:b/>
              </w:rPr>
              <w:t>a</w:t>
            </w:r>
            <w:r w:rsidRPr="00EC0149">
              <w:rPr>
                <w:rFonts w:cs="Times"/>
                <w:b/>
              </w:rPr>
              <w:t xml:space="preserve"> sytuacji przedsi</w:t>
            </w:r>
            <w:r w:rsidRPr="00EC0149">
              <w:rPr>
                <w:b/>
              </w:rPr>
              <w:t>ę</w:t>
            </w:r>
            <w:r w:rsidRPr="00EC0149">
              <w:rPr>
                <w:rFonts w:cs="Times"/>
                <w:b/>
              </w:rPr>
              <w:t>biorstwa na rynku obejmuj</w:t>
            </w:r>
            <w:r w:rsidRPr="00EC0149">
              <w:rPr>
                <w:b/>
              </w:rPr>
              <w:t>ą</w:t>
            </w:r>
            <w:r w:rsidRPr="00EC0149">
              <w:rPr>
                <w:rFonts w:cs="Times"/>
                <w:b/>
              </w:rPr>
              <w:t>c</w:t>
            </w:r>
            <w:r w:rsidRPr="00EC0149">
              <w:rPr>
                <w:b/>
              </w:rPr>
              <w:t>ą</w:t>
            </w:r>
            <w:r w:rsidRPr="00EC0149">
              <w:rPr>
                <w:rFonts w:cs="Times"/>
                <w:b/>
              </w:rPr>
              <w:t xml:space="preserve"> wykaz przychodów i kosztów w okresie od rozpocz</w:t>
            </w:r>
            <w:r w:rsidRPr="00EC0149">
              <w:rPr>
                <w:b/>
              </w:rPr>
              <w:t>ę</w:t>
            </w:r>
            <w:r w:rsidRPr="00EC0149">
              <w:rPr>
                <w:rFonts w:cs="Times"/>
                <w:b/>
              </w:rPr>
              <w:t>cia działalno</w:t>
            </w:r>
            <w:r w:rsidRPr="00EC0149">
              <w:rPr>
                <w:b/>
              </w:rPr>
              <w:t>ś</w:t>
            </w:r>
            <w:r w:rsidRPr="00EC0149">
              <w:rPr>
                <w:rFonts w:cs="Times"/>
                <w:b/>
              </w:rPr>
              <w:t>ci gospodarczej do chwili zło</w:t>
            </w:r>
            <w:r w:rsidRPr="00EC0149">
              <w:rPr>
                <w:b/>
              </w:rPr>
              <w:t>ż</w:t>
            </w:r>
            <w:r w:rsidRPr="00EC0149">
              <w:rPr>
                <w:rFonts w:cs="Times"/>
                <w:b/>
              </w:rPr>
              <w:t xml:space="preserve">enia wniosku </w:t>
            </w:r>
            <w:r w:rsidRPr="00EC0149">
              <w:rPr>
                <w:rFonts w:cs="Times"/>
                <w:b/>
              </w:rPr>
              <w:t xml:space="preserve"> oraz </w:t>
            </w:r>
            <w:r w:rsidRPr="00EC0149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</w:t>
            </w:r>
            <w:r w:rsidR="002226B3" w:rsidRPr="00EC0149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rognoza sytuacji przedsiębiorstwa na najbliższe 12 miesięcy</w:t>
            </w:r>
          </w:p>
          <w:p w:rsidR="002226B3" w:rsidRPr="00C50DC6" w:rsidRDefault="002226B3" w:rsidP="0022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2226B3" w:rsidRPr="00C50DC6" w:rsidTr="00256AC2">
        <w:trPr>
          <w:jc w:val="center"/>
        </w:trPr>
        <w:tc>
          <w:tcPr>
            <w:tcW w:w="10487" w:type="dxa"/>
          </w:tcPr>
          <w:p w:rsidR="002226B3" w:rsidRDefault="002226B3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226B3" w:rsidRDefault="002226B3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226B3" w:rsidRDefault="002226B3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226B3" w:rsidRDefault="002226B3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226B3" w:rsidRDefault="002226B3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EC0149" w:rsidRDefault="00EC0149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:rsidR="002226B3" w:rsidRPr="00C50DC6" w:rsidRDefault="002226B3" w:rsidP="0025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2226B3" w:rsidRDefault="002226B3" w:rsidP="002226B3">
      <w:pPr>
        <w:sectPr w:rsidR="002226B3" w:rsidSect="0099765E">
          <w:headerReference w:type="default" r:id="rId9"/>
          <w:footerReference w:type="even" r:id="rId10"/>
          <w:footerReference w:type="default" r:id="rId11"/>
          <w:pgSz w:w="11906" w:h="16838"/>
          <w:pgMar w:top="1245" w:right="1417" w:bottom="1560" w:left="1276" w:header="0" w:footer="0" w:gutter="0"/>
          <w:cols w:space="708"/>
          <w:docGrid w:linePitch="360"/>
        </w:sectPr>
      </w:pPr>
    </w:p>
    <w:p w:rsidR="002226B3" w:rsidRDefault="002226B3"/>
    <w:tbl>
      <w:tblPr>
        <w:tblStyle w:val="Tabela-Siatka"/>
        <w:tblW w:w="14630" w:type="dxa"/>
        <w:jc w:val="center"/>
        <w:tblInd w:w="-2475" w:type="dxa"/>
        <w:tblLook w:val="04A0" w:firstRow="1" w:lastRow="0" w:firstColumn="1" w:lastColumn="0" w:noHBand="0" w:noVBand="1"/>
      </w:tblPr>
      <w:tblGrid>
        <w:gridCol w:w="881"/>
        <w:gridCol w:w="2127"/>
        <w:gridCol w:w="2693"/>
        <w:gridCol w:w="3822"/>
        <w:gridCol w:w="1818"/>
        <w:gridCol w:w="1478"/>
        <w:gridCol w:w="1811"/>
      </w:tblGrid>
      <w:tr w:rsidR="002226B3" w:rsidRPr="00C50DC6" w:rsidTr="00F07A26">
        <w:trPr>
          <w:trHeight w:val="368"/>
          <w:jc w:val="center"/>
        </w:trPr>
        <w:tc>
          <w:tcPr>
            <w:tcW w:w="14630" w:type="dxa"/>
            <w:gridSpan w:val="7"/>
            <w:shd w:val="clear" w:color="auto" w:fill="D9D9D9" w:themeFill="background1" w:themeFillShade="D9"/>
          </w:tcPr>
          <w:p w:rsidR="002226B3" w:rsidRPr="00C50DC6" w:rsidRDefault="002226B3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Wnioskowany zakres wsparcia pomostowego finansowego</w:t>
            </w:r>
          </w:p>
        </w:tc>
      </w:tr>
      <w:tr w:rsidR="00256AC2" w:rsidRPr="00C50DC6" w:rsidTr="00F07A26">
        <w:trPr>
          <w:trHeight w:val="2821"/>
          <w:jc w:val="center"/>
        </w:trPr>
        <w:tc>
          <w:tcPr>
            <w:tcW w:w="881" w:type="dxa"/>
          </w:tcPr>
          <w:p w:rsidR="00256AC2" w:rsidRPr="00C50DC6" w:rsidRDefault="00256AC2" w:rsidP="0025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C50DC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L.p.</w:t>
            </w:r>
          </w:p>
        </w:tc>
        <w:tc>
          <w:tcPr>
            <w:tcW w:w="2127" w:type="dxa"/>
          </w:tcPr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>Rodzaj wydatku</w:t>
            </w:r>
          </w:p>
        </w:tc>
        <w:tc>
          <w:tcPr>
            <w:tcW w:w="2693" w:type="dxa"/>
          </w:tcPr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 xml:space="preserve">Okres przez jaki dany wydatek będzie konieczny do poniesienia </w:t>
            </w:r>
            <w:r w:rsidRPr="00C50DC6">
              <w:rPr>
                <w:bCs/>
                <w:i/>
                <w:iCs/>
                <w:color w:val="000000" w:themeColor="text1"/>
              </w:rPr>
              <w:t>(liczba miesięcy, w których dany koszt będzie występował)</w:t>
            </w:r>
          </w:p>
        </w:tc>
        <w:tc>
          <w:tcPr>
            <w:tcW w:w="3822" w:type="dxa"/>
          </w:tcPr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>Uzasadnienie konieczności poniesienia wydatku</w:t>
            </w:r>
          </w:p>
        </w:tc>
        <w:tc>
          <w:tcPr>
            <w:tcW w:w="1818" w:type="dxa"/>
          </w:tcPr>
          <w:p w:rsidR="00256AC2" w:rsidRPr="00C50DC6" w:rsidRDefault="00256AC2" w:rsidP="00256AC2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Łączna kwota wydatków poniesionych w ciągu 12 miesięcy NETTO</w:t>
            </w:r>
          </w:p>
        </w:tc>
        <w:tc>
          <w:tcPr>
            <w:tcW w:w="1478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Łączna kwota podatku VAT</w:t>
            </w:r>
          </w:p>
        </w:tc>
        <w:tc>
          <w:tcPr>
            <w:tcW w:w="1811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DC6">
              <w:rPr>
                <w:rFonts w:asciiTheme="minorHAnsi" w:hAnsiTheme="minorHAnsi" w:cstheme="minorHAnsi"/>
                <w:b/>
                <w:color w:val="000000" w:themeColor="text1"/>
              </w:rPr>
              <w:t>Łączna kwota wydatków poniesionych w ciągu 12 miesięcy BRUTTO</w:t>
            </w:r>
          </w:p>
        </w:tc>
      </w:tr>
      <w:tr w:rsidR="00256AC2" w:rsidRPr="00C50DC6" w:rsidTr="00F07A26">
        <w:trPr>
          <w:trHeight w:val="613"/>
          <w:jc w:val="center"/>
        </w:trPr>
        <w:tc>
          <w:tcPr>
            <w:tcW w:w="881" w:type="dxa"/>
          </w:tcPr>
          <w:p w:rsidR="00256AC2" w:rsidRPr="00C50DC6" w:rsidRDefault="00256AC2" w:rsidP="00256AC2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256AC2" w:rsidRPr="00C50DC6" w:rsidRDefault="00256AC2" w:rsidP="00256AC2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składki ZUS</w:t>
            </w:r>
          </w:p>
        </w:tc>
        <w:tc>
          <w:tcPr>
            <w:tcW w:w="2693" w:type="dxa"/>
          </w:tcPr>
          <w:p w:rsidR="00256AC2" w:rsidRPr="00C50DC6" w:rsidRDefault="00256AC2" w:rsidP="00256AC2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12 m-</w:t>
            </w:r>
            <w:proofErr w:type="spellStart"/>
            <w:r w:rsidRPr="00C50DC6">
              <w:rPr>
                <w:i/>
                <w:color w:val="000000" w:themeColor="text1"/>
              </w:rPr>
              <w:t>cy</w:t>
            </w:r>
            <w:proofErr w:type="spellEnd"/>
          </w:p>
        </w:tc>
        <w:tc>
          <w:tcPr>
            <w:tcW w:w="3822" w:type="dxa"/>
          </w:tcPr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8" w:type="dxa"/>
          </w:tcPr>
          <w:p w:rsidR="00256AC2" w:rsidRPr="00C50DC6" w:rsidRDefault="00256AC2" w:rsidP="00256AC2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11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56AC2" w:rsidRPr="00C50DC6" w:rsidTr="00F07A26">
        <w:trPr>
          <w:trHeight w:val="631"/>
          <w:jc w:val="center"/>
        </w:trPr>
        <w:tc>
          <w:tcPr>
            <w:tcW w:w="881" w:type="dxa"/>
          </w:tcPr>
          <w:p w:rsidR="00256AC2" w:rsidRPr="00C50DC6" w:rsidRDefault="00256AC2" w:rsidP="00256AC2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256AC2" w:rsidRPr="00C50DC6" w:rsidRDefault="00256AC2" w:rsidP="00256AC2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reklama</w:t>
            </w:r>
          </w:p>
        </w:tc>
        <w:tc>
          <w:tcPr>
            <w:tcW w:w="2693" w:type="dxa"/>
          </w:tcPr>
          <w:p w:rsidR="00256AC2" w:rsidRPr="00C50DC6" w:rsidRDefault="00256AC2" w:rsidP="00256AC2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3 m-ce</w:t>
            </w:r>
          </w:p>
          <w:p w:rsidR="00256AC2" w:rsidRPr="00C50DC6" w:rsidRDefault="00256AC2" w:rsidP="00256A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3822" w:type="dxa"/>
          </w:tcPr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8" w:type="dxa"/>
          </w:tcPr>
          <w:p w:rsidR="00256AC2" w:rsidRPr="00C50DC6" w:rsidRDefault="00256AC2" w:rsidP="00256AC2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11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56AC2" w:rsidRPr="00C50DC6" w:rsidTr="00F07A26">
        <w:trPr>
          <w:trHeight w:val="929"/>
          <w:jc w:val="center"/>
        </w:trPr>
        <w:tc>
          <w:tcPr>
            <w:tcW w:w="881" w:type="dxa"/>
          </w:tcPr>
          <w:p w:rsidR="00256AC2" w:rsidRPr="00C50DC6" w:rsidRDefault="00256AC2" w:rsidP="00256AC2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256AC2" w:rsidRPr="00C50DC6" w:rsidRDefault="00F07A26" w:rsidP="00256AC2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np. </w:t>
            </w:r>
            <w:proofErr w:type="spellStart"/>
            <w:r>
              <w:rPr>
                <w:i/>
                <w:color w:val="000000" w:themeColor="text1"/>
              </w:rPr>
              <w:t>oc</w:t>
            </w:r>
            <w:proofErr w:type="spellEnd"/>
            <w:r>
              <w:rPr>
                <w:i/>
                <w:color w:val="000000" w:themeColor="text1"/>
              </w:rPr>
              <w:t xml:space="preserve"> samochodu</w:t>
            </w:r>
          </w:p>
        </w:tc>
        <w:tc>
          <w:tcPr>
            <w:tcW w:w="2693" w:type="dxa"/>
          </w:tcPr>
          <w:p w:rsidR="00256AC2" w:rsidRPr="00C50DC6" w:rsidRDefault="00256AC2" w:rsidP="00256AC2">
            <w:pPr>
              <w:spacing w:after="0" w:line="240" w:lineRule="auto"/>
              <w:rPr>
                <w:i/>
                <w:color w:val="000000" w:themeColor="text1"/>
              </w:rPr>
            </w:pPr>
            <w:r w:rsidRPr="00C50DC6">
              <w:rPr>
                <w:i/>
                <w:color w:val="000000" w:themeColor="text1"/>
              </w:rPr>
              <w:t>np. 1 m-c (jednorazowa opłata)</w:t>
            </w:r>
          </w:p>
        </w:tc>
        <w:tc>
          <w:tcPr>
            <w:tcW w:w="3822" w:type="dxa"/>
          </w:tcPr>
          <w:p w:rsidR="00256AC2" w:rsidRPr="00C50DC6" w:rsidRDefault="00256AC2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8" w:type="dxa"/>
          </w:tcPr>
          <w:p w:rsidR="00256AC2" w:rsidRPr="00C50DC6" w:rsidRDefault="00256AC2" w:rsidP="00256AC2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11" w:type="dxa"/>
          </w:tcPr>
          <w:p w:rsidR="00256AC2" w:rsidRPr="00C50DC6" w:rsidRDefault="00256AC2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226B3" w:rsidRPr="00C50DC6" w:rsidTr="00F07A26">
        <w:trPr>
          <w:trHeight w:val="929"/>
          <w:jc w:val="center"/>
        </w:trPr>
        <w:tc>
          <w:tcPr>
            <w:tcW w:w="881" w:type="dxa"/>
          </w:tcPr>
          <w:p w:rsidR="002226B3" w:rsidRPr="00C50DC6" w:rsidRDefault="002226B3" w:rsidP="00256AC2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2226B3" w:rsidRPr="00C50DC6" w:rsidRDefault="002226B3" w:rsidP="00256A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2226B3" w:rsidRPr="00C50DC6" w:rsidRDefault="002226B3" w:rsidP="00256A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3822" w:type="dxa"/>
          </w:tcPr>
          <w:p w:rsidR="002226B3" w:rsidRPr="00C50DC6" w:rsidRDefault="002226B3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8" w:type="dxa"/>
          </w:tcPr>
          <w:p w:rsidR="002226B3" w:rsidRPr="00C50DC6" w:rsidRDefault="002226B3" w:rsidP="00256AC2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2226B3" w:rsidRPr="00C50DC6" w:rsidRDefault="002226B3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11" w:type="dxa"/>
          </w:tcPr>
          <w:p w:rsidR="002226B3" w:rsidRPr="00C50DC6" w:rsidRDefault="002226B3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226B3" w:rsidRPr="00C50DC6" w:rsidTr="00F07A26">
        <w:trPr>
          <w:trHeight w:val="929"/>
          <w:jc w:val="center"/>
        </w:trPr>
        <w:tc>
          <w:tcPr>
            <w:tcW w:w="881" w:type="dxa"/>
          </w:tcPr>
          <w:p w:rsidR="002226B3" w:rsidRPr="00C50DC6" w:rsidRDefault="002226B3" w:rsidP="00256AC2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2226B3" w:rsidRPr="00C50DC6" w:rsidRDefault="002226B3" w:rsidP="00256A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2226B3" w:rsidRPr="00C50DC6" w:rsidRDefault="002226B3" w:rsidP="00256AC2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3822" w:type="dxa"/>
          </w:tcPr>
          <w:p w:rsidR="002226B3" w:rsidRPr="00C50DC6" w:rsidRDefault="002226B3" w:rsidP="00256A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8" w:type="dxa"/>
          </w:tcPr>
          <w:p w:rsidR="002226B3" w:rsidRPr="00C50DC6" w:rsidRDefault="002226B3" w:rsidP="00256AC2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78" w:type="dxa"/>
          </w:tcPr>
          <w:p w:rsidR="002226B3" w:rsidRPr="00C50DC6" w:rsidRDefault="002226B3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11" w:type="dxa"/>
          </w:tcPr>
          <w:p w:rsidR="002226B3" w:rsidRPr="00C50DC6" w:rsidRDefault="002226B3" w:rsidP="00256AC2">
            <w:pPr>
              <w:spacing w:after="33" w:line="259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56AC2" w:rsidRPr="00C50DC6" w:rsidTr="00F07A26">
        <w:trPr>
          <w:trHeight w:val="1006"/>
          <w:jc w:val="center"/>
        </w:trPr>
        <w:tc>
          <w:tcPr>
            <w:tcW w:w="9523" w:type="dxa"/>
            <w:gridSpan w:val="4"/>
          </w:tcPr>
          <w:p w:rsidR="00256AC2" w:rsidRPr="00C50DC6" w:rsidRDefault="00256AC2" w:rsidP="00256AC2">
            <w:pPr>
              <w:jc w:val="right"/>
              <w:rPr>
                <w:color w:val="000000" w:themeColor="text1"/>
              </w:rPr>
            </w:pPr>
            <w:r w:rsidRPr="00C50DC6">
              <w:rPr>
                <w:b/>
                <w:color w:val="000000" w:themeColor="text1"/>
              </w:rPr>
              <w:t>RAZEM</w:t>
            </w:r>
          </w:p>
        </w:tc>
        <w:tc>
          <w:tcPr>
            <w:tcW w:w="1818" w:type="dxa"/>
          </w:tcPr>
          <w:p w:rsidR="00256AC2" w:rsidRPr="00C50DC6" w:rsidRDefault="00256AC2" w:rsidP="00256AC2">
            <w:pPr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256AC2" w:rsidRPr="00C50DC6" w:rsidRDefault="00256AC2" w:rsidP="00256AC2">
            <w:pPr>
              <w:rPr>
                <w:color w:val="000000" w:themeColor="text1"/>
              </w:rPr>
            </w:pPr>
          </w:p>
        </w:tc>
        <w:tc>
          <w:tcPr>
            <w:tcW w:w="1811" w:type="dxa"/>
          </w:tcPr>
          <w:p w:rsidR="00256AC2" w:rsidRPr="00C50DC6" w:rsidRDefault="00256AC2" w:rsidP="00256AC2">
            <w:pPr>
              <w:rPr>
                <w:color w:val="000000" w:themeColor="text1"/>
              </w:rPr>
            </w:pPr>
          </w:p>
        </w:tc>
      </w:tr>
    </w:tbl>
    <w:p w:rsidR="00256AC2" w:rsidRDefault="00256AC2" w:rsidP="00D25D39">
      <w:pPr>
        <w:rPr>
          <w:i/>
          <w:iCs/>
          <w:color w:val="000000" w:themeColor="text1"/>
          <w:sz w:val="24"/>
          <w:szCs w:val="24"/>
        </w:rPr>
      </w:pPr>
    </w:p>
    <w:p w:rsidR="002226B3" w:rsidRDefault="002226B3" w:rsidP="00660851">
      <w:pPr>
        <w:rPr>
          <w:rFonts w:asciiTheme="minorHAnsi" w:hAnsiTheme="minorHAnsi"/>
          <w:b/>
          <w:bCs/>
          <w:sz w:val="24"/>
          <w:szCs w:val="24"/>
        </w:rPr>
        <w:sectPr w:rsidR="002226B3" w:rsidSect="002226B3">
          <w:pgSz w:w="16838" w:h="11906" w:orient="landscape"/>
          <w:pgMar w:top="851" w:right="851" w:bottom="851" w:left="851" w:header="0" w:footer="0" w:gutter="0"/>
          <w:cols w:space="708"/>
          <w:docGrid w:linePitch="360"/>
        </w:sectPr>
      </w:pPr>
    </w:p>
    <w:p w:rsidR="00660851" w:rsidRPr="006B6D7C" w:rsidRDefault="002226B3" w:rsidP="00660851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Ja, niżej podpisa</w:t>
      </w:r>
      <w:r w:rsidR="00660851" w:rsidRPr="006B6D7C">
        <w:rPr>
          <w:rFonts w:asciiTheme="minorHAnsi" w:hAnsiTheme="minorHAnsi"/>
          <w:b/>
          <w:bCs/>
          <w:sz w:val="24"/>
          <w:szCs w:val="24"/>
        </w:rPr>
        <w:t>ny/a  oświadczam,  że:</w:t>
      </w:r>
    </w:p>
    <w:p w:rsidR="00D25D39" w:rsidRPr="00D25D39" w:rsidRDefault="00D25D39" w:rsidP="00660851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eastAsia="Calibri" w:hAnsiTheme="minorHAnsi"/>
        </w:rPr>
      </w:pPr>
      <w:r w:rsidRPr="00C50DC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nie uzyskałam/</w:t>
      </w:r>
      <w:proofErr w:type="spellStart"/>
      <w:r w:rsidRPr="00C50DC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łem</w:t>
      </w:r>
      <w:proofErr w:type="spellEnd"/>
      <w:r w:rsidRPr="00C50DC6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wsparcia pomostowego tego samego typu, o jakie się ubiegam i nie korzystam z innej pomocy dotyczącej tych samych kosztów kwalifikowalnych oraz nie ubiegam się o inną pomoc dotyczącą tych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samych kosztów kwalifikowanych,</w:t>
      </w:r>
    </w:p>
    <w:p w:rsidR="00660851" w:rsidRPr="006B6D7C" w:rsidRDefault="00660851" w:rsidP="00660851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eastAsia="Calibri" w:hAnsiTheme="minorHAnsi"/>
        </w:rPr>
      </w:pPr>
      <w:r w:rsidRPr="006B6D7C">
        <w:rPr>
          <w:rFonts w:asciiTheme="minorHAnsi" w:eastAsia="Calibri" w:hAnsiTheme="minorHAnsi"/>
        </w:rPr>
        <w:t>podane przeze mni</w:t>
      </w:r>
      <w:r w:rsidR="006B6D7C" w:rsidRPr="006B6D7C">
        <w:rPr>
          <w:rFonts w:asciiTheme="minorHAnsi" w:eastAsia="Calibri" w:hAnsiTheme="minorHAnsi"/>
        </w:rPr>
        <w:t>e informacje są zgodne z prawdą,</w:t>
      </w:r>
    </w:p>
    <w:p w:rsidR="006B6D7C" w:rsidRPr="006B6D7C" w:rsidRDefault="006B6D7C" w:rsidP="00660851">
      <w:pPr>
        <w:pStyle w:val="Akapitzlist"/>
        <w:numPr>
          <w:ilvl w:val="0"/>
          <w:numId w:val="25"/>
        </w:numPr>
        <w:suppressAutoHyphens w:val="0"/>
        <w:spacing w:after="160" w:line="259" w:lineRule="auto"/>
        <w:jc w:val="both"/>
        <w:rPr>
          <w:rFonts w:asciiTheme="minorHAnsi" w:eastAsia="Calibri" w:hAnsiTheme="minorHAnsi"/>
        </w:rPr>
      </w:pPr>
      <w:r w:rsidRPr="006B6D7C">
        <w:rPr>
          <w:rFonts w:asciiTheme="minorHAnsi" w:hAnsiTheme="minorHAnsi" w:cs="Times"/>
        </w:rPr>
        <w:t>wyra</w:t>
      </w:r>
      <w:r w:rsidRPr="006B6D7C">
        <w:rPr>
          <w:rFonts w:asciiTheme="minorHAnsi" w:hAnsiTheme="minorHAnsi"/>
        </w:rPr>
        <w:t>ż</w:t>
      </w:r>
      <w:r w:rsidRPr="006B6D7C">
        <w:rPr>
          <w:rFonts w:asciiTheme="minorHAnsi" w:hAnsiTheme="minorHAnsi" w:cs="Times"/>
        </w:rPr>
        <w:t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6B6D7C">
        <w:rPr>
          <w:rFonts w:asciiTheme="minorHAnsi" w:hAnsiTheme="minorHAnsi" w:cs="Times"/>
        </w:rPr>
        <w:t>Dz.U</w:t>
      </w:r>
      <w:proofErr w:type="spellEnd"/>
      <w:r w:rsidRPr="006B6D7C">
        <w:rPr>
          <w:rFonts w:asciiTheme="minorHAnsi" w:hAnsiTheme="minorHAnsi" w:cs="Times"/>
        </w:rPr>
        <w:t xml:space="preserve">. UE.L. 119/1 z 04.05.2016) zwanego „RODO” wyraźną i dobrowolną zgodę na przetwarzanie i zbieranie moich danych osobowych przez Beneficjenta Europejski Dom Spotkań- Fundację Nowy Staw, ul. 3 Maja 18/5a, 20-078 Lublin oraz </w:t>
      </w:r>
      <w:r w:rsidRPr="006B6D7C">
        <w:rPr>
          <w:rFonts w:asciiTheme="minorHAnsi" w:hAnsiTheme="minorHAnsi"/>
        </w:rPr>
        <w:t xml:space="preserve">KLS Partners Sp. z </w:t>
      </w:r>
      <w:proofErr w:type="spellStart"/>
      <w:r w:rsidRPr="006B6D7C">
        <w:rPr>
          <w:rFonts w:asciiTheme="minorHAnsi" w:hAnsiTheme="minorHAnsi"/>
        </w:rPr>
        <w:t>o.o</w:t>
      </w:r>
      <w:proofErr w:type="spellEnd"/>
      <w:r w:rsidRPr="006B6D7C">
        <w:rPr>
          <w:rFonts w:asciiTheme="minorHAnsi" w:hAnsiTheme="minorHAnsi" w:cs="Times"/>
        </w:rPr>
        <w:t xml:space="preserve">, </w:t>
      </w:r>
      <w:r w:rsidRPr="006B6D7C">
        <w:rPr>
          <w:rStyle w:val="st"/>
          <w:rFonts w:asciiTheme="minorHAnsi" w:hAnsiTheme="minorHAnsi"/>
        </w:rPr>
        <w:t xml:space="preserve">ul. Raabego 7/8, 02-793 Warszawa </w:t>
      </w:r>
      <w:r w:rsidRPr="006B6D7C">
        <w:rPr>
          <w:rFonts w:asciiTheme="minorHAnsi" w:hAnsiTheme="minorHAnsi" w:cs="Times"/>
        </w:rPr>
        <w:t>do celów zwi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zanych z przeprowadzeniem rekrutacji, realizacji, monitoringu i ewaluacji projektu, a tak</w:t>
      </w:r>
      <w:r w:rsidRPr="006B6D7C">
        <w:rPr>
          <w:rFonts w:asciiTheme="minorHAnsi" w:hAnsiTheme="minorHAnsi"/>
        </w:rPr>
        <w:t>ż</w:t>
      </w:r>
      <w:r w:rsidRPr="006B6D7C">
        <w:rPr>
          <w:rFonts w:asciiTheme="minorHAnsi" w:hAnsiTheme="minorHAnsi" w:cs="Times"/>
        </w:rPr>
        <w:t>e w zakresie niezb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>dnym do wywi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zania si</w:t>
      </w:r>
      <w:r w:rsidRPr="006B6D7C">
        <w:rPr>
          <w:rFonts w:asciiTheme="minorHAnsi" w:hAnsiTheme="minorHAnsi"/>
        </w:rPr>
        <w:t>ę</w:t>
      </w:r>
      <w:r w:rsidRPr="006B6D7C">
        <w:rPr>
          <w:rFonts w:asciiTheme="minorHAnsi" w:hAnsiTheme="minorHAnsi" w:cs="Times"/>
        </w:rPr>
        <w:t xml:space="preserve"> Beneficjenta z obowi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zków wobec Instytucji Zarz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dzaj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>cej Regionalnego Programu Operacyjnego Województwa Lubelskiego na lata 2014-2020 wynikaj</w:t>
      </w:r>
      <w:r w:rsidRPr="006B6D7C">
        <w:rPr>
          <w:rFonts w:asciiTheme="minorHAnsi" w:hAnsiTheme="minorHAnsi"/>
        </w:rPr>
        <w:t>ą</w:t>
      </w:r>
      <w:r w:rsidRPr="006B6D7C">
        <w:rPr>
          <w:rFonts w:asciiTheme="minorHAnsi" w:hAnsiTheme="minorHAnsi" w:cs="Times"/>
        </w:rPr>
        <w:t xml:space="preserve">cych z umowy nr 203/RPLU.09.03.00-06-0095/18-00.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</w:t>
      </w:r>
      <w:proofErr w:type="spellStart"/>
      <w:r w:rsidRPr="006B6D7C">
        <w:rPr>
          <w:rFonts w:asciiTheme="minorHAnsi" w:hAnsiTheme="minorHAnsi" w:cs="Times"/>
        </w:rPr>
        <w:t>rozliczalności</w:t>
      </w:r>
      <w:proofErr w:type="spellEnd"/>
      <w:r w:rsidRPr="006B6D7C">
        <w:rPr>
          <w:rFonts w:asciiTheme="minorHAnsi" w:hAnsiTheme="minorHAnsi" w:cs="Times"/>
        </w:rPr>
        <w:t>.</w:t>
      </w:r>
    </w:p>
    <w:p w:rsidR="00660851" w:rsidRPr="00660851" w:rsidRDefault="00660851" w:rsidP="00D25D39">
      <w:pPr>
        <w:contextualSpacing/>
        <w:rPr>
          <w:rFonts w:asciiTheme="minorHAnsi" w:hAnsiTheme="minorHAnsi"/>
          <w:sz w:val="24"/>
          <w:szCs w:val="24"/>
        </w:rPr>
      </w:pPr>
    </w:p>
    <w:p w:rsidR="00660851" w:rsidRPr="00770770" w:rsidRDefault="00660851" w:rsidP="00660851">
      <w:pPr>
        <w:ind w:left="720"/>
        <w:contextualSpacing/>
        <w:rPr>
          <w:rFonts w:cstheme="minorHAnsi"/>
        </w:rPr>
      </w:pPr>
    </w:p>
    <w:p w:rsidR="00660851" w:rsidRPr="00C763EE" w:rsidRDefault="00660851" w:rsidP="00660851">
      <w:pPr>
        <w:ind w:left="720"/>
        <w:contextualSpacing/>
        <w:jc w:val="both"/>
        <w:rPr>
          <w:rFonts w:cstheme="minorHAnsi"/>
        </w:rPr>
      </w:pPr>
    </w:p>
    <w:p w:rsidR="00660851" w:rsidRPr="00C1147B" w:rsidRDefault="00660851" w:rsidP="00660851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…………</w:t>
      </w:r>
      <w:r>
        <w:rPr>
          <w:rFonts w:asciiTheme="minorHAnsi" w:hAnsiTheme="minorHAnsi" w:cstheme="minorHAnsi"/>
          <w:b/>
          <w:bCs/>
          <w:sz w:val="18"/>
          <w:szCs w:val="18"/>
        </w:rPr>
        <w:t>……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.…………………..…..…………………</w:t>
      </w:r>
    </w:p>
    <w:p w:rsidR="00660851" w:rsidRPr="00A84743" w:rsidRDefault="00660851" w:rsidP="0066085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Czytelny p</w:t>
      </w:r>
      <w:r w:rsidRPr="00C1147B">
        <w:rPr>
          <w:rFonts w:asciiTheme="minorHAnsi" w:hAnsiTheme="minorHAnsi" w:cstheme="minorHAnsi"/>
          <w:iCs/>
          <w:sz w:val="18"/>
          <w:szCs w:val="18"/>
        </w:rPr>
        <w:t>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 Projektu)</w:t>
      </w:r>
    </w:p>
    <w:p w:rsidR="00660851" w:rsidRPr="00770770" w:rsidRDefault="00660851" w:rsidP="00660851">
      <w:pPr>
        <w:rPr>
          <w:rFonts w:cstheme="minorHAnsi"/>
        </w:rPr>
      </w:pPr>
    </w:p>
    <w:p w:rsidR="007D2179" w:rsidRPr="00FF23AB" w:rsidRDefault="007D2179" w:rsidP="007D2179"/>
    <w:sectPr w:rsidR="007D2179" w:rsidRPr="00FF23AB" w:rsidSect="002226B3">
      <w:pgSz w:w="11906" w:h="16838"/>
      <w:pgMar w:top="1247" w:right="1418" w:bottom="155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B3" w:rsidRDefault="002226B3" w:rsidP="00363A4F">
      <w:pPr>
        <w:spacing w:after="0" w:line="240" w:lineRule="auto"/>
      </w:pPr>
      <w:r>
        <w:separator/>
      </w:r>
    </w:p>
  </w:endnote>
  <w:endnote w:type="continuationSeparator" w:id="0">
    <w:p w:rsidR="002226B3" w:rsidRDefault="002226B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3" w:rsidRDefault="002226B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3" w:rsidRPr="004A5C2F" w:rsidRDefault="002226B3" w:rsidP="0099765E">
    <w:pPr>
      <w:pStyle w:val="Stopka"/>
      <w:jc w:val="center"/>
      <w:rPr>
        <w:rFonts w:cs="Calibri"/>
        <w:b/>
        <w:sz w:val="18"/>
        <w:szCs w:val="18"/>
      </w:rPr>
    </w:pPr>
    <w:r>
      <w:rPr>
        <w:noProof/>
      </w:rPr>
      <w:drawing>
        <wp:inline distT="0" distB="0" distL="0" distR="0" wp14:anchorId="5AE28711" wp14:editId="3F648F23">
          <wp:extent cx="4879340" cy="792480"/>
          <wp:effectExtent l="0" t="0" r="0" b="762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34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6B3" w:rsidRPr="00D11B9A" w:rsidRDefault="002226B3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B3" w:rsidRDefault="002226B3" w:rsidP="00363A4F">
      <w:pPr>
        <w:spacing w:after="0" w:line="240" w:lineRule="auto"/>
      </w:pPr>
      <w:r>
        <w:separator/>
      </w:r>
    </w:p>
  </w:footnote>
  <w:footnote w:type="continuationSeparator" w:id="0">
    <w:p w:rsidR="002226B3" w:rsidRDefault="002226B3" w:rsidP="00363A4F">
      <w:pPr>
        <w:spacing w:after="0" w:line="240" w:lineRule="auto"/>
      </w:pPr>
      <w:r>
        <w:continuationSeparator/>
      </w:r>
    </w:p>
  </w:footnote>
  <w:footnote w:id="1">
    <w:p w:rsidR="002226B3" w:rsidRPr="00426F37" w:rsidRDefault="002226B3" w:rsidP="00426F37">
      <w:pPr>
        <w:pStyle w:val="Tekstprzypisudolnego"/>
        <w:spacing w:after="0"/>
        <w:rPr>
          <w:sz w:val="16"/>
          <w:szCs w:val="16"/>
        </w:rPr>
      </w:pPr>
      <w:r w:rsidRPr="00426F37">
        <w:rPr>
          <w:rStyle w:val="Odwoanieprzypisudolnego"/>
          <w:sz w:val="16"/>
          <w:szCs w:val="16"/>
        </w:rPr>
        <w:footnoteRef/>
      </w:r>
      <w:r w:rsidRPr="00426F37">
        <w:rPr>
          <w:sz w:val="16"/>
          <w:szCs w:val="16"/>
        </w:rPr>
        <w:t xml:space="preserve"> Wypełnia przedstawiciel biura projektu.</w:t>
      </w:r>
    </w:p>
  </w:footnote>
  <w:footnote w:id="2">
    <w:p w:rsidR="00426F37" w:rsidRPr="00426F37" w:rsidRDefault="00426F37" w:rsidP="00426F37">
      <w:pPr>
        <w:pStyle w:val="Default"/>
        <w:rPr>
          <w:rFonts w:ascii="Calibri" w:eastAsia="Times New Roman" w:hAnsi="Calibri" w:cs="Calibri"/>
          <w:sz w:val="20"/>
          <w:szCs w:val="20"/>
          <w:lang w:eastAsia="pl-PL"/>
        </w:rPr>
      </w:pPr>
      <w:r w:rsidRPr="00426F37">
        <w:rPr>
          <w:rStyle w:val="Odwoanieprzypisudolnego"/>
          <w:sz w:val="16"/>
          <w:szCs w:val="16"/>
        </w:rPr>
        <w:footnoteRef/>
      </w:r>
      <w:r w:rsidRPr="00426F37">
        <w:rPr>
          <w:sz w:val="16"/>
          <w:szCs w:val="16"/>
        </w:rPr>
        <w:t xml:space="preserve"> </w:t>
      </w:r>
      <w:r w:rsidRPr="00426F37">
        <w:rPr>
          <w:rFonts w:ascii="Calibri" w:eastAsia="Times New Roman" w:hAnsi="Calibri" w:cs="Calibri"/>
          <w:sz w:val="16"/>
          <w:szCs w:val="16"/>
          <w:lang w:eastAsia="pl-PL"/>
        </w:rPr>
        <w:t xml:space="preserve">Pomostowe wsparcie finansowe ma na celu ułatwienie początkującemu podmiotowi prowadzącemu działalność gospodarczą pokrycie niezbędnych opłat, ponoszonych przez uczestnika projektu, niezależne od poziomu przychodów (w szczególności w postaci składki na ubezpieczenia społeczne i ubezpieczenie zdrowotne, koszty wynajmu lokalu oraz na pokrycie innych obligatoryjnych wydatków związanych z działalnością przedsiębiorstwa). </w:t>
      </w:r>
      <w:r w:rsidRPr="00426F37">
        <w:rPr>
          <w:rFonts w:cs="Calibri"/>
          <w:b/>
          <w:bCs/>
          <w:sz w:val="16"/>
          <w:szCs w:val="16"/>
        </w:rPr>
        <w:t>Wydatki ponoszone w ramach wsparcia pomostowego nie mogą być tożsame z wydatkami poniesionymi z tytułu jednorazowej dotacji na rozpoczęcie działalności gospodarczej.</w:t>
      </w:r>
    </w:p>
  </w:footnote>
  <w:footnote w:id="3">
    <w:p w:rsidR="00EC0149" w:rsidRDefault="00EC01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Calibri"/>
          <w:color w:val="000000"/>
        </w:rPr>
        <w:t>Pomoc</w:t>
      </w:r>
      <w:r w:rsidRPr="00051D7A">
        <w:rPr>
          <w:rFonts w:asciiTheme="minorHAnsi" w:hAnsiTheme="minorHAnsi" w:cs="Calibri"/>
          <w:color w:val="000000"/>
        </w:rPr>
        <w:t xml:space="preserve"> w efektywnym wykorzystaniu wsparcia finansowego wspomagającej r</w:t>
      </w:r>
      <w:r>
        <w:rPr>
          <w:rFonts w:asciiTheme="minorHAnsi" w:hAnsiTheme="minorHAnsi" w:cs="Calibri"/>
          <w:color w:val="000000"/>
        </w:rPr>
        <w:t xml:space="preserve">ozwój działalności </w:t>
      </w:r>
      <w:r>
        <w:rPr>
          <w:rFonts w:asciiTheme="minorHAnsi" w:hAnsiTheme="minorHAnsi" w:cs="Calibri"/>
          <w:color w:val="000000"/>
        </w:rPr>
        <w:t>gospodarczej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3" w:rsidRDefault="002226B3" w:rsidP="008B18BB">
    <w:pPr>
      <w:pStyle w:val="Nagwek"/>
      <w:ind w:left="-567"/>
    </w:pPr>
    <w:r>
      <w:rPr>
        <w:noProof/>
      </w:rPr>
      <w:tab/>
    </w:r>
  </w:p>
  <w:p w:rsidR="002226B3" w:rsidRDefault="00222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47DF"/>
    <w:multiLevelType w:val="hybridMultilevel"/>
    <w:tmpl w:val="123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1A5A"/>
    <w:multiLevelType w:val="hybridMultilevel"/>
    <w:tmpl w:val="2C60A8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64E2E97B"/>
    <w:multiLevelType w:val="hybridMultilevel"/>
    <w:tmpl w:val="080A3B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9">
    <w:nsid w:val="70E84AEE"/>
    <w:multiLevelType w:val="hybridMultilevel"/>
    <w:tmpl w:val="D262A370"/>
    <w:lvl w:ilvl="0" w:tplc="1DCA483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31"/>
  </w:num>
  <w:num w:numId="6">
    <w:abstractNumId w:val="4"/>
  </w:num>
  <w:num w:numId="7">
    <w:abstractNumId w:val="20"/>
  </w:num>
  <w:num w:numId="8">
    <w:abstractNumId w:val="27"/>
  </w:num>
  <w:num w:numId="9">
    <w:abstractNumId w:val="9"/>
  </w:num>
  <w:num w:numId="10">
    <w:abstractNumId w:val="30"/>
  </w:num>
  <w:num w:numId="11">
    <w:abstractNumId w:val="10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25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4"/>
  </w:num>
  <w:num w:numId="22">
    <w:abstractNumId w:val="6"/>
  </w:num>
  <w:num w:numId="23">
    <w:abstractNumId w:val="26"/>
  </w:num>
  <w:num w:numId="24">
    <w:abstractNumId w:val="7"/>
  </w:num>
  <w:num w:numId="25">
    <w:abstractNumId w:val="13"/>
  </w:num>
  <w:num w:numId="26">
    <w:abstractNumId w:val="15"/>
  </w:num>
  <w:num w:numId="27">
    <w:abstractNumId w:val="28"/>
  </w:num>
  <w:num w:numId="28">
    <w:abstractNumId w:val="5"/>
  </w:num>
  <w:num w:numId="29">
    <w:abstractNumId w:val="16"/>
  </w:num>
  <w:num w:numId="30">
    <w:abstractNumId w:val="23"/>
  </w:num>
  <w:num w:numId="3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7FA"/>
    <w:rsid w:val="0002258A"/>
    <w:rsid w:val="000511B4"/>
    <w:rsid w:val="00051D7A"/>
    <w:rsid w:val="00052ADF"/>
    <w:rsid w:val="0005463F"/>
    <w:rsid w:val="00060458"/>
    <w:rsid w:val="00064A3C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0382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26B3"/>
    <w:rsid w:val="0022387D"/>
    <w:rsid w:val="00232AA2"/>
    <w:rsid w:val="0023660F"/>
    <w:rsid w:val="00240001"/>
    <w:rsid w:val="00240E27"/>
    <w:rsid w:val="002563D8"/>
    <w:rsid w:val="00256AC2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3D5A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4754A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865F1"/>
    <w:rsid w:val="00392543"/>
    <w:rsid w:val="003A1C26"/>
    <w:rsid w:val="003A712D"/>
    <w:rsid w:val="003A7A84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26F37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2C52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95788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109F9"/>
    <w:rsid w:val="006160FE"/>
    <w:rsid w:val="00622408"/>
    <w:rsid w:val="00633D93"/>
    <w:rsid w:val="006355B6"/>
    <w:rsid w:val="00637960"/>
    <w:rsid w:val="0065145F"/>
    <w:rsid w:val="006515BE"/>
    <w:rsid w:val="006556D7"/>
    <w:rsid w:val="00660851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B6D7C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2CF6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1F12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673E5"/>
    <w:rsid w:val="009704D7"/>
    <w:rsid w:val="00970590"/>
    <w:rsid w:val="00977440"/>
    <w:rsid w:val="00980FA2"/>
    <w:rsid w:val="00981E27"/>
    <w:rsid w:val="00983C1C"/>
    <w:rsid w:val="00985083"/>
    <w:rsid w:val="00992EF9"/>
    <w:rsid w:val="0099765E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0DC1"/>
    <w:rsid w:val="00BE1BAE"/>
    <w:rsid w:val="00BE224A"/>
    <w:rsid w:val="00BE44F3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0C13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25D39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B5E0E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0729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0149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369"/>
    <w:rsid w:val="00F0262B"/>
    <w:rsid w:val="00F04CFF"/>
    <w:rsid w:val="00F05091"/>
    <w:rsid w:val="00F06F69"/>
    <w:rsid w:val="00F07A26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11D82"/>
  </w:style>
  <w:style w:type="character" w:styleId="Odwoanieprzypisudolnego">
    <w:name w:val="footnote reference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08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">
    <w:name w:val="st"/>
    <w:basedOn w:val="Domylnaczcionkaakapitu"/>
    <w:rsid w:val="006B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11D82"/>
  </w:style>
  <w:style w:type="character" w:styleId="Odwoanieprzypisudolnego">
    <w:name w:val="footnote reference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08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">
    <w:name w:val="st"/>
    <w:basedOn w:val="Domylnaczcionkaakapitu"/>
    <w:rsid w:val="006B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2AA9-5769-4CD8-8284-4EEE2A76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Operator</cp:lastModifiedBy>
  <cp:revision>5</cp:revision>
  <cp:lastPrinted>2016-07-11T11:55:00Z</cp:lastPrinted>
  <dcterms:created xsi:type="dcterms:W3CDTF">2020-06-01T13:38:00Z</dcterms:created>
  <dcterms:modified xsi:type="dcterms:W3CDTF">2020-06-01T14:23:00Z</dcterms:modified>
</cp:coreProperties>
</file>