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51" w:rsidRPr="00660851" w:rsidRDefault="00660851" w:rsidP="0099765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60851">
        <w:rPr>
          <w:rFonts w:asciiTheme="minorHAnsi" w:hAnsiTheme="minorHAnsi"/>
          <w:b/>
          <w:sz w:val="24"/>
          <w:szCs w:val="24"/>
        </w:rPr>
        <w:t xml:space="preserve">WNIOSEK O PRZYZNANIE </w:t>
      </w:r>
      <w:r w:rsidR="008E1F12">
        <w:rPr>
          <w:rFonts w:asciiTheme="minorHAnsi" w:hAnsiTheme="minorHAnsi"/>
          <w:b/>
          <w:sz w:val="24"/>
          <w:szCs w:val="24"/>
        </w:rPr>
        <w:t xml:space="preserve">ŚRODKÓW FINANSOWYCH </w:t>
      </w:r>
      <w:r w:rsidR="008E1F12">
        <w:rPr>
          <w:rFonts w:asciiTheme="minorHAnsi" w:hAnsiTheme="minorHAnsi"/>
          <w:b/>
          <w:sz w:val="24"/>
          <w:szCs w:val="24"/>
        </w:rPr>
        <w:br/>
        <w:t>NA ROZPOCZĘCIE DZIAŁA</w:t>
      </w:r>
      <w:r w:rsidR="00BE44F3">
        <w:rPr>
          <w:rFonts w:asciiTheme="minorHAnsi" w:hAnsiTheme="minorHAnsi"/>
          <w:b/>
          <w:sz w:val="24"/>
          <w:szCs w:val="24"/>
        </w:rPr>
        <w:t>L</w:t>
      </w:r>
      <w:r w:rsidR="008E1F12">
        <w:rPr>
          <w:rFonts w:asciiTheme="minorHAnsi" w:hAnsiTheme="minorHAnsi"/>
          <w:b/>
          <w:sz w:val="24"/>
          <w:szCs w:val="24"/>
        </w:rPr>
        <w:t>NOŚCI GOSPODARCZEJ</w:t>
      </w:r>
    </w:p>
    <w:p w:rsidR="00660851" w:rsidRPr="00660851" w:rsidRDefault="00660851" w:rsidP="009976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60851">
        <w:rPr>
          <w:rFonts w:asciiTheme="minorHAnsi" w:hAnsiTheme="minorHAnsi"/>
          <w:sz w:val="24"/>
          <w:szCs w:val="24"/>
        </w:rPr>
        <w:t xml:space="preserve">w ramach projektu pn.  </w:t>
      </w:r>
      <w:r w:rsidRPr="00660851">
        <w:rPr>
          <w:rFonts w:asciiTheme="minorHAnsi" w:hAnsiTheme="minorHAnsi"/>
          <w:b/>
          <w:bCs/>
          <w:sz w:val="24"/>
          <w:szCs w:val="24"/>
        </w:rPr>
        <w:t>„</w:t>
      </w:r>
      <w:r w:rsidR="00595788">
        <w:rPr>
          <w:rFonts w:asciiTheme="minorHAnsi" w:hAnsiTheme="minorHAnsi"/>
          <w:b/>
          <w:bCs/>
          <w:sz w:val="24"/>
          <w:szCs w:val="24"/>
        </w:rPr>
        <w:t>Przedsiębiorcze Lubelskie</w:t>
      </w:r>
      <w:r w:rsidRPr="00660851">
        <w:rPr>
          <w:rFonts w:asciiTheme="minorHAnsi" w:hAnsiTheme="minorHAnsi"/>
          <w:b/>
          <w:bCs/>
          <w:sz w:val="24"/>
          <w:szCs w:val="24"/>
        </w:rPr>
        <w:t>!”</w:t>
      </w:r>
    </w:p>
    <w:p w:rsidR="00660851" w:rsidRPr="00595788" w:rsidRDefault="00660851" w:rsidP="0099765E">
      <w:pPr>
        <w:shd w:val="clear" w:color="auto" w:fill="FFFFFF"/>
        <w:spacing w:after="0" w:line="288" w:lineRule="auto"/>
        <w:ind w:right="19"/>
        <w:jc w:val="center"/>
        <w:rPr>
          <w:rFonts w:ascii="Tahoma" w:hAnsi="Tahoma" w:cs="Tahoma"/>
        </w:rPr>
      </w:pPr>
      <w:r w:rsidRPr="00660851">
        <w:rPr>
          <w:rFonts w:asciiTheme="minorHAnsi" w:hAnsiTheme="minorHAnsi"/>
          <w:sz w:val="24"/>
          <w:szCs w:val="24"/>
        </w:rPr>
        <w:t xml:space="preserve"> real</w:t>
      </w:r>
      <w:r w:rsidR="00595788">
        <w:rPr>
          <w:rFonts w:asciiTheme="minorHAnsi" w:hAnsiTheme="minorHAnsi"/>
          <w:sz w:val="24"/>
          <w:szCs w:val="24"/>
        </w:rPr>
        <w:t>izowanego na podstawie Umowy nr</w:t>
      </w:r>
      <w:r w:rsidR="00595788">
        <w:rPr>
          <w:rFonts w:ascii="Tahoma" w:hAnsi="Tahoma" w:cs="Tahoma"/>
        </w:rPr>
        <w:t xml:space="preserve"> 203/RPLU.09.03.00-06-0095/18-00 </w:t>
      </w:r>
      <w:r w:rsidRPr="00660851">
        <w:rPr>
          <w:rFonts w:asciiTheme="minorHAnsi" w:hAnsiTheme="minorHAnsi"/>
          <w:sz w:val="24"/>
          <w:szCs w:val="24"/>
        </w:rPr>
        <w:t>w ramach</w:t>
      </w:r>
    </w:p>
    <w:p w:rsidR="00660851" w:rsidRPr="00660851" w:rsidRDefault="00660851" w:rsidP="0099765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  <w:rPr>
          <w:rFonts w:asciiTheme="minorHAnsi" w:hAnsiTheme="minorHAnsi"/>
          <w:sz w:val="24"/>
          <w:szCs w:val="24"/>
        </w:rPr>
      </w:pPr>
      <w:r w:rsidRPr="00660851">
        <w:rPr>
          <w:rFonts w:asciiTheme="minorHAnsi" w:hAnsiTheme="minorHAnsi"/>
          <w:b/>
          <w:bCs/>
          <w:i/>
          <w:iCs/>
          <w:sz w:val="24"/>
          <w:szCs w:val="24"/>
        </w:rPr>
        <w:t>Regionalnego Programu Operacyjnego Województwa Lubelskiego na lata 2014 – 2020</w:t>
      </w:r>
    </w:p>
    <w:p w:rsidR="00660851" w:rsidRPr="00660851" w:rsidRDefault="00660851" w:rsidP="0099765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  <w:rPr>
          <w:rFonts w:asciiTheme="minorHAnsi" w:hAnsiTheme="minorHAnsi"/>
          <w:sz w:val="24"/>
          <w:szCs w:val="24"/>
        </w:rPr>
      </w:pPr>
      <w:r w:rsidRPr="00660851">
        <w:rPr>
          <w:rFonts w:asciiTheme="minorHAnsi" w:hAnsiTheme="minorHAnsi"/>
          <w:bCs/>
          <w:sz w:val="24"/>
          <w:szCs w:val="24"/>
        </w:rPr>
        <w:t>Oś Priorytetowa 9</w:t>
      </w:r>
      <w:r w:rsidRPr="00660851">
        <w:rPr>
          <w:rFonts w:asciiTheme="minorHAnsi" w:hAnsiTheme="minorHAnsi"/>
          <w:sz w:val="24"/>
          <w:szCs w:val="24"/>
        </w:rPr>
        <w:t xml:space="preserve"> </w:t>
      </w:r>
      <w:r w:rsidRPr="00660851">
        <w:rPr>
          <w:rFonts w:asciiTheme="minorHAnsi" w:hAnsiTheme="minorHAnsi"/>
          <w:i/>
          <w:iCs/>
          <w:sz w:val="24"/>
          <w:szCs w:val="24"/>
        </w:rPr>
        <w:t>Rynek pracy</w:t>
      </w:r>
      <w:r w:rsidRPr="00660851">
        <w:rPr>
          <w:rFonts w:asciiTheme="minorHAnsi" w:hAnsiTheme="minorHAnsi"/>
          <w:sz w:val="24"/>
          <w:szCs w:val="24"/>
        </w:rPr>
        <w:t xml:space="preserve">, </w:t>
      </w:r>
      <w:r w:rsidRPr="00660851">
        <w:rPr>
          <w:rFonts w:asciiTheme="minorHAnsi" w:hAnsiTheme="minorHAnsi"/>
          <w:bCs/>
          <w:sz w:val="24"/>
          <w:szCs w:val="24"/>
        </w:rPr>
        <w:t>Działanie 9.3</w:t>
      </w:r>
      <w:r w:rsidRPr="00660851">
        <w:rPr>
          <w:rFonts w:asciiTheme="minorHAnsi" w:hAnsiTheme="minorHAnsi"/>
          <w:sz w:val="24"/>
          <w:szCs w:val="24"/>
        </w:rPr>
        <w:t xml:space="preserve"> </w:t>
      </w:r>
      <w:r w:rsidRPr="00660851">
        <w:rPr>
          <w:rFonts w:asciiTheme="minorHAnsi" w:hAnsiTheme="minorHAnsi"/>
          <w:i/>
          <w:iCs/>
          <w:sz w:val="24"/>
          <w:szCs w:val="24"/>
        </w:rPr>
        <w:t>Rozwój przedsiębiorczości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60851" w:rsidRPr="00660851" w:rsidTr="00595788">
        <w:tc>
          <w:tcPr>
            <w:tcW w:w="3510" w:type="dxa"/>
            <w:shd w:val="clear" w:color="auto" w:fill="D9D9D9" w:themeFill="background1" w:themeFillShade="D9"/>
          </w:tcPr>
          <w:p w:rsidR="00660851" w:rsidRPr="00660851" w:rsidRDefault="00660851" w:rsidP="005957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60851">
              <w:rPr>
                <w:rFonts w:asciiTheme="minorHAnsi" w:hAnsiTheme="minorHAnsi"/>
                <w:b/>
                <w:sz w:val="24"/>
                <w:szCs w:val="24"/>
              </w:rPr>
              <w:t>Nr Wniosku:</w:t>
            </w:r>
            <w:r w:rsidRPr="00660851"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5702" w:type="dxa"/>
            <w:shd w:val="clear" w:color="auto" w:fill="D9D9D9" w:themeFill="background1" w:themeFillShade="D9"/>
          </w:tcPr>
          <w:p w:rsidR="00660851" w:rsidRPr="00660851" w:rsidRDefault="00660851" w:rsidP="005957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0851" w:rsidRPr="00660851" w:rsidTr="00595788">
        <w:tc>
          <w:tcPr>
            <w:tcW w:w="3510" w:type="dxa"/>
            <w:shd w:val="clear" w:color="auto" w:fill="D9D9D9" w:themeFill="background1" w:themeFillShade="D9"/>
          </w:tcPr>
          <w:p w:rsidR="00660851" w:rsidRPr="00660851" w:rsidRDefault="00660851" w:rsidP="005957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60851">
              <w:rPr>
                <w:rFonts w:asciiTheme="minorHAnsi" w:hAnsiTheme="minorHAnsi"/>
                <w:b/>
                <w:sz w:val="24"/>
                <w:szCs w:val="24"/>
              </w:rPr>
              <w:t>Data złożenia wniosku:</w:t>
            </w:r>
          </w:p>
        </w:tc>
        <w:tc>
          <w:tcPr>
            <w:tcW w:w="5702" w:type="dxa"/>
            <w:shd w:val="clear" w:color="auto" w:fill="D9D9D9" w:themeFill="background1" w:themeFillShade="D9"/>
          </w:tcPr>
          <w:p w:rsidR="00660851" w:rsidRPr="00660851" w:rsidRDefault="00660851" w:rsidP="005957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60851" w:rsidRPr="00660851" w:rsidRDefault="00660851" w:rsidP="00660851">
      <w:pPr>
        <w:rPr>
          <w:rFonts w:asciiTheme="minorHAnsi" w:hAnsiTheme="minorHAnsi"/>
          <w:sz w:val="24"/>
          <w:szCs w:val="24"/>
        </w:rPr>
      </w:pPr>
    </w:p>
    <w:p w:rsidR="00660851" w:rsidRPr="00660851" w:rsidRDefault="00660851" w:rsidP="00660851">
      <w:pPr>
        <w:pStyle w:val="Akapitzlist"/>
        <w:numPr>
          <w:ilvl w:val="0"/>
          <w:numId w:val="24"/>
        </w:numPr>
        <w:suppressAutoHyphens w:val="0"/>
        <w:spacing w:after="200" w:line="276" w:lineRule="auto"/>
        <w:rPr>
          <w:rFonts w:asciiTheme="minorHAnsi" w:hAnsiTheme="minorHAnsi"/>
          <w:b/>
        </w:rPr>
      </w:pPr>
      <w:r w:rsidRPr="00660851">
        <w:rPr>
          <w:rFonts w:asciiTheme="minorHAnsi" w:hAnsiTheme="minorHAnsi"/>
          <w:b/>
        </w:rPr>
        <w:t>DANE WNIOSKODAWCY (UCZESTNIKA PROJEKTU):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699"/>
      </w:tblGrid>
      <w:tr w:rsidR="00660851" w:rsidRPr="00660851" w:rsidTr="00595788">
        <w:tc>
          <w:tcPr>
            <w:tcW w:w="3510" w:type="dxa"/>
            <w:shd w:val="clear" w:color="auto" w:fill="D9D9D9"/>
            <w:vAlign w:val="center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660851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5699" w:type="dxa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60851" w:rsidRPr="00660851" w:rsidTr="00595788">
        <w:tc>
          <w:tcPr>
            <w:tcW w:w="3510" w:type="dxa"/>
            <w:shd w:val="clear" w:color="auto" w:fill="D9D9D9"/>
            <w:vAlign w:val="center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660851">
              <w:rPr>
                <w:rFonts w:asciiTheme="minorHAnsi" w:hAnsi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5699" w:type="dxa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60851" w:rsidRPr="00660851" w:rsidTr="00595788">
        <w:tc>
          <w:tcPr>
            <w:tcW w:w="3510" w:type="dxa"/>
            <w:shd w:val="clear" w:color="auto" w:fill="D9D9D9"/>
            <w:vAlign w:val="center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660851">
              <w:rPr>
                <w:rFonts w:asciiTheme="minorHAnsi" w:hAnsi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5699" w:type="dxa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60851" w:rsidRPr="00660851" w:rsidTr="00595788">
        <w:tc>
          <w:tcPr>
            <w:tcW w:w="3510" w:type="dxa"/>
            <w:shd w:val="clear" w:color="auto" w:fill="D9D9D9"/>
            <w:vAlign w:val="center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660851">
              <w:rPr>
                <w:rFonts w:asciiTheme="minorHAnsi" w:hAnsiTheme="minorHAnsi"/>
                <w:b/>
                <w:sz w:val="24"/>
                <w:szCs w:val="24"/>
              </w:rPr>
              <w:t>Numer telefonu</w:t>
            </w:r>
          </w:p>
        </w:tc>
        <w:tc>
          <w:tcPr>
            <w:tcW w:w="5699" w:type="dxa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660851" w:rsidRPr="00660851" w:rsidRDefault="00660851" w:rsidP="00660851">
      <w:pPr>
        <w:pStyle w:val="Nagwek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line="259" w:lineRule="auto"/>
        <w:jc w:val="both"/>
        <w:rPr>
          <w:rFonts w:asciiTheme="minorHAnsi" w:eastAsia="Calibri" w:hAnsiTheme="minorHAnsi" w:cs="Times New Roman"/>
          <w:i w:val="0"/>
          <w:sz w:val="24"/>
          <w:szCs w:val="24"/>
        </w:rPr>
      </w:pPr>
    </w:p>
    <w:p w:rsidR="00660851" w:rsidRPr="00660851" w:rsidRDefault="00660851" w:rsidP="00660851">
      <w:pPr>
        <w:shd w:val="clear" w:color="auto" w:fill="FFFFFF"/>
        <w:spacing w:line="250" w:lineRule="exact"/>
        <w:jc w:val="both"/>
        <w:rPr>
          <w:rFonts w:asciiTheme="minorHAnsi" w:hAnsiTheme="minorHAnsi"/>
          <w:sz w:val="24"/>
          <w:szCs w:val="24"/>
        </w:rPr>
      </w:pPr>
      <w:r w:rsidRPr="00660851">
        <w:rPr>
          <w:rFonts w:asciiTheme="minorHAnsi" w:eastAsia="Calibri" w:hAnsiTheme="minorHAnsi"/>
          <w:sz w:val="24"/>
          <w:szCs w:val="24"/>
        </w:rPr>
        <w:t xml:space="preserve">Zgodnie z </w:t>
      </w:r>
      <w:r w:rsidRPr="00595788">
        <w:rPr>
          <w:rFonts w:asciiTheme="minorHAnsi" w:eastAsia="Calibri" w:hAnsiTheme="minorHAnsi"/>
          <w:i/>
          <w:sz w:val="24"/>
          <w:szCs w:val="24"/>
        </w:rPr>
        <w:t xml:space="preserve">Regulaminem przyznawania </w:t>
      </w:r>
      <w:r w:rsidR="00595788" w:rsidRPr="00595788">
        <w:rPr>
          <w:rFonts w:asciiTheme="minorHAnsi" w:eastAsia="Calibri" w:hAnsiTheme="minorHAnsi"/>
          <w:i/>
          <w:sz w:val="24"/>
          <w:szCs w:val="24"/>
        </w:rPr>
        <w:t xml:space="preserve">wsparcia </w:t>
      </w:r>
      <w:r w:rsidRPr="00595788">
        <w:rPr>
          <w:rFonts w:asciiTheme="minorHAnsi" w:eastAsia="Calibri" w:hAnsiTheme="minorHAnsi"/>
          <w:i/>
          <w:sz w:val="24"/>
          <w:szCs w:val="24"/>
        </w:rPr>
        <w:t>na rozwój przedsiębiorczości</w:t>
      </w:r>
      <w:r w:rsidRPr="00660851">
        <w:rPr>
          <w:rFonts w:asciiTheme="minorHAnsi" w:eastAsia="Calibri" w:hAnsiTheme="minorHAnsi"/>
          <w:sz w:val="24"/>
          <w:szCs w:val="24"/>
        </w:rPr>
        <w:t xml:space="preserve"> wnioskuję o przyznanie jednorazowej dotacji </w:t>
      </w:r>
      <w:r w:rsidR="008E1F12">
        <w:rPr>
          <w:rFonts w:asciiTheme="minorHAnsi" w:eastAsia="Calibri" w:hAnsiTheme="minorHAnsi"/>
          <w:sz w:val="24"/>
          <w:szCs w:val="24"/>
        </w:rPr>
        <w:t xml:space="preserve">bezzwrotnej </w:t>
      </w:r>
      <w:r w:rsidRPr="00660851">
        <w:rPr>
          <w:rFonts w:asciiTheme="minorHAnsi" w:eastAsia="Calibri" w:hAnsiTheme="minorHAnsi"/>
          <w:sz w:val="24"/>
          <w:szCs w:val="24"/>
        </w:rPr>
        <w:t xml:space="preserve">na </w:t>
      </w:r>
      <w:r w:rsidR="00CC0C13">
        <w:rPr>
          <w:rFonts w:asciiTheme="minorHAnsi" w:eastAsia="Calibri" w:hAnsiTheme="minorHAnsi"/>
          <w:sz w:val="24"/>
          <w:szCs w:val="24"/>
        </w:rPr>
        <w:t xml:space="preserve">rozpoczęcie </w:t>
      </w:r>
      <w:r w:rsidRPr="00660851">
        <w:rPr>
          <w:rFonts w:asciiTheme="minorHAnsi" w:eastAsia="Calibri" w:hAnsiTheme="minorHAnsi"/>
          <w:sz w:val="24"/>
          <w:szCs w:val="24"/>
        </w:rPr>
        <w:t>działalności gospodarczej w kwocie</w:t>
      </w:r>
      <w:r w:rsidR="008E1F12">
        <w:rPr>
          <w:rFonts w:asciiTheme="minorHAnsi" w:eastAsia="Calibri" w:hAnsiTheme="minorHAnsi"/>
          <w:sz w:val="24"/>
          <w:szCs w:val="24"/>
        </w:rPr>
        <w:t xml:space="preserve"> </w:t>
      </w:r>
      <w:r w:rsidRPr="00660851">
        <w:rPr>
          <w:rFonts w:asciiTheme="minorHAnsi" w:eastAsia="Calibri" w:hAnsiTheme="minorHAnsi"/>
          <w:b/>
          <w:sz w:val="24"/>
          <w:szCs w:val="24"/>
        </w:rPr>
        <w:t>……………………………………….</w:t>
      </w:r>
      <w:r w:rsidRPr="00660851">
        <w:rPr>
          <w:rFonts w:asciiTheme="minorHAnsi" w:eastAsia="Calibri" w:hAnsiTheme="minorHAnsi"/>
          <w:b/>
          <w:sz w:val="24"/>
          <w:szCs w:val="24"/>
          <w:lang w:val="nl-NL"/>
        </w:rPr>
        <w:t xml:space="preserve"> </w:t>
      </w:r>
      <w:r w:rsidR="00BE0DC1">
        <w:rPr>
          <w:rFonts w:asciiTheme="minorHAnsi" w:eastAsia="Calibri" w:hAnsiTheme="minorHAnsi"/>
          <w:b/>
          <w:sz w:val="24"/>
          <w:szCs w:val="24"/>
          <w:lang w:val="nl-NL"/>
        </w:rPr>
        <w:t>z</w:t>
      </w:r>
      <w:r w:rsidRPr="00660851">
        <w:rPr>
          <w:rFonts w:asciiTheme="minorHAnsi" w:eastAsia="Calibri" w:hAnsiTheme="minorHAnsi"/>
          <w:b/>
          <w:sz w:val="24"/>
          <w:szCs w:val="24"/>
          <w:lang w:val="nl-NL"/>
        </w:rPr>
        <w:t>ł</w:t>
      </w:r>
      <w:r w:rsidR="00BE0DC1">
        <w:rPr>
          <w:rFonts w:asciiTheme="minorHAnsi" w:eastAsia="Calibri" w:hAnsiTheme="minorHAnsi"/>
          <w:b/>
          <w:sz w:val="24"/>
          <w:szCs w:val="24"/>
          <w:lang w:val="nl-NL"/>
        </w:rPr>
        <w:t xml:space="preserve"> </w:t>
      </w:r>
      <w:r w:rsidRPr="00660851">
        <w:rPr>
          <w:rFonts w:asciiTheme="minorHAnsi" w:eastAsia="Calibri" w:hAnsiTheme="minorHAnsi"/>
          <w:sz w:val="24"/>
          <w:szCs w:val="24"/>
          <w:lang w:val="nl-NL"/>
        </w:rPr>
        <w:t>(słownie: .................................................................................................</w:t>
      </w:r>
      <w:r w:rsidR="0099765E">
        <w:rPr>
          <w:rFonts w:asciiTheme="minorHAnsi" w:eastAsia="Calibri" w:hAnsiTheme="minorHAnsi"/>
          <w:sz w:val="24"/>
          <w:szCs w:val="24"/>
          <w:lang w:val="nl-NL"/>
        </w:rPr>
        <w:t>.........</w:t>
      </w:r>
      <w:r w:rsidRPr="00660851">
        <w:rPr>
          <w:rFonts w:asciiTheme="minorHAnsi" w:eastAsia="Calibri" w:hAnsiTheme="minorHAnsi"/>
          <w:sz w:val="24"/>
          <w:szCs w:val="24"/>
          <w:lang w:val="nl-NL"/>
        </w:rPr>
        <w:t xml:space="preserve"> złotych) </w:t>
      </w:r>
      <w:r w:rsidR="00BE0DC1">
        <w:rPr>
          <w:rFonts w:asciiTheme="minorHAnsi" w:eastAsia="Calibri" w:hAnsiTheme="minorHAnsi"/>
          <w:b/>
          <w:sz w:val="24"/>
          <w:szCs w:val="24"/>
          <w:lang w:val="nl-NL"/>
        </w:rPr>
        <w:t>netto</w:t>
      </w:r>
      <w:r w:rsidR="00BE0DC1" w:rsidRPr="00660851">
        <w:rPr>
          <w:rFonts w:asciiTheme="minorHAnsi" w:hAnsiTheme="minorHAnsi"/>
          <w:sz w:val="24"/>
          <w:szCs w:val="24"/>
        </w:rPr>
        <w:t xml:space="preserve"> </w:t>
      </w:r>
      <w:r w:rsidR="00BE0DC1" w:rsidRPr="00BE0DC1">
        <w:rPr>
          <w:rFonts w:asciiTheme="minorHAnsi" w:hAnsiTheme="minorHAnsi"/>
          <w:b/>
          <w:sz w:val="24"/>
          <w:szCs w:val="24"/>
        </w:rPr>
        <w:t>(bez podatku</w:t>
      </w:r>
      <w:r w:rsidR="00BE0DC1">
        <w:rPr>
          <w:rFonts w:asciiTheme="minorHAnsi" w:hAnsiTheme="minorHAnsi"/>
          <w:b/>
          <w:sz w:val="24"/>
          <w:szCs w:val="24"/>
        </w:rPr>
        <w:t xml:space="preserve"> od towarów i usług</w:t>
      </w:r>
      <w:r w:rsidR="00BE0DC1" w:rsidRPr="00BE0DC1">
        <w:rPr>
          <w:rFonts w:asciiTheme="minorHAnsi" w:hAnsiTheme="minorHAnsi"/>
          <w:b/>
          <w:sz w:val="24"/>
          <w:szCs w:val="24"/>
        </w:rPr>
        <w:t xml:space="preserve"> VAT)</w:t>
      </w:r>
      <w:r w:rsidR="00BE0DC1">
        <w:rPr>
          <w:rFonts w:asciiTheme="minorHAnsi" w:hAnsiTheme="minorHAnsi"/>
          <w:b/>
          <w:sz w:val="24"/>
          <w:szCs w:val="24"/>
        </w:rPr>
        <w:t>,</w:t>
      </w:r>
      <w:r w:rsidR="00BE0DC1">
        <w:rPr>
          <w:rFonts w:asciiTheme="minorHAnsi" w:hAnsiTheme="minorHAnsi"/>
          <w:sz w:val="24"/>
          <w:szCs w:val="24"/>
        </w:rPr>
        <w:t xml:space="preserve"> </w:t>
      </w:r>
      <w:r w:rsidRPr="00660851">
        <w:rPr>
          <w:rFonts w:asciiTheme="minorHAnsi" w:hAnsiTheme="minorHAnsi"/>
          <w:sz w:val="24"/>
          <w:szCs w:val="24"/>
        </w:rPr>
        <w:t>w celu sfinansowania pierwszych wydatków inwestycyjnych umożliwiających uruchomienie i funkcjonowanie nowopowstałego przedsiębiorstwa w ramach projektu pn. „</w:t>
      </w:r>
      <w:r w:rsidR="008E1F12">
        <w:rPr>
          <w:rFonts w:asciiTheme="minorHAnsi" w:hAnsiTheme="minorHAnsi"/>
          <w:sz w:val="24"/>
          <w:szCs w:val="24"/>
        </w:rPr>
        <w:t>Przedsiębiorcze Lubelskie</w:t>
      </w:r>
      <w:r w:rsidRPr="00660851">
        <w:rPr>
          <w:rFonts w:asciiTheme="minorHAnsi" w:hAnsiTheme="minorHAnsi"/>
          <w:sz w:val="24"/>
          <w:szCs w:val="24"/>
        </w:rPr>
        <w:t>!”.</w:t>
      </w:r>
    </w:p>
    <w:p w:rsidR="00660851" w:rsidRPr="00BE0DC1" w:rsidRDefault="00660851" w:rsidP="006608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660851">
        <w:rPr>
          <w:rFonts w:asciiTheme="minorHAnsi" w:hAnsiTheme="minorHAnsi"/>
          <w:sz w:val="24"/>
          <w:szCs w:val="24"/>
        </w:rPr>
        <w:t xml:space="preserve">Jednocześnie oświadczam, że ze środków własnych pokryję całość </w:t>
      </w:r>
      <w:r w:rsidR="00BE0DC1" w:rsidRPr="00BE0DC1">
        <w:rPr>
          <w:rFonts w:cs="Arial"/>
          <w:b/>
          <w:bCs/>
          <w:sz w:val="24"/>
          <w:szCs w:val="24"/>
        </w:rPr>
        <w:t>podatku od towarów i usług (VAT)</w:t>
      </w:r>
      <w:r w:rsidR="00BE0DC1" w:rsidRPr="00BE0DC1">
        <w:rPr>
          <w:rFonts w:asciiTheme="minorHAnsi" w:hAnsiTheme="minorHAnsi"/>
          <w:sz w:val="24"/>
          <w:szCs w:val="24"/>
        </w:rPr>
        <w:t xml:space="preserve"> </w:t>
      </w:r>
      <w:r w:rsidR="00BE0DC1">
        <w:rPr>
          <w:rFonts w:asciiTheme="minorHAnsi" w:hAnsiTheme="minorHAnsi"/>
          <w:sz w:val="24"/>
          <w:szCs w:val="24"/>
        </w:rPr>
        <w:t>wynikającą</w:t>
      </w:r>
      <w:r w:rsidR="00BE0DC1" w:rsidRPr="00BE0DC1">
        <w:rPr>
          <w:rFonts w:asciiTheme="minorHAnsi" w:hAnsiTheme="minorHAnsi"/>
          <w:sz w:val="24"/>
          <w:szCs w:val="24"/>
        </w:rPr>
        <w:t xml:space="preserve"> z </w:t>
      </w:r>
      <w:r w:rsidR="00BE0DC1" w:rsidRPr="00BE0DC1">
        <w:rPr>
          <w:rFonts w:cs="Arial"/>
          <w:bCs/>
          <w:sz w:val="24"/>
          <w:szCs w:val="24"/>
        </w:rPr>
        <w:t>nabycia towarów i/lub usług wykorzystanych przez mnie do celów działalności gospodarczej</w:t>
      </w:r>
      <w:r w:rsidR="00BE0DC1" w:rsidRPr="00BE0DC1">
        <w:rPr>
          <w:rFonts w:cs="Arial"/>
          <w:b/>
          <w:bCs/>
          <w:sz w:val="24"/>
          <w:szCs w:val="24"/>
        </w:rPr>
        <w:t xml:space="preserve"> </w:t>
      </w:r>
      <w:r w:rsidRPr="00BE0DC1">
        <w:rPr>
          <w:rFonts w:asciiTheme="minorHAnsi" w:hAnsiTheme="minorHAnsi"/>
          <w:sz w:val="24"/>
          <w:szCs w:val="24"/>
        </w:rPr>
        <w:t xml:space="preserve">w wysokości     </w:t>
      </w:r>
      <w:r w:rsidRPr="0099765E">
        <w:rPr>
          <w:rFonts w:asciiTheme="minorHAnsi" w:hAnsiTheme="minorHAnsi"/>
          <w:sz w:val="24"/>
          <w:szCs w:val="24"/>
        </w:rPr>
        <w:t>……….……………………… zł</w:t>
      </w:r>
      <w:r w:rsidR="00BE0DC1" w:rsidRPr="0099765E">
        <w:rPr>
          <w:rFonts w:asciiTheme="minorHAnsi" w:hAnsiTheme="minorHAnsi"/>
          <w:sz w:val="24"/>
          <w:szCs w:val="24"/>
        </w:rPr>
        <w:t>.</w:t>
      </w:r>
    </w:p>
    <w:p w:rsidR="00660851" w:rsidRPr="0099765E" w:rsidRDefault="0099765E" w:rsidP="0099765E">
      <w:pPr>
        <w:spacing w:after="0"/>
        <w:rPr>
          <w:rFonts w:asciiTheme="minorHAnsi" w:hAnsiTheme="minorHAnsi"/>
          <w:sz w:val="24"/>
          <w:szCs w:val="24"/>
        </w:rPr>
      </w:pPr>
      <w:r w:rsidRPr="0099765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Łączne wydatki brutto wynoszą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…………………………………….………. zł(słownie:……………………………… …………………………………………………………………………………………………………………………………..złotych).</w:t>
      </w:r>
    </w:p>
    <w:p w:rsidR="0099765E" w:rsidRPr="0099765E" w:rsidRDefault="0099765E" w:rsidP="0099765E">
      <w:pPr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99765E">
        <w:rPr>
          <w:rFonts w:eastAsiaTheme="minorHAnsi" w:cs="Calibri"/>
          <w:color w:val="000000" w:themeColor="text1"/>
          <w:sz w:val="24"/>
          <w:szCs w:val="24"/>
          <w:lang w:eastAsia="en-US"/>
        </w:rPr>
        <w:t xml:space="preserve">Wnioskowana przeze mnie kwota dotacji nie przekroczy 6-krotności przeciętnego wynagrodzenia za pracę, o którym mowa w art. 2 ust. 1 pkt 28 Ustawy </w:t>
      </w:r>
      <w:r w:rsidRPr="0099765E">
        <w:rPr>
          <w:color w:val="000000" w:themeColor="text1"/>
          <w:sz w:val="24"/>
          <w:szCs w:val="24"/>
        </w:rPr>
        <w:t xml:space="preserve">o promocji zatrudnienia i instytucjach rynku pracy, obowiązującego w dniu przyznania wsparcia rozumianym jako dzień podpisania </w:t>
      </w:r>
      <w:r w:rsidRPr="0099765E">
        <w:rPr>
          <w:i/>
          <w:iCs/>
          <w:color w:val="000000" w:themeColor="text1"/>
          <w:sz w:val="24"/>
          <w:szCs w:val="24"/>
        </w:rPr>
        <w:t>Umowy o przyznanie wsparcia finansowego na rozpoczęcie działalności gospodarczej</w:t>
      </w:r>
      <w:r w:rsidRPr="0099765E">
        <w:rPr>
          <w:color w:val="000000" w:themeColor="text1"/>
          <w:sz w:val="24"/>
          <w:szCs w:val="24"/>
        </w:rPr>
        <w:t xml:space="preserve">.  </w:t>
      </w:r>
      <w:r w:rsidRPr="0099765E">
        <w:rPr>
          <w:rFonts w:asciiTheme="minorHAnsi" w:eastAsiaTheme="minorHAnsi" w:hAnsiTheme="minorHAnsi" w:cstheme="minorHAnsi"/>
          <w:color w:val="000000" w:themeColor="text1"/>
          <w:sz w:val="24"/>
          <w:szCs w:val="24"/>
          <w:u w:val="single"/>
          <w:lang w:eastAsia="en-US"/>
        </w:rPr>
        <w:t>Próg 6-krotności wynagrodzenia, o którym mowa powyżej, należy odnieść do kwoty dotacji brutto</w:t>
      </w:r>
      <w:r w:rsidRPr="0099765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:rsidR="00660851" w:rsidRPr="00660851" w:rsidRDefault="00660851" w:rsidP="00660851">
      <w:pPr>
        <w:jc w:val="center"/>
        <w:rPr>
          <w:rFonts w:asciiTheme="minorHAnsi" w:hAnsiTheme="minorHAnsi"/>
          <w:b/>
          <w:sz w:val="24"/>
          <w:szCs w:val="24"/>
        </w:rPr>
      </w:pPr>
      <w:r w:rsidRPr="00660851">
        <w:rPr>
          <w:rFonts w:asciiTheme="minorHAnsi" w:hAnsiTheme="minorHAnsi"/>
          <w:b/>
          <w:sz w:val="24"/>
          <w:szCs w:val="24"/>
        </w:rPr>
        <w:lastRenderedPageBreak/>
        <w:t>UZASADNIENIE</w:t>
      </w:r>
    </w:p>
    <w:p w:rsidR="00660851" w:rsidRDefault="00660851" w:rsidP="0099765E">
      <w:pPr>
        <w:spacing w:after="0"/>
        <w:rPr>
          <w:rFonts w:asciiTheme="minorHAnsi" w:hAnsiTheme="minorHAnsi"/>
          <w:sz w:val="24"/>
          <w:szCs w:val="24"/>
        </w:rPr>
      </w:pPr>
      <w:r w:rsidRPr="0066085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1F12">
        <w:rPr>
          <w:rFonts w:asciiTheme="minorHAnsi" w:hAnsiTheme="minorHAnsi"/>
          <w:sz w:val="24"/>
          <w:szCs w:val="24"/>
        </w:rPr>
        <w:t>……………………</w:t>
      </w:r>
      <w:r w:rsidR="0099765E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</w:p>
    <w:p w:rsidR="0099765E" w:rsidRPr="00660851" w:rsidRDefault="0099765E" w:rsidP="00660851">
      <w:pPr>
        <w:rPr>
          <w:rFonts w:asciiTheme="minorHAnsi" w:hAnsiTheme="minorHAnsi"/>
          <w:sz w:val="24"/>
          <w:szCs w:val="24"/>
        </w:rPr>
      </w:pPr>
      <w:r w:rsidRPr="0066085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</w:p>
    <w:p w:rsidR="00660851" w:rsidRPr="006B6D7C" w:rsidRDefault="00660851" w:rsidP="00660851">
      <w:pPr>
        <w:rPr>
          <w:rFonts w:asciiTheme="minorHAnsi" w:hAnsiTheme="minorHAnsi"/>
          <w:b/>
          <w:bCs/>
          <w:sz w:val="24"/>
          <w:szCs w:val="24"/>
        </w:rPr>
      </w:pPr>
      <w:r w:rsidRPr="006B6D7C">
        <w:rPr>
          <w:rFonts w:asciiTheme="minorHAnsi" w:hAnsiTheme="minorHAnsi"/>
          <w:b/>
          <w:bCs/>
          <w:sz w:val="24"/>
          <w:szCs w:val="24"/>
        </w:rPr>
        <w:t>Ja</w:t>
      </w:r>
      <w:r w:rsidR="008E1F12" w:rsidRPr="006B6D7C">
        <w:rPr>
          <w:rFonts w:asciiTheme="minorHAnsi" w:hAnsiTheme="minorHAnsi"/>
          <w:b/>
          <w:bCs/>
          <w:sz w:val="24"/>
          <w:szCs w:val="24"/>
        </w:rPr>
        <w:t>,</w:t>
      </w:r>
      <w:r w:rsidRPr="006B6D7C">
        <w:rPr>
          <w:rFonts w:asciiTheme="minorHAnsi" w:hAnsiTheme="minorHAnsi"/>
          <w:b/>
          <w:bCs/>
          <w:sz w:val="24"/>
          <w:szCs w:val="24"/>
        </w:rPr>
        <w:t xml:space="preserve"> niżej podpisany/a  oświadczam,  że:</w:t>
      </w:r>
    </w:p>
    <w:p w:rsidR="006515BE" w:rsidRPr="006B6D7C" w:rsidRDefault="006515BE" w:rsidP="00660851">
      <w:pPr>
        <w:pStyle w:val="Akapitzlist"/>
        <w:numPr>
          <w:ilvl w:val="0"/>
          <w:numId w:val="25"/>
        </w:numPr>
        <w:tabs>
          <w:tab w:val="left" w:pos="720"/>
        </w:tabs>
        <w:spacing w:after="57"/>
        <w:jc w:val="both"/>
        <w:rPr>
          <w:rFonts w:asciiTheme="minorHAnsi" w:eastAsia="Calibri" w:hAnsiTheme="minorHAnsi"/>
        </w:rPr>
      </w:pPr>
      <w:r w:rsidRPr="006B6D7C">
        <w:rPr>
          <w:rFonts w:asciiTheme="minorHAnsi" w:hAnsiTheme="minorHAnsi" w:cs="Times"/>
        </w:rPr>
        <w:t>posiadam pełn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 xml:space="preserve"> zdolno</w:t>
      </w:r>
      <w:r w:rsidRPr="006B6D7C">
        <w:rPr>
          <w:rFonts w:asciiTheme="minorHAnsi" w:hAnsiTheme="minorHAnsi"/>
        </w:rPr>
        <w:t>ść</w:t>
      </w:r>
      <w:r w:rsidRPr="006B6D7C">
        <w:rPr>
          <w:rFonts w:asciiTheme="minorHAnsi" w:hAnsiTheme="minorHAnsi" w:cs="Times"/>
        </w:rPr>
        <w:t xml:space="preserve"> do czynno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>ci prawnych oraz kor</w:t>
      </w:r>
      <w:r w:rsidR="00E60729">
        <w:rPr>
          <w:rFonts w:asciiTheme="minorHAnsi" w:hAnsiTheme="minorHAnsi" w:cs="Times"/>
        </w:rPr>
        <w:t>zystam z pełni praw publicznych,</w:t>
      </w:r>
    </w:p>
    <w:p w:rsidR="00BE44F3" w:rsidRPr="006B6D7C" w:rsidRDefault="00BE44F3" w:rsidP="00660851">
      <w:pPr>
        <w:pStyle w:val="Akapitzlist"/>
        <w:numPr>
          <w:ilvl w:val="0"/>
          <w:numId w:val="25"/>
        </w:numPr>
        <w:tabs>
          <w:tab w:val="left" w:pos="720"/>
        </w:tabs>
        <w:spacing w:after="57"/>
        <w:jc w:val="both"/>
        <w:rPr>
          <w:rFonts w:asciiTheme="minorHAnsi" w:eastAsia="Calibri" w:hAnsiTheme="minorHAnsi"/>
        </w:rPr>
      </w:pPr>
      <w:r w:rsidRPr="006B6D7C">
        <w:rPr>
          <w:rFonts w:asciiTheme="minorHAnsi" w:hAnsiTheme="minorHAnsi" w:cs="Times"/>
        </w:rPr>
        <w:t>zawarte w niniejszym wniosku oraz załącznikach informacje s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 xml:space="preserve"> zgodne z prawd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 xml:space="preserve"> oraz stanem faktycznym. Ponadto nie byłem/-</w:t>
      </w:r>
      <w:proofErr w:type="spellStart"/>
      <w:r w:rsidRPr="006B6D7C">
        <w:rPr>
          <w:rFonts w:asciiTheme="minorHAnsi" w:hAnsiTheme="minorHAnsi" w:cs="Times"/>
        </w:rPr>
        <w:t>am</w:t>
      </w:r>
      <w:proofErr w:type="spellEnd"/>
      <w:r w:rsidRPr="006B6D7C">
        <w:rPr>
          <w:rFonts w:asciiTheme="minorHAnsi" w:hAnsiTheme="minorHAnsi" w:cs="Times"/>
        </w:rPr>
        <w:t xml:space="preserve"> karany/-a za przest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>pstwa popełnione umy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 xml:space="preserve">lnie 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>cigane z oskar</w:t>
      </w:r>
      <w:r w:rsidRPr="006B6D7C">
        <w:rPr>
          <w:rFonts w:asciiTheme="minorHAnsi" w:hAnsiTheme="minorHAnsi"/>
        </w:rPr>
        <w:t>ż</w:t>
      </w:r>
      <w:r w:rsidRPr="006B6D7C">
        <w:rPr>
          <w:rFonts w:asciiTheme="minorHAnsi" w:hAnsiTheme="minorHAnsi" w:cs="Times"/>
        </w:rPr>
        <w:t>enia publicznego i przest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>pstwa skarbowe popełnione umy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>lnie oraz nie toczy si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 xml:space="preserve"> przeciwko mnie post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>powanie karne,</w:t>
      </w:r>
    </w:p>
    <w:p w:rsidR="00BE44F3" w:rsidRPr="006B6D7C" w:rsidRDefault="006B6D7C" w:rsidP="00660851">
      <w:pPr>
        <w:pStyle w:val="Akapitzlist"/>
        <w:numPr>
          <w:ilvl w:val="0"/>
          <w:numId w:val="25"/>
        </w:numPr>
        <w:tabs>
          <w:tab w:val="left" w:pos="720"/>
        </w:tabs>
        <w:spacing w:after="57"/>
        <w:jc w:val="both"/>
        <w:rPr>
          <w:rFonts w:asciiTheme="minorHAnsi" w:eastAsia="Calibri" w:hAnsiTheme="minorHAnsi"/>
        </w:rPr>
      </w:pPr>
      <w:r w:rsidRPr="006B6D7C">
        <w:rPr>
          <w:rFonts w:asciiTheme="minorHAnsi" w:hAnsiTheme="minorHAnsi" w:cs="Times"/>
        </w:rPr>
        <w:t>nie posiadałem/-</w:t>
      </w:r>
      <w:proofErr w:type="spellStart"/>
      <w:r w:rsidRPr="006B6D7C">
        <w:rPr>
          <w:rFonts w:asciiTheme="minorHAnsi" w:hAnsiTheme="minorHAnsi" w:cs="Times"/>
        </w:rPr>
        <w:t>am</w:t>
      </w:r>
      <w:proofErr w:type="spellEnd"/>
      <w:r w:rsidRPr="006B6D7C">
        <w:rPr>
          <w:rFonts w:asciiTheme="minorHAnsi" w:hAnsiTheme="minorHAnsi" w:cs="Times"/>
        </w:rPr>
        <w:t xml:space="preserve"> zarejestrowanej działalno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>ci gospodarczej w Krajowym Rejestrze S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dowym, Centralnej Ewidencji i Informacji o Działalno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>ci Gospodarczej lub nie prowadziłem/-</w:t>
      </w:r>
      <w:proofErr w:type="spellStart"/>
      <w:r w:rsidRPr="006B6D7C">
        <w:rPr>
          <w:rFonts w:asciiTheme="minorHAnsi" w:hAnsiTheme="minorHAnsi" w:cs="Times"/>
        </w:rPr>
        <w:t>am</w:t>
      </w:r>
      <w:proofErr w:type="spellEnd"/>
      <w:r w:rsidRPr="006B6D7C">
        <w:rPr>
          <w:rFonts w:asciiTheme="minorHAnsi" w:hAnsiTheme="minorHAnsi" w:cs="Times"/>
        </w:rPr>
        <w:t xml:space="preserve"> działalno</w:t>
      </w:r>
      <w:r w:rsidRPr="006B6D7C">
        <w:rPr>
          <w:rFonts w:asciiTheme="minorHAnsi" w:hAnsiTheme="minorHAnsi"/>
        </w:rPr>
        <w:t xml:space="preserve">ści </w:t>
      </w:r>
      <w:r w:rsidRPr="006B6D7C">
        <w:rPr>
          <w:rFonts w:asciiTheme="minorHAnsi" w:hAnsiTheme="minorHAnsi" w:cs="Times"/>
        </w:rPr>
        <w:t>na podstawie odr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>bnych przepisów (w tym m.in. działalno</w:t>
      </w:r>
      <w:r w:rsidRPr="006B6D7C">
        <w:rPr>
          <w:rFonts w:asciiTheme="minorHAnsi" w:hAnsiTheme="minorHAnsi"/>
        </w:rPr>
        <w:t>ść</w:t>
      </w:r>
      <w:r w:rsidRPr="006B6D7C">
        <w:rPr>
          <w:rFonts w:asciiTheme="minorHAnsi" w:hAnsiTheme="minorHAnsi" w:cs="Times"/>
        </w:rPr>
        <w:t xml:space="preserve"> adwokack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, komornicz</w:t>
      </w:r>
      <w:r w:rsidRPr="006B6D7C">
        <w:rPr>
          <w:rFonts w:asciiTheme="minorHAnsi" w:hAnsiTheme="minorHAnsi"/>
        </w:rPr>
        <w:t xml:space="preserve">ą </w:t>
      </w:r>
      <w:r w:rsidRPr="006B6D7C">
        <w:rPr>
          <w:rFonts w:asciiTheme="minorHAnsi" w:hAnsiTheme="minorHAnsi" w:cs="Times"/>
        </w:rPr>
        <w:t>lub o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>wiatow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) w okresie 12 miesi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>cy poprzedzaj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cych dzie</w:t>
      </w:r>
      <w:r w:rsidRPr="006B6D7C">
        <w:rPr>
          <w:rFonts w:asciiTheme="minorHAnsi" w:hAnsiTheme="minorHAnsi"/>
        </w:rPr>
        <w:t>ń</w:t>
      </w:r>
      <w:r w:rsidRPr="006B6D7C">
        <w:rPr>
          <w:rFonts w:asciiTheme="minorHAnsi" w:hAnsiTheme="minorHAnsi" w:cs="Times"/>
        </w:rPr>
        <w:t xml:space="preserve"> przyst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pienia do projektu,</w:t>
      </w:r>
    </w:p>
    <w:p w:rsidR="003865F1" w:rsidRPr="00E60729" w:rsidRDefault="006B6D7C" w:rsidP="00E60729">
      <w:pPr>
        <w:pStyle w:val="Akapitzlist"/>
        <w:numPr>
          <w:ilvl w:val="0"/>
          <w:numId w:val="25"/>
        </w:numPr>
        <w:tabs>
          <w:tab w:val="left" w:pos="720"/>
        </w:tabs>
        <w:spacing w:after="57"/>
        <w:jc w:val="both"/>
        <w:rPr>
          <w:rFonts w:asciiTheme="minorHAnsi" w:eastAsia="Calibri" w:hAnsiTheme="minorHAnsi"/>
        </w:rPr>
      </w:pPr>
      <w:r w:rsidRPr="006B6D7C">
        <w:rPr>
          <w:rFonts w:asciiTheme="minorHAnsi" w:hAnsiTheme="minorHAnsi" w:cs="Times"/>
        </w:rPr>
        <w:t xml:space="preserve">nie korzystam równolegle z innych 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 xml:space="preserve">rodków publicznych, w tym zwłaszcza ze 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 xml:space="preserve">rodków Funduszu Pracy, Państwowego Funduszu Rehabilitacji Osób Niepełnosprawnych, środków oferowanych w ramach Programu Operacyjnego Wiedza Edukacja Rozwój, Regionalnego Programu Operacyjnego i Programu Rozwoju Obszarów Wiejskich </w:t>
      </w:r>
      <w:r w:rsidR="003865F1">
        <w:rPr>
          <w:rFonts w:asciiTheme="minorHAnsi" w:hAnsiTheme="minorHAnsi" w:cs="Times"/>
        </w:rPr>
        <w:t xml:space="preserve">na lata </w:t>
      </w:r>
      <w:r w:rsidRPr="006B6D7C">
        <w:rPr>
          <w:rFonts w:asciiTheme="minorHAnsi" w:hAnsiTheme="minorHAnsi" w:cs="Times"/>
        </w:rPr>
        <w:t>2014-2020 na pokrycie tych samych wydatków zwi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zanych z podj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>ciem i prowadzeniem działalno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>ci gospodarczej,</w:t>
      </w:r>
    </w:p>
    <w:p w:rsidR="006B6D7C" w:rsidRPr="006B6D7C" w:rsidRDefault="006B6D7C" w:rsidP="00660851">
      <w:pPr>
        <w:pStyle w:val="Akapitzlist"/>
        <w:numPr>
          <w:ilvl w:val="0"/>
          <w:numId w:val="25"/>
        </w:numPr>
        <w:tabs>
          <w:tab w:val="left" w:pos="720"/>
        </w:tabs>
        <w:spacing w:after="57"/>
        <w:jc w:val="both"/>
        <w:rPr>
          <w:rFonts w:asciiTheme="minorHAnsi" w:eastAsia="Calibri" w:hAnsiTheme="minorHAnsi"/>
        </w:rPr>
      </w:pPr>
      <w:r w:rsidRPr="006B6D7C">
        <w:rPr>
          <w:rFonts w:asciiTheme="minorHAnsi" w:hAnsiTheme="minorHAnsi" w:cs="Times"/>
        </w:rPr>
        <w:t>nie prowadz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 xml:space="preserve"> działalno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>ci rolniczej innej ni</w:t>
      </w:r>
      <w:r w:rsidRPr="006B6D7C">
        <w:rPr>
          <w:rFonts w:asciiTheme="minorHAnsi" w:hAnsiTheme="minorHAnsi"/>
        </w:rPr>
        <w:t>ż</w:t>
      </w:r>
      <w:r w:rsidRPr="006B6D7C">
        <w:rPr>
          <w:rFonts w:asciiTheme="minorHAnsi" w:hAnsiTheme="minorHAnsi" w:cs="Times"/>
        </w:rPr>
        <w:t xml:space="preserve"> wskazana w art. 2 ustawy z dnia 20 kwietnia 2004 r. o promocji zatrudnienia i instytucjach rynku pracy (Dz. U. z 2017 r., poz. 1065 z </w:t>
      </w:r>
      <w:proofErr w:type="spellStart"/>
      <w:r w:rsidRPr="006B6D7C">
        <w:rPr>
          <w:rFonts w:asciiTheme="minorHAnsi" w:hAnsiTheme="minorHAnsi" w:cs="Times"/>
        </w:rPr>
        <w:t>późn</w:t>
      </w:r>
      <w:proofErr w:type="spellEnd"/>
      <w:r w:rsidRPr="006B6D7C">
        <w:rPr>
          <w:rFonts w:asciiTheme="minorHAnsi" w:hAnsiTheme="minorHAnsi" w:cs="Times"/>
        </w:rPr>
        <w:t>. zm.),</w:t>
      </w:r>
    </w:p>
    <w:p w:rsidR="006B6D7C" w:rsidRPr="006B6D7C" w:rsidRDefault="006B6D7C" w:rsidP="006B6D7C">
      <w:pPr>
        <w:pStyle w:val="Akapitzlist"/>
        <w:numPr>
          <w:ilvl w:val="0"/>
          <w:numId w:val="25"/>
        </w:numPr>
        <w:tabs>
          <w:tab w:val="left" w:pos="720"/>
        </w:tabs>
        <w:spacing w:after="57"/>
        <w:jc w:val="both"/>
        <w:rPr>
          <w:rFonts w:asciiTheme="minorHAnsi" w:eastAsia="Calibri" w:hAnsiTheme="minorHAnsi"/>
        </w:rPr>
      </w:pPr>
      <w:r w:rsidRPr="006B6D7C">
        <w:rPr>
          <w:rFonts w:asciiTheme="minorHAnsi" w:hAnsiTheme="minorHAnsi" w:cs="Times"/>
        </w:rPr>
        <w:t>nie zostałem/-</w:t>
      </w:r>
      <w:proofErr w:type="spellStart"/>
      <w:r w:rsidRPr="006B6D7C">
        <w:rPr>
          <w:rFonts w:asciiTheme="minorHAnsi" w:hAnsiTheme="minorHAnsi" w:cs="Times"/>
        </w:rPr>
        <w:t>am</w:t>
      </w:r>
      <w:proofErr w:type="spellEnd"/>
      <w:r w:rsidRPr="006B6D7C">
        <w:rPr>
          <w:rFonts w:asciiTheme="minorHAnsi" w:hAnsiTheme="minorHAnsi" w:cs="Times"/>
        </w:rPr>
        <w:t xml:space="preserve"> ukarany/-a kar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 xml:space="preserve"> zakazu dost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 xml:space="preserve">pu do 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>rodków, o których mowa w art. 5 ust. 3 pkt 1 i 4 ustawy z dnia 27 sierpnia 2009 r. o finansach publicznych (dalej „</w:t>
      </w:r>
      <w:proofErr w:type="spellStart"/>
      <w:r w:rsidRPr="006B6D7C">
        <w:rPr>
          <w:rFonts w:asciiTheme="minorHAnsi" w:hAnsiTheme="minorHAnsi" w:cs="Times"/>
        </w:rPr>
        <w:t>ufp</w:t>
      </w:r>
      <w:proofErr w:type="spellEnd"/>
      <w:r w:rsidRPr="006B6D7C">
        <w:rPr>
          <w:rFonts w:asciiTheme="minorHAnsi" w:hAnsiTheme="minorHAnsi" w:cs="Times"/>
        </w:rPr>
        <w:t>”) (Dz. U. z 2017 r., poz. 2077). Jednocze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>nie zobowi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zuj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 xml:space="preserve"> si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 xml:space="preserve"> do niezwłocznego powiadomienia Beneficjenta o zakazach dost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 xml:space="preserve">pu do </w:t>
      </w:r>
      <w:r w:rsidRPr="006B6D7C">
        <w:rPr>
          <w:rFonts w:asciiTheme="minorHAnsi" w:hAnsiTheme="minorHAnsi"/>
        </w:rPr>
        <w:t>ś</w:t>
      </w:r>
      <w:r w:rsidRPr="006B6D7C">
        <w:rPr>
          <w:rFonts w:asciiTheme="minorHAnsi" w:hAnsiTheme="minorHAnsi" w:cs="Times"/>
        </w:rPr>
        <w:t xml:space="preserve">rodków o których mowa w art. 5 ust. 3 pkt 1 i 4 </w:t>
      </w:r>
      <w:proofErr w:type="spellStart"/>
      <w:r w:rsidRPr="006B6D7C">
        <w:rPr>
          <w:rFonts w:asciiTheme="minorHAnsi" w:hAnsiTheme="minorHAnsi" w:cs="Times"/>
        </w:rPr>
        <w:t>ufp</w:t>
      </w:r>
      <w:proofErr w:type="spellEnd"/>
      <w:r w:rsidRPr="006B6D7C">
        <w:rPr>
          <w:rFonts w:asciiTheme="minorHAnsi" w:hAnsiTheme="minorHAnsi" w:cs="Times"/>
        </w:rPr>
        <w:t xml:space="preserve"> orzeczonych w stosunku do mnie w okresie realizacji projektu,</w:t>
      </w:r>
    </w:p>
    <w:p w:rsidR="006B6D7C" w:rsidRPr="006B6D7C" w:rsidRDefault="00660851" w:rsidP="006B6D7C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eastAsia="Calibri" w:hAnsiTheme="minorHAnsi"/>
        </w:rPr>
      </w:pPr>
      <w:r w:rsidRPr="006B6D7C">
        <w:rPr>
          <w:rFonts w:asciiTheme="minorHAnsi" w:eastAsia="Calibri" w:hAnsiTheme="minorHAnsi"/>
        </w:rPr>
        <w:t>zapoznał</w:t>
      </w:r>
      <w:r w:rsidRPr="006B6D7C">
        <w:rPr>
          <w:rFonts w:asciiTheme="minorHAnsi" w:hAnsiTheme="minorHAnsi"/>
        </w:rPr>
        <w:t>em/</w:t>
      </w:r>
      <w:proofErr w:type="spellStart"/>
      <w:r w:rsidRPr="006B6D7C">
        <w:rPr>
          <w:rFonts w:asciiTheme="minorHAnsi" w:eastAsia="Calibri" w:hAnsiTheme="minorHAnsi"/>
        </w:rPr>
        <w:t>am</w:t>
      </w:r>
      <w:proofErr w:type="spellEnd"/>
      <w:r w:rsidRPr="006B6D7C">
        <w:rPr>
          <w:rFonts w:asciiTheme="minorHAnsi" w:eastAsia="Calibri" w:hAnsiTheme="minorHAnsi"/>
        </w:rPr>
        <w:t xml:space="preserve"> się z</w:t>
      </w:r>
      <w:r w:rsidR="006515BE" w:rsidRPr="006B6D7C">
        <w:rPr>
          <w:rFonts w:asciiTheme="minorHAnsi" w:eastAsia="Calibri" w:hAnsiTheme="minorHAnsi"/>
        </w:rPr>
        <w:t xml:space="preserve"> treścią Regulaminu rekrutacji </w:t>
      </w:r>
      <w:r w:rsidR="006B6D7C" w:rsidRPr="006B6D7C">
        <w:rPr>
          <w:rFonts w:asciiTheme="minorHAnsi" w:eastAsia="Calibri" w:hAnsiTheme="minorHAnsi"/>
        </w:rPr>
        <w:t xml:space="preserve">Uczestników </w:t>
      </w:r>
      <w:r w:rsidRPr="006B6D7C">
        <w:rPr>
          <w:rFonts w:asciiTheme="minorHAnsi" w:eastAsia="Calibri" w:hAnsiTheme="minorHAnsi"/>
        </w:rPr>
        <w:t xml:space="preserve">oraz Regulaminu </w:t>
      </w:r>
      <w:r w:rsidRPr="006B6D7C">
        <w:rPr>
          <w:rFonts w:asciiTheme="minorHAnsi" w:hAnsiTheme="minorHAnsi"/>
        </w:rPr>
        <w:t>przyznawania</w:t>
      </w:r>
      <w:r w:rsidRPr="006B6D7C">
        <w:rPr>
          <w:rFonts w:asciiTheme="minorHAnsi" w:eastAsia="Calibri" w:hAnsiTheme="minorHAnsi"/>
        </w:rPr>
        <w:t xml:space="preserve"> środków finansowych na rozwój przedsiębiorczości</w:t>
      </w:r>
      <w:r w:rsidRPr="006B6D7C">
        <w:rPr>
          <w:rFonts w:asciiTheme="minorHAnsi" w:hAnsiTheme="minorHAnsi"/>
        </w:rPr>
        <w:t xml:space="preserve"> w ramach projektu</w:t>
      </w:r>
      <w:r w:rsidRPr="006B6D7C">
        <w:rPr>
          <w:rFonts w:asciiTheme="minorHAnsi" w:eastAsia="Calibri" w:hAnsiTheme="minorHAnsi"/>
        </w:rPr>
        <w:t xml:space="preserve"> i akceptuję ich pos</w:t>
      </w:r>
      <w:r w:rsidRPr="006B6D7C">
        <w:rPr>
          <w:rFonts w:asciiTheme="minorHAnsi" w:hAnsiTheme="minorHAnsi"/>
        </w:rPr>
        <w:t>tanowienia,</w:t>
      </w:r>
    </w:p>
    <w:p w:rsidR="00660851" w:rsidRPr="006B6D7C" w:rsidRDefault="00660851" w:rsidP="00660851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eastAsia="Calibri" w:hAnsiTheme="minorHAnsi"/>
        </w:rPr>
      </w:pPr>
      <w:r w:rsidRPr="006B6D7C">
        <w:rPr>
          <w:rFonts w:asciiTheme="minorHAnsi" w:eastAsia="Calibri" w:hAnsiTheme="minorHAnsi"/>
        </w:rPr>
        <w:t>podane przeze mni</w:t>
      </w:r>
      <w:r w:rsidR="006B6D7C" w:rsidRPr="006B6D7C">
        <w:rPr>
          <w:rFonts w:asciiTheme="minorHAnsi" w:eastAsia="Calibri" w:hAnsiTheme="minorHAnsi"/>
        </w:rPr>
        <w:t>e informacje są zgodne z prawdą,</w:t>
      </w:r>
    </w:p>
    <w:p w:rsidR="006B6D7C" w:rsidRPr="006B6D7C" w:rsidRDefault="006B6D7C" w:rsidP="00660851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eastAsia="Calibri" w:hAnsiTheme="minorHAnsi"/>
        </w:rPr>
      </w:pPr>
      <w:r w:rsidRPr="006B6D7C">
        <w:rPr>
          <w:rFonts w:asciiTheme="minorHAnsi" w:hAnsiTheme="minorHAnsi" w:cs="Times"/>
        </w:rPr>
        <w:t>wyra</w:t>
      </w:r>
      <w:r w:rsidRPr="006B6D7C">
        <w:rPr>
          <w:rFonts w:asciiTheme="minorHAnsi" w:hAnsiTheme="minorHAnsi"/>
        </w:rPr>
        <w:t>ż</w:t>
      </w:r>
      <w:r w:rsidRPr="006B6D7C">
        <w:rPr>
          <w:rFonts w:asciiTheme="minorHAnsi" w:hAnsiTheme="minorHAnsi" w:cs="Times"/>
        </w:rPr>
        <w:t xml:space="preserve">am świadomie zgodnie z art. 7 ust. 2 Rozporządzenia Parlamentu Europejskiego i Rady (UE) 2016/679 z dnia 27 kwietnia 2016 r. w sprawie ochrony osób fizycznych w </w:t>
      </w:r>
      <w:r w:rsidRPr="006B6D7C">
        <w:rPr>
          <w:rFonts w:asciiTheme="minorHAnsi" w:hAnsiTheme="minorHAnsi" w:cs="Times"/>
        </w:rPr>
        <w:lastRenderedPageBreak/>
        <w:t>związku z przetwarzaniem danych osobowych i w sprawie swobodnego przepływu takich danych oraz uchylenia dyrektywy 95/46/WE (</w:t>
      </w:r>
      <w:proofErr w:type="spellStart"/>
      <w:r w:rsidRPr="006B6D7C">
        <w:rPr>
          <w:rFonts w:asciiTheme="minorHAnsi" w:hAnsiTheme="minorHAnsi" w:cs="Times"/>
        </w:rPr>
        <w:t>Dz.U</w:t>
      </w:r>
      <w:proofErr w:type="spellEnd"/>
      <w:r w:rsidRPr="006B6D7C">
        <w:rPr>
          <w:rFonts w:asciiTheme="minorHAnsi" w:hAnsiTheme="minorHAnsi" w:cs="Times"/>
        </w:rPr>
        <w:t xml:space="preserve">. UE.L. 119/1 z 04.05.2016) zwanego „RODO” wyraźną i dobrowolną zgodę na przetwarzanie i zbieranie moich danych osobowych przez Beneficjenta Europejski Dom Spotkań- Fundację Nowy Staw, ul. 3 Maja 18/5a, 20-078 Lublin oraz </w:t>
      </w:r>
      <w:r w:rsidRPr="006B6D7C">
        <w:rPr>
          <w:rFonts w:asciiTheme="minorHAnsi" w:hAnsiTheme="minorHAnsi"/>
        </w:rPr>
        <w:t xml:space="preserve">KLS Partners Sp. z </w:t>
      </w:r>
      <w:proofErr w:type="spellStart"/>
      <w:r w:rsidRPr="006B6D7C">
        <w:rPr>
          <w:rFonts w:asciiTheme="minorHAnsi" w:hAnsiTheme="minorHAnsi"/>
        </w:rPr>
        <w:t>o.o</w:t>
      </w:r>
      <w:proofErr w:type="spellEnd"/>
      <w:r w:rsidRPr="006B6D7C">
        <w:rPr>
          <w:rFonts w:asciiTheme="minorHAnsi" w:hAnsiTheme="minorHAnsi" w:cs="Times"/>
        </w:rPr>
        <w:t xml:space="preserve">, </w:t>
      </w:r>
      <w:r w:rsidRPr="006B6D7C">
        <w:rPr>
          <w:rStyle w:val="st"/>
          <w:rFonts w:asciiTheme="minorHAnsi" w:hAnsiTheme="minorHAnsi"/>
        </w:rPr>
        <w:t xml:space="preserve">ul. Raabego 7/8, 02-793 Warszawa </w:t>
      </w:r>
      <w:r w:rsidRPr="006B6D7C">
        <w:rPr>
          <w:rFonts w:asciiTheme="minorHAnsi" w:hAnsiTheme="minorHAnsi" w:cs="Times"/>
        </w:rPr>
        <w:t>do celów zwi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zanych z przeprowadzeniem rekrutacji, realizacji, monitoringu i ewaluacji projektu, a tak</w:t>
      </w:r>
      <w:r w:rsidRPr="006B6D7C">
        <w:rPr>
          <w:rFonts w:asciiTheme="minorHAnsi" w:hAnsiTheme="minorHAnsi"/>
        </w:rPr>
        <w:t>ż</w:t>
      </w:r>
      <w:r w:rsidRPr="006B6D7C">
        <w:rPr>
          <w:rFonts w:asciiTheme="minorHAnsi" w:hAnsiTheme="minorHAnsi" w:cs="Times"/>
        </w:rPr>
        <w:t>e w zakresie niezb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>dnym do wywi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zania si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 xml:space="preserve"> Beneficjenta z obowi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zków wobec Instytucji Zarz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dzaj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cej Regionalnego Programu Operacyjnego Województwa Lubelskiego na lata 2014-2020 wynikaj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 xml:space="preserve">cych z umowy nr 203/RPLU.09.03.00-06-0095/18-00. 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</w:t>
      </w:r>
      <w:proofErr w:type="spellStart"/>
      <w:r w:rsidRPr="006B6D7C">
        <w:rPr>
          <w:rFonts w:asciiTheme="minorHAnsi" w:hAnsiTheme="minorHAnsi" w:cs="Times"/>
        </w:rPr>
        <w:t>rozliczalności</w:t>
      </w:r>
      <w:proofErr w:type="spellEnd"/>
      <w:r w:rsidRPr="006B6D7C">
        <w:rPr>
          <w:rFonts w:asciiTheme="minorHAnsi" w:hAnsiTheme="minorHAnsi" w:cs="Times"/>
        </w:rPr>
        <w:t>.</w:t>
      </w:r>
    </w:p>
    <w:p w:rsidR="00660851" w:rsidRPr="006B6D7C" w:rsidRDefault="00660851" w:rsidP="00660851">
      <w:pPr>
        <w:pStyle w:val="Akapitzlist"/>
        <w:spacing w:after="160" w:line="259" w:lineRule="auto"/>
        <w:jc w:val="both"/>
        <w:rPr>
          <w:rFonts w:asciiTheme="minorHAnsi" w:eastAsia="Calibri" w:hAnsiTheme="minorHAnsi"/>
        </w:rPr>
      </w:pPr>
    </w:p>
    <w:p w:rsidR="00660851" w:rsidRPr="006B6D7C" w:rsidRDefault="00660851" w:rsidP="00660851">
      <w:pPr>
        <w:rPr>
          <w:rFonts w:asciiTheme="minorHAnsi" w:hAnsiTheme="minorHAnsi"/>
          <w:b/>
          <w:sz w:val="24"/>
          <w:szCs w:val="24"/>
        </w:rPr>
      </w:pPr>
      <w:r w:rsidRPr="006B6D7C">
        <w:rPr>
          <w:rFonts w:asciiTheme="minorHAnsi" w:hAnsiTheme="minorHAnsi"/>
          <w:b/>
          <w:sz w:val="24"/>
          <w:szCs w:val="24"/>
        </w:rPr>
        <w:t xml:space="preserve">Do niniejszego Wniosku załączam następujące dokumenty (w 2 egzemplarzach): </w:t>
      </w:r>
    </w:p>
    <w:p w:rsidR="00660851" w:rsidRPr="006B6D7C" w:rsidRDefault="00660851" w:rsidP="00660851">
      <w:pPr>
        <w:numPr>
          <w:ilvl w:val="0"/>
          <w:numId w:val="26"/>
        </w:numPr>
        <w:contextualSpacing/>
        <w:rPr>
          <w:rFonts w:asciiTheme="minorHAnsi" w:hAnsiTheme="minorHAnsi"/>
          <w:sz w:val="24"/>
          <w:szCs w:val="24"/>
        </w:rPr>
      </w:pPr>
      <w:r w:rsidRPr="006B6D7C">
        <w:rPr>
          <w:rFonts w:asciiTheme="minorHAnsi" w:hAnsiTheme="minorHAnsi"/>
          <w:sz w:val="24"/>
          <w:szCs w:val="24"/>
        </w:rPr>
        <w:t>Biznesplan</w:t>
      </w:r>
      <w:r w:rsidR="009673E5" w:rsidRPr="006B6D7C">
        <w:rPr>
          <w:rFonts w:asciiTheme="minorHAnsi" w:hAnsiTheme="minorHAnsi"/>
          <w:sz w:val="24"/>
          <w:szCs w:val="24"/>
        </w:rPr>
        <w:t xml:space="preserve"> n</w:t>
      </w:r>
      <w:r w:rsidR="006515BE" w:rsidRPr="006B6D7C">
        <w:rPr>
          <w:rFonts w:asciiTheme="minorHAnsi" w:hAnsiTheme="minorHAnsi"/>
          <w:sz w:val="24"/>
          <w:szCs w:val="24"/>
        </w:rPr>
        <w:t>a okres 2 lat działalności przedsiębiorstwa</w:t>
      </w:r>
    </w:p>
    <w:p w:rsidR="009673E5" w:rsidRPr="006B6D7C" w:rsidRDefault="009673E5" w:rsidP="009673E5">
      <w:pPr>
        <w:numPr>
          <w:ilvl w:val="0"/>
          <w:numId w:val="26"/>
        </w:numPr>
        <w:contextualSpacing/>
        <w:rPr>
          <w:rFonts w:asciiTheme="minorHAnsi" w:hAnsiTheme="minorHAnsi"/>
          <w:sz w:val="24"/>
          <w:szCs w:val="24"/>
        </w:rPr>
      </w:pPr>
      <w:r w:rsidRPr="006B6D7C">
        <w:rPr>
          <w:rFonts w:asciiTheme="minorHAnsi" w:hAnsiTheme="minorHAnsi"/>
          <w:sz w:val="24"/>
          <w:szCs w:val="24"/>
        </w:rPr>
        <w:t>Harmonogram rzeczowo- finansowy przedsięwzięcia</w:t>
      </w:r>
    </w:p>
    <w:p w:rsidR="00BE0DC1" w:rsidRPr="006B6D7C" w:rsidRDefault="00BE0DC1" w:rsidP="00660851">
      <w:pPr>
        <w:numPr>
          <w:ilvl w:val="0"/>
          <w:numId w:val="26"/>
        </w:numPr>
        <w:contextualSpacing/>
        <w:rPr>
          <w:rFonts w:asciiTheme="minorHAnsi" w:hAnsiTheme="minorHAnsi"/>
          <w:sz w:val="24"/>
          <w:szCs w:val="24"/>
        </w:rPr>
      </w:pPr>
      <w:r w:rsidRPr="006B6D7C">
        <w:rPr>
          <w:rFonts w:asciiTheme="minorHAnsi" w:hAnsiTheme="minorHAnsi"/>
          <w:sz w:val="24"/>
          <w:szCs w:val="24"/>
        </w:rPr>
        <w:t xml:space="preserve">Potwierdzenie </w:t>
      </w:r>
      <w:r w:rsidR="009673E5" w:rsidRPr="006B6D7C">
        <w:rPr>
          <w:rFonts w:asciiTheme="minorHAnsi" w:hAnsiTheme="minorHAnsi"/>
          <w:sz w:val="24"/>
          <w:szCs w:val="24"/>
        </w:rPr>
        <w:t>uczestnictwa w usłudze szkoleniowo – doradczej</w:t>
      </w:r>
    </w:p>
    <w:p w:rsidR="00660851" w:rsidRPr="006B6D7C" w:rsidRDefault="00660851" w:rsidP="00660851">
      <w:pPr>
        <w:numPr>
          <w:ilvl w:val="0"/>
          <w:numId w:val="26"/>
        </w:numPr>
        <w:contextualSpacing/>
        <w:rPr>
          <w:rFonts w:asciiTheme="minorHAnsi" w:hAnsiTheme="minorHAnsi"/>
          <w:sz w:val="24"/>
          <w:szCs w:val="24"/>
        </w:rPr>
      </w:pPr>
      <w:r w:rsidRPr="006B6D7C">
        <w:rPr>
          <w:rFonts w:asciiTheme="minorHAnsi" w:hAnsiTheme="minorHAnsi"/>
          <w:sz w:val="24"/>
          <w:szCs w:val="24"/>
        </w:rPr>
        <w:t xml:space="preserve">Wniosek o przyznanie wsparcia pomostowego </w:t>
      </w:r>
      <w:bookmarkStart w:id="0" w:name="_GoBack"/>
      <w:bookmarkEnd w:id="0"/>
    </w:p>
    <w:p w:rsidR="00660851" w:rsidRPr="006B6D7C" w:rsidRDefault="00660851" w:rsidP="006515BE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660851" w:rsidRPr="00660851" w:rsidRDefault="00660851" w:rsidP="00660851">
      <w:pPr>
        <w:ind w:left="720"/>
        <w:contextualSpacing/>
        <w:rPr>
          <w:rFonts w:asciiTheme="minorHAnsi" w:hAnsiTheme="minorHAnsi"/>
          <w:sz w:val="24"/>
          <w:szCs w:val="24"/>
        </w:rPr>
      </w:pPr>
      <w:r w:rsidRPr="00660851">
        <w:rPr>
          <w:rFonts w:asciiTheme="minorHAnsi" w:hAnsiTheme="minorHAnsi"/>
          <w:sz w:val="24"/>
          <w:szCs w:val="24"/>
        </w:rPr>
        <w:tab/>
      </w:r>
      <w:r w:rsidRPr="00660851">
        <w:rPr>
          <w:rFonts w:asciiTheme="minorHAnsi" w:hAnsiTheme="minorHAnsi"/>
          <w:sz w:val="24"/>
          <w:szCs w:val="24"/>
        </w:rPr>
        <w:tab/>
      </w:r>
      <w:r w:rsidRPr="00660851">
        <w:rPr>
          <w:rFonts w:asciiTheme="minorHAnsi" w:hAnsiTheme="minorHAnsi"/>
          <w:sz w:val="24"/>
          <w:szCs w:val="24"/>
        </w:rPr>
        <w:tab/>
      </w:r>
      <w:r w:rsidRPr="00660851">
        <w:rPr>
          <w:rFonts w:asciiTheme="minorHAnsi" w:hAnsiTheme="minorHAnsi"/>
          <w:sz w:val="24"/>
          <w:szCs w:val="24"/>
        </w:rPr>
        <w:tab/>
      </w:r>
      <w:r w:rsidRPr="00660851">
        <w:rPr>
          <w:rFonts w:asciiTheme="minorHAnsi" w:hAnsiTheme="minorHAnsi"/>
          <w:sz w:val="24"/>
          <w:szCs w:val="24"/>
        </w:rPr>
        <w:tab/>
      </w:r>
      <w:r w:rsidRPr="00660851">
        <w:rPr>
          <w:rFonts w:asciiTheme="minorHAnsi" w:hAnsiTheme="minorHAnsi"/>
          <w:sz w:val="24"/>
          <w:szCs w:val="24"/>
        </w:rPr>
        <w:tab/>
      </w:r>
      <w:r w:rsidRPr="00660851">
        <w:rPr>
          <w:rFonts w:asciiTheme="minorHAnsi" w:hAnsiTheme="minorHAnsi"/>
          <w:sz w:val="24"/>
          <w:szCs w:val="24"/>
        </w:rPr>
        <w:tab/>
      </w:r>
      <w:r w:rsidRPr="00660851">
        <w:rPr>
          <w:rFonts w:asciiTheme="minorHAnsi" w:hAnsiTheme="minorHAnsi"/>
          <w:sz w:val="24"/>
          <w:szCs w:val="24"/>
        </w:rPr>
        <w:tab/>
      </w:r>
    </w:p>
    <w:p w:rsidR="00660851" w:rsidRPr="00660851" w:rsidRDefault="00660851" w:rsidP="00660851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660851" w:rsidRPr="00660851" w:rsidRDefault="00660851" w:rsidP="00660851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660851" w:rsidRPr="00660851" w:rsidRDefault="00660851" w:rsidP="00660851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660851" w:rsidRPr="00770770" w:rsidRDefault="00660851" w:rsidP="00660851">
      <w:pPr>
        <w:ind w:left="720"/>
        <w:contextualSpacing/>
        <w:rPr>
          <w:rFonts w:cstheme="minorHAnsi"/>
        </w:rPr>
      </w:pPr>
    </w:p>
    <w:p w:rsidR="00660851" w:rsidRPr="00C763EE" w:rsidRDefault="00660851" w:rsidP="00660851">
      <w:pPr>
        <w:ind w:left="720"/>
        <w:contextualSpacing/>
        <w:jc w:val="both"/>
        <w:rPr>
          <w:rFonts w:cstheme="minorHAnsi"/>
        </w:rPr>
      </w:pPr>
    </w:p>
    <w:p w:rsidR="00660851" w:rsidRPr="00C1147B" w:rsidRDefault="00660851" w:rsidP="00660851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1147B">
        <w:rPr>
          <w:rFonts w:asciiTheme="minorHAnsi" w:hAnsiTheme="minorHAnsi" w:cstheme="minorHAnsi"/>
          <w:b/>
          <w:bCs/>
          <w:sz w:val="18"/>
          <w:szCs w:val="18"/>
        </w:rPr>
        <w:t xml:space="preserve">……………………………………………………                            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    …………</w:t>
      </w:r>
      <w:r>
        <w:rPr>
          <w:rFonts w:asciiTheme="minorHAnsi" w:hAnsiTheme="minorHAnsi" w:cstheme="minorHAnsi"/>
          <w:b/>
          <w:bCs/>
          <w:sz w:val="18"/>
          <w:szCs w:val="18"/>
        </w:rPr>
        <w:t>……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>.…………………..…..…………………</w:t>
      </w:r>
    </w:p>
    <w:p w:rsidR="00660851" w:rsidRPr="00A84743" w:rsidRDefault="00660851" w:rsidP="00660851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C1147B">
        <w:rPr>
          <w:rFonts w:asciiTheme="minorHAnsi" w:hAnsiTheme="minorHAnsi" w:cstheme="minorHAnsi"/>
          <w:iCs/>
          <w:sz w:val="18"/>
          <w:szCs w:val="18"/>
        </w:rPr>
        <w:t xml:space="preserve"> Miejscowość, data                                               </w:t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 xml:space="preserve">                    Czytelny p</w:t>
      </w:r>
      <w:r w:rsidRPr="00C1147B">
        <w:rPr>
          <w:rFonts w:asciiTheme="minorHAnsi" w:hAnsiTheme="minorHAnsi" w:cstheme="minorHAnsi"/>
          <w:iCs/>
          <w:sz w:val="18"/>
          <w:szCs w:val="18"/>
        </w:rPr>
        <w:t>odpis Wnioskodawcy</w:t>
      </w:r>
      <w:r w:rsidRPr="00C1147B">
        <w:rPr>
          <w:rFonts w:asciiTheme="minorHAnsi" w:hAnsiTheme="minorHAnsi" w:cstheme="minorHAnsi"/>
          <w:sz w:val="18"/>
          <w:szCs w:val="18"/>
        </w:rPr>
        <w:t xml:space="preserve"> (Uczestnika Projektu)</w:t>
      </w:r>
    </w:p>
    <w:p w:rsidR="00660851" w:rsidRPr="00770770" w:rsidRDefault="00660851" w:rsidP="00660851">
      <w:pPr>
        <w:rPr>
          <w:rFonts w:cstheme="minorHAnsi"/>
        </w:rPr>
      </w:pPr>
    </w:p>
    <w:p w:rsidR="007D2179" w:rsidRPr="00FF23AB" w:rsidRDefault="007D2179" w:rsidP="007D2179"/>
    <w:sectPr w:rsidR="007D2179" w:rsidRPr="00FF23AB" w:rsidSect="0099765E">
      <w:headerReference w:type="default" r:id="rId9"/>
      <w:footerReference w:type="even" r:id="rId10"/>
      <w:footerReference w:type="default" r:id="rId11"/>
      <w:pgSz w:w="11906" w:h="16838"/>
      <w:pgMar w:top="1245" w:right="1417" w:bottom="156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E5" w:rsidRDefault="009673E5" w:rsidP="00363A4F">
      <w:pPr>
        <w:spacing w:after="0" w:line="240" w:lineRule="auto"/>
      </w:pPr>
      <w:r>
        <w:separator/>
      </w:r>
    </w:p>
  </w:endnote>
  <w:endnote w:type="continuationSeparator" w:id="0">
    <w:p w:rsidR="009673E5" w:rsidRDefault="009673E5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E5" w:rsidRDefault="009673E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E5" w:rsidRPr="004A5C2F" w:rsidRDefault="0099765E" w:rsidP="0099765E">
    <w:pPr>
      <w:pStyle w:val="Stopka"/>
      <w:jc w:val="center"/>
      <w:rPr>
        <w:rFonts w:cs="Calibri"/>
        <w:b/>
        <w:sz w:val="18"/>
        <w:szCs w:val="18"/>
      </w:rPr>
    </w:pPr>
    <w:r>
      <w:rPr>
        <w:noProof/>
      </w:rPr>
      <w:drawing>
        <wp:inline distT="0" distB="0" distL="0" distR="0" wp14:anchorId="1A706744" wp14:editId="65366189">
          <wp:extent cx="4879340" cy="79248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34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3E5" w:rsidRPr="00D11B9A" w:rsidRDefault="009673E5" w:rsidP="00D332CB">
    <w:pPr>
      <w:pStyle w:val="Stopka"/>
      <w:tabs>
        <w:tab w:val="clear" w:pos="4536"/>
        <w:tab w:val="clear" w:pos="9072"/>
        <w:tab w:val="left" w:pos="6795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E5" w:rsidRDefault="009673E5" w:rsidP="00363A4F">
      <w:pPr>
        <w:spacing w:after="0" w:line="240" w:lineRule="auto"/>
      </w:pPr>
      <w:r>
        <w:separator/>
      </w:r>
    </w:p>
  </w:footnote>
  <w:footnote w:type="continuationSeparator" w:id="0">
    <w:p w:rsidR="009673E5" w:rsidRDefault="009673E5" w:rsidP="00363A4F">
      <w:pPr>
        <w:spacing w:after="0" w:line="240" w:lineRule="auto"/>
      </w:pPr>
      <w:r>
        <w:continuationSeparator/>
      </w:r>
    </w:p>
  </w:footnote>
  <w:footnote w:id="1">
    <w:p w:rsidR="009673E5" w:rsidRDefault="009673E5" w:rsidP="00660851">
      <w:pPr>
        <w:pStyle w:val="Tekstprzypisudolnego"/>
      </w:pPr>
      <w:r>
        <w:rPr>
          <w:rStyle w:val="Odwoanieprzypisudolnego"/>
        </w:rPr>
        <w:footnoteRef/>
      </w:r>
      <w:r>
        <w:t xml:space="preserve"> Wypełnia przedstawiciel biura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E5" w:rsidRDefault="009673E5" w:rsidP="008B18BB">
    <w:pPr>
      <w:pStyle w:val="Nagwek"/>
      <w:ind w:left="-567"/>
    </w:pPr>
    <w:r>
      <w:rPr>
        <w:noProof/>
      </w:rPr>
      <w:tab/>
    </w:r>
  </w:p>
  <w:p w:rsidR="009673E5" w:rsidRDefault="009673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144095"/>
    <w:multiLevelType w:val="hybridMultilevel"/>
    <w:tmpl w:val="1EA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3C4B"/>
    <w:multiLevelType w:val="hybridMultilevel"/>
    <w:tmpl w:val="A0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B1A5A"/>
    <w:multiLevelType w:val="hybridMultilevel"/>
    <w:tmpl w:val="2C60A8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DDB"/>
    <w:multiLevelType w:val="hybridMultilevel"/>
    <w:tmpl w:val="E23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92A60"/>
    <w:multiLevelType w:val="multilevel"/>
    <w:tmpl w:val="609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B5D30"/>
    <w:multiLevelType w:val="hybridMultilevel"/>
    <w:tmpl w:val="61B6F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A1FC9"/>
    <w:multiLevelType w:val="hybridMultilevel"/>
    <w:tmpl w:val="D9E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23E04"/>
    <w:multiLevelType w:val="hybridMultilevel"/>
    <w:tmpl w:val="95C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8060C"/>
    <w:multiLevelType w:val="hybridMultilevel"/>
    <w:tmpl w:val="476A2C1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659F4"/>
    <w:multiLevelType w:val="hybridMultilevel"/>
    <w:tmpl w:val="D6F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C5CDF"/>
    <w:multiLevelType w:val="hybridMultilevel"/>
    <w:tmpl w:val="F55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255EF"/>
    <w:multiLevelType w:val="hybridMultilevel"/>
    <w:tmpl w:val="DECA7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A821A44"/>
    <w:multiLevelType w:val="hybridMultilevel"/>
    <w:tmpl w:val="D40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155BC"/>
    <w:multiLevelType w:val="hybridMultilevel"/>
    <w:tmpl w:val="CD804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85E24"/>
    <w:multiLevelType w:val="hybridMultilevel"/>
    <w:tmpl w:val="A9E6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F4BB7"/>
    <w:multiLevelType w:val="hybridMultilevel"/>
    <w:tmpl w:val="DF5EC0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1">
    <w:nsid w:val="66360359"/>
    <w:multiLevelType w:val="hybridMultilevel"/>
    <w:tmpl w:val="9B62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73C92"/>
    <w:multiLevelType w:val="hybridMultilevel"/>
    <w:tmpl w:val="5E9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137DA"/>
    <w:multiLevelType w:val="hybridMultilevel"/>
    <w:tmpl w:val="DBA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C084E"/>
    <w:multiLevelType w:val="multilevel"/>
    <w:tmpl w:val="9C5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6">
    <w:nsid w:val="752551C6"/>
    <w:multiLevelType w:val="multilevel"/>
    <w:tmpl w:val="B34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7018F4"/>
    <w:multiLevelType w:val="hybridMultilevel"/>
    <w:tmpl w:val="2F8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27"/>
  </w:num>
  <w:num w:numId="6">
    <w:abstractNumId w:val="4"/>
  </w:num>
  <w:num w:numId="7">
    <w:abstractNumId w:val="18"/>
  </w:num>
  <w:num w:numId="8">
    <w:abstractNumId w:val="24"/>
  </w:num>
  <w:num w:numId="9">
    <w:abstractNumId w:val="8"/>
  </w:num>
  <w:num w:numId="10">
    <w:abstractNumId w:val="26"/>
  </w:num>
  <w:num w:numId="11">
    <w:abstractNumId w:val="9"/>
  </w:num>
  <w:num w:numId="12">
    <w:abstractNumId w:val="20"/>
  </w:num>
  <w:num w:numId="13">
    <w:abstractNumId w:val="16"/>
  </w:num>
  <w:num w:numId="14">
    <w:abstractNumId w:val="15"/>
  </w:num>
  <w:num w:numId="15">
    <w:abstractNumId w:val="11"/>
  </w:num>
  <w:num w:numId="16">
    <w:abstractNumId w:val="22"/>
  </w:num>
  <w:num w:numId="17">
    <w:abstractNumId w:val="19"/>
  </w:num>
  <w:num w:numId="18">
    <w:abstractNumId w:val="13"/>
  </w:num>
  <w:num w:numId="19">
    <w:abstractNumId w:val="7"/>
  </w:num>
  <w:num w:numId="20">
    <w:abstractNumId w:val="10"/>
  </w:num>
  <w:num w:numId="21">
    <w:abstractNumId w:val="21"/>
  </w:num>
  <w:num w:numId="22">
    <w:abstractNumId w:val="5"/>
  </w:num>
  <w:num w:numId="23">
    <w:abstractNumId w:val="23"/>
  </w:num>
  <w:num w:numId="24">
    <w:abstractNumId w:val="6"/>
  </w:num>
  <w:num w:numId="25">
    <w:abstractNumId w:val="12"/>
  </w:num>
  <w:num w:numId="26">
    <w:abstractNumId w:val="14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077FA"/>
    <w:rsid w:val="000511B4"/>
    <w:rsid w:val="00052ADF"/>
    <w:rsid w:val="0005463F"/>
    <w:rsid w:val="00060458"/>
    <w:rsid w:val="00064A9B"/>
    <w:rsid w:val="00064E38"/>
    <w:rsid w:val="0006534D"/>
    <w:rsid w:val="00074B0B"/>
    <w:rsid w:val="00077066"/>
    <w:rsid w:val="000772DE"/>
    <w:rsid w:val="00081FE8"/>
    <w:rsid w:val="000847F9"/>
    <w:rsid w:val="00090035"/>
    <w:rsid w:val="000941BD"/>
    <w:rsid w:val="00096060"/>
    <w:rsid w:val="000978C9"/>
    <w:rsid w:val="000A4556"/>
    <w:rsid w:val="000A77F0"/>
    <w:rsid w:val="000C1626"/>
    <w:rsid w:val="000C2A12"/>
    <w:rsid w:val="000C7B13"/>
    <w:rsid w:val="000D0FAF"/>
    <w:rsid w:val="000D2D3E"/>
    <w:rsid w:val="000D382D"/>
    <w:rsid w:val="000E47DC"/>
    <w:rsid w:val="000E6639"/>
    <w:rsid w:val="000E7C57"/>
    <w:rsid w:val="000E7F44"/>
    <w:rsid w:val="000F0382"/>
    <w:rsid w:val="000F10E9"/>
    <w:rsid w:val="000F1FF7"/>
    <w:rsid w:val="000F3B9D"/>
    <w:rsid w:val="000F40FA"/>
    <w:rsid w:val="0011284B"/>
    <w:rsid w:val="00117A3F"/>
    <w:rsid w:val="001236BF"/>
    <w:rsid w:val="00123AD6"/>
    <w:rsid w:val="001270C0"/>
    <w:rsid w:val="00137189"/>
    <w:rsid w:val="00142608"/>
    <w:rsid w:val="001437FB"/>
    <w:rsid w:val="00150A9A"/>
    <w:rsid w:val="00155AEE"/>
    <w:rsid w:val="00164480"/>
    <w:rsid w:val="0017541E"/>
    <w:rsid w:val="00177BB8"/>
    <w:rsid w:val="00180389"/>
    <w:rsid w:val="00185499"/>
    <w:rsid w:val="00192FD7"/>
    <w:rsid w:val="001A03CE"/>
    <w:rsid w:val="001A0973"/>
    <w:rsid w:val="001A1DEF"/>
    <w:rsid w:val="001A6A5A"/>
    <w:rsid w:val="001B224D"/>
    <w:rsid w:val="001B2BDB"/>
    <w:rsid w:val="001B406A"/>
    <w:rsid w:val="001D1585"/>
    <w:rsid w:val="001D1F98"/>
    <w:rsid w:val="001D2F59"/>
    <w:rsid w:val="001E2FA4"/>
    <w:rsid w:val="001E5187"/>
    <w:rsid w:val="002027F7"/>
    <w:rsid w:val="002122A7"/>
    <w:rsid w:val="0022387D"/>
    <w:rsid w:val="00232AA2"/>
    <w:rsid w:val="0023660F"/>
    <w:rsid w:val="00240001"/>
    <w:rsid w:val="00240E27"/>
    <w:rsid w:val="002563D8"/>
    <w:rsid w:val="00272383"/>
    <w:rsid w:val="00275775"/>
    <w:rsid w:val="002761C3"/>
    <w:rsid w:val="00276AB8"/>
    <w:rsid w:val="00283D90"/>
    <w:rsid w:val="002930CB"/>
    <w:rsid w:val="00295391"/>
    <w:rsid w:val="002A6164"/>
    <w:rsid w:val="002B0192"/>
    <w:rsid w:val="002B0C75"/>
    <w:rsid w:val="002B1159"/>
    <w:rsid w:val="002B4A0A"/>
    <w:rsid w:val="002B5048"/>
    <w:rsid w:val="002C13B0"/>
    <w:rsid w:val="002C363D"/>
    <w:rsid w:val="002C4819"/>
    <w:rsid w:val="002C7015"/>
    <w:rsid w:val="002D01D4"/>
    <w:rsid w:val="002D7086"/>
    <w:rsid w:val="002D7C6A"/>
    <w:rsid w:val="002E204F"/>
    <w:rsid w:val="002E6D75"/>
    <w:rsid w:val="002F5BC9"/>
    <w:rsid w:val="002F6CA3"/>
    <w:rsid w:val="002F7A82"/>
    <w:rsid w:val="003062CD"/>
    <w:rsid w:val="00310F6E"/>
    <w:rsid w:val="00316CFB"/>
    <w:rsid w:val="003174EC"/>
    <w:rsid w:val="00334BE4"/>
    <w:rsid w:val="00342162"/>
    <w:rsid w:val="00342AA5"/>
    <w:rsid w:val="0034754A"/>
    <w:rsid w:val="00350428"/>
    <w:rsid w:val="00352547"/>
    <w:rsid w:val="00352EB4"/>
    <w:rsid w:val="00355CB7"/>
    <w:rsid w:val="003572F0"/>
    <w:rsid w:val="00362125"/>
    <w:rsid w:val="00362C46"/>
    <w:rsid w:val="00363666"/>
    <w:rsid w:val="00363A4F"/>
    <w:rsid w:val="00375A58"/>
    <w:rsid w:val="00376E19"/>
    <w:rsid w:val="003865F1"/>
    <w:rsid w:val="00392543"/>
    <w:rsid w:val="003A1C26"/>
    <w:rsid w:val="003A712D"/>
    <w:rsid w:val="003B50FD"/>
    <w:rsid w:val="003D35C8"/>
    <w:rsid w:val="003E0E18"/>
    <w:rsid w:val="003E2DC8"/>
    <w:rsid w:val="003E655E"/>
    <w:rsid w:val="00403874"/>
    <w:rsid w:val="00405117"/>
    <w:rsid w:val="004054E7"/>
    <w:rsid w:val="004104B4"/>
    <w:rsid w:val="004116AC"/>
    <w:rsid w:val="0041330E"/>
    <w:rsid w:val="004134A2"/>
    <w:rsid w:val="004149F9"/>
    <w:rsid w:val="00415102"/>
    <w:rsid w:val="0042221A"/>
    <w:rsid w:val="0043116B"/>
    <w:rsid w:val="004339E8"/>
    <w:rsid w:val="00436BDB"/>
    <w:rsid w:val="00441111"/>
    <w:rsid w:val="00452782"/>
    <w:rsid w:val="00455453"/>
    <w:rsid w:val="00456A63"/>
    <w:rsid w:val="0046547F"/>
    <w:rsid w:val="00484DBC"/>
    <w:rsid w:val="00486251"/>
    <w:rsid w:val="00493826"/>
    <w:rsid w:val="00495D46"/>
    <w:rsid w:val="0049778E"/>
    <w:rsid w:val="004A0C2B"/>
    <w:rsid w:val="004A2663"/>
    <w:rsid w:val="004A5C2F"/>
    <w:rsid w:val="004B0D63"/>
    <w:rsid w:val="004B2A74"/>
    <w:rsid w:val="004B6266"/>
    <w:rsid w:val="004C6EDD"/>
    <w:rsid w:val="004C7C02"/>
    <w:rsid w:val="004D259E"/>
    <w:rsid w:val="004D485A"/>
    <w:rsid w:val="004E2144"/>
    <w:rsid w:val="004E64B8"/>
    <w:rsid w:val="004F147C"/>
    <w:rsid w:val="004F1F6E"/>
    <w:rsid w:val="00500B78"/>
    <w:rsid w:val="00511307"/>
    <w:rsid w:val="005124D5"/>
    <w:rsid w:val="00512C52"/>
    <w:rsid w:val="0051487F"/>
    <w:rsid w:val="00515EE3"/>
    <w:rsid w:val="00516E45"/>
    <w:rsid w:val="00522AF6"/>
    <w:rsid w:val="00522BBE"/>
    <w:rsid w:val="00524D51"/>
    <w:rsid w:val="005264D3"/>
    <w:rsid w:val="005265E9"/>
    <w:rsid w:val="0054343A"/>
    <w:rsid w:val="00553765"/>
    <w:rsid w:val="005539B8"/>
    <w:rsid w:val="005624CE"/>
    <w:rsid w:val="00565170"/>
    <w:rsid w:val="005662BE"/>
    <w:rsid w:val="00570E5C"/>
    <w:rsid w:val="00585135"/>
    <w:rsid w:val="00595788"/>
    <w:rsid w:val="005A6E6D"/>
    <w:rsid w:val="005B44E7"/>
    <w:rsid w:val="005C0107"/>
    <w:rsid w:val="005C1E95"/>
    <w:rsid w:val="005C4B38"/>
    <w:rsid w:val="005D11B2"/>
    <w:rsid w:val="005D4F7B"/>
    <w:rsid w:val="005E6454"/>
    <w:rsid w:val="005F1B4A"/>
    <w:rsid w:val="006109F9"/>
    <w:rsid w:val="006160FE"/>
    <w:rsid w:val="00622408"/>
    <w:rsid w:val="00633D93"/>
    <w:rsid w:val="006355B6"/>
    <w:rsid w:val="00637960"/>
    <w:rsid w:val="0065145F"/>
    <w:rsid w:val="006515BE"/>
    <w:rsid w:val="006556D7"/>
    <w:rsid w:val="00660851"/>
    <w:rsid w:val="00663910"/>
    <w:rsid w:val="0067143B"/>
    <w:rsid w:val="006757FE"/>
    <w:rsid w:val="0068433E"/>
    <w:rsid w:val="00684B24"/>
    <w:rsid w:val="00693176"/>
    <w:rsid w:val="00693B6F"/>
    <w:rsid w:val="006945E8"/>
    <w:rsid w:val="006A508D"/>
    <w:rsid w:val="006B39AF"/>
    <w:rsid w:val="006B4375"/>
    <w:rsid w:val="006B6D7C"/>
    <w:rsid w:val="006C2580"/>
    <w:rsid w:val="006E094E"/>
    <w:rsid w:val="006F5418"/>
    <w:rsid w:val="006F5C77"/>
    <w:rsid w:val="006F6D78"/>
    <w:rsid w:val="00721E48"/>
    <w:rsid w:val="00723FE9"/>
    <w:rsid w:val="00727A86"/>
    <w:rsid w:val="00727BAB"/>
    <w:rsid w:val="00727E02"/>
    <w:rsid w:val="007334C4"/>
    <w:rsid w:val="00733BCD"/>
    <w:rsid w:val="00735D3D"/>
    <w:rsid w:val="007373AB"/>
    <w:rsid w:val="007556B1"/>
    <w:rsid w:val="00760CA3"/>
    <w:rsid w:val="00767445"/>
    <w:rsid w:val="00770D52"/>
    <w:rsid w:val="00773587"/>
    <w:rsid w:val="00776CCE"/>
    <w:rsid w:val="00780492"/>
    <w:rsid w:val="00783715"/>
    <w:rsid w:val="0078588B"/>
    <w:rsid w:val="007B1E37"/>
    <w:rsid w:val="007B75AB"/>
    <w:rsid w:val="007C09F5"/>
    <w:rsid w:val="007C17D9"/>
    <w:rsid w:val="007D2179"/>
    <w:rsid w:val="007D2911"/>
    <w:rsid w:val="007D2CF6"/>
    <w:rsid w:val="007D6CB2"/>
    <w:rsid w:val="007E6AA6"/>
    <w:rsid w:val="007F511B"/>
    <w:rsid w:val="00807CCC"/>
    <w:rsid w:val="00811264"/>
    <w:rsid w:val="00816D66"/>
    <w:rsid w:val="008202BF"/>
    <w:rsid w:val="0082622D"/>
    <w:rsid w:val="00826A5B"/>
    <w:rsid w:val="00826A75"/>
    <w:rsid w:val="00832CFC"/>
    <w:rsid w:val="008376EB"/>
    <w:rsid w:val="0085145A"/>
    <w:rsid w:val="00852FA4"/>
    <w:rsid w:val="008631E5"/>
    <w:rsid w:val="008634F3"/>
    <w:rsid w:val="00865286"/>
    <w:rsid w:val="00866A7C"/>
    <w:rsid w:val="0088039A"/>
    <w:rsid w:val="0088458E"/>
    <w:rsid w:val="00884A58"/>
    <w:rsid w:val="00884B4D"/>
    <w:rsid w:val="0088518F"/>
    <w:rsid w:val="00887845"/>
    <w:rsid w:val="00891EEC"/>
    <w:rsid w:val="0089472F"/>
    <w:rsid w:val="008A2D3D"/>
    <w:rsid w:val="008A7E68"/>
    <w:rsid w:val="008B18BB"/>
    <w:rsid w:val="008B2012"/>
    <w:rsid w:val="008B6354"/>
    <w:rsid w:val="008C1DC6"/>
    <w:rsid w:val="008C4E1B"/>
    <w:rsid w:val="008C76F5"/>
    <w:rsid w:val="008D0587"/>
    <w:rsid w:val="008D28EF"/>
    <w:rsid w:val="008E00BF"/>
    <w:rsid w:val="008E1F12"/>
    <w:rsid w:val="008E57B5"/>
    <w:rsid w:val="008E62E3"/>
    <w:rsid w:val="008E7715"/>
    <w:rsid w:val="008F7170"/>
    <w:rsid w:val="009124A4"/>
    <w:rsid w:val="00917DE2"/>
    <w:rsid w:val="00922BAD"/>
    <w:rsid w:val="00922E4C"/>
    <w:rsid w:val="00923E2E"/>
    <w:rsid w:val="00933261"/>
    <w:rsid w:val="009351C5"/>
    <w:rsid w:val="00943D47"/>
    <w:rsid w:val="00945E9F"/>
    <w:rsid w:val="009506CC"/>
    <w:rsid w:val="00952881"/>
    <w:rsid w:val="00953C9D"/>
    <w:rsid w:val="00961D69"/>
    <w:rsid w:val="009673E5"/>
    <w:rsid w:val="009704D7"/>
    <w:rsid w:val="00970590"/>
    <w:rsid w:val="00977440"/>
    <w:rsid w:val="00980FA2"/>
    <w:rsid w:val="00981E27"/>
    <w:rsid w:val="00983C1C"/>
    <w:rsid w:val="00985083"/>
    <w:rsid w:val="00992EF9"/>
    <w:rsid w:val="0099765E"/>
    <w:rsid w:val="009A0AA3"/>
    <w:rsid w:val="009B1C4F"/>
    <w:rsid w:val="009B1D6D"/>
    <w:rsid w:val="009B2CA6"/>
    <w:rsid w:val="009B5093"/>
    <w:rsid w:val="009B55A7"/>
    <w:rsid w:val="009B6E36"/>
    <w:rsid w:val="009C5D92"/>
    <w:rsid w:val="009C784E"/>
    <w:rsid w:val="009E77A7"/>
    <w:rsid w:val="009F4FA4"/>
    <w:rsid w:val="009F7848"/>
    <w:rsid w:val="009F7879"/>
    <w:rsid w:val="00A05224"/>
    <w:rsid w:val="00A13681"/>
    <w:rsid w:val="00A16910"/>
    <w:rsid w:val="00A20095"/>
    <w:rsid w:val="00A26A62"/>
    <w:rsid w:val="00A31E1D"/>
    <w:rsid w:val="00A32C17"/>
    <w:rsid w:val="00A3310A"/>
    <w:rsid w:val="00A35F36"/>
    <w:rsid w:val="00A36F1F"/>
    <w:rsid w:val="00A448F9"/>
    <w:rsid w:val="00A510E2"/>
    <w:rsid w:val="00A52B33"/>
    <w:rsid w:val="00A5576E"/>
    <w:rsid w:val="00A73395"/>
    <w:rsid w:val="00A8146B"/>
    <w:rsid w:val="00A87227"/>
    <w:rsid w:val="00A937A3"/>
    <w:rsid w:val="00A96840"/>
    <w:rsid w:val="00A96DC4"/>
    <w:rsid w:val="00A97E68"/>
    <w:rsid w:val="00AA1841"/>
    <w:rsid w:val="00AA5787"/>
    <w:rsid w:val="00AB0423"/>
    <w:rsid w:val="00AB1052"/>
    <w:rsid w:val="00AC2FB5"/>
    <w:rsid w:val="00AD088D"/>
    <w:rsid w:val="00AD15DA"/>
    <w:rsid w:val="00AD2F4E"/>
    <w:rsid w:val="00AD4F74"/>
    <w:rsid w:val="00AD6ACE"/>
    <w:rsid w:val="00AE0301"/>
    <w:rsid w:val="00AE38D7"/>
    <w:rsid w:val="00AF32FF"/>
    <w:rsid w:val="00AF610D"/>
    <w:rsid w:val="00AF6394"/>
    <w:rsid w:val="00B031DB"/>
    <w:rsid w:val="00B032B0"/>
    <w:rsid w:val="00B058A1"/>
    <w:rsid w:val="00B07045"/>
    <w:rsid w:val="00B1013B"/>
    <w:rsid w:val="00B12FDD"/>
    <w:rsid w:val="00B152D3"/>
    <w:rsid w:val="00B16458"/>
    <w:rsid w:val="00B2033C"/>
    <w:rsid w:val="00B20B3A"/>
    <w:rsid w:val="00B20C8D"/>
    <w:rsid w:val="00B374F8"/>
    <w:rsid w:val="00B47BB4"/>
    <w:rsid w:val="00B518B5"/>
    <w:rsid w:val="00B65D31"/>
    <w:rsid w:val="00B86EA2"/>
    <w:rsid w:val="00B95624"/>
    <w:rsid w:val="00B967B6"/>
    <w:rsid w:val="00B96F8D"/>
    <w:rsid w:val="00BA1B14"/>
    <w:rsid w:val="00BB017B"/>
    <w:rsid w:val="00BC36A4"/>
    <w:rsid w:val="00BD15B8"/>
    <w:rsid w:val="00BD2C66"/>
    <w:rsid w:val="00BD7229"/>
    <w:rsid w:val="00BE0DC1"/>
    <w:rsid w:val="00BE1BAE"/>
    <w:rsid w:val="00BE224A"/>
    <w:rsid w:val="00BE44F3"/>
    <w:rsid w:val="00BF221F"/>
    <w:rsid w:val="00BF24EF"/>
    <w:rsid w:val="00BF2EBF"/>
    <w:rsid w:val="00BF3A66"/>
    <w:rsid w:val="00BF5B75"/>
    <w:rsid w:val="00C0001A"/>
    <w:rsid w:val="00C06F86"/>
    <w:rsid w:val="00C077AA"/>
    <w:rsid w:val="00C11ED3"/>
    <w:rsid w:val="00C17A63"/>
    <w:rsid w:val="00C23145"/>
    <w:rsid w:val="00C245CA"/>
    <w:rsid w:val="00C25F98"/>
    <w:rsid w:val="00C31518"/>
    <w:rsid w:val="00C32BE4"/>
    <w:rsid w:val="00C3744A"/>
    <w:rsid w:val="00C47B3B"/>
    <w:rsid w:val="00C5728F"/>
    <w:rsid w:val="00C743C3"/>
    <w:rsid w:val="00C76FBB"/>
    <w:rsid w:val="00C80F66"/>
    <w:rsid w:val="00C87837"/>
    <w:rsid w:val="00CB4763"/>
    <w:rsid w:val="00CB7ADA"/>
    <w:rsid w:val="00CC0C13"/>
    <w:rsid w:val="00CC54B1"/>
    <w:rsid w:val="00CD177B"/>
    <w:rsid w:val="00CD55C6"/>
    <w:rsid w:val="00CD7A55"/>
    <w:rsid w:val="00D023A1"/>
    <w:rsid w:val="00D11B9A"/>
    <w:rsid w:val="00D13C67"/>
    <w:rsid w:val="00D17566"/>
    <w:rsid w:val="00D234E2"/>
    <w:rsid w:val="00D2363B"/>
    <w:rsid w:val="00D30E60"/>
    <w:rsid w:val="00D332CB"/>
    <w:rsid w:val="00D334C8"/>
    <w:rsid w:val="00D44E6E"/>
    <w:rsid w:val="00D466F5"/>
    <w:rsid w:val="00D542BF"/>
    <w:rsid w:val="00D56328"/>
    <w:rsid w:val="00D56F27"/>
    <w:rsid w:val="00D625C9"/>
    <w:rsid w:val="00D62A20"/>
    <w:rsid w:val="00D64FE6"/>
    <w:rsid w:val="00D712DF"/>
    <w:rsid w:val="00D82E2C"/>
    <w:rsid w:val="00D901A9"/>
    <w:rsid w:val="00D945A9"/>
    <w:rsid w:val="00D96C7D"/>
    <w:rsid w:val="00DB177C"/>
    <w:rsid w:val="00DB5682"/>
    <w:rsid w:val="00DC292C"/>
    <w:rsid w:val="00DC2B3F"/>
    <w:rsid w:val="00DC3F89"/>
    <w:rsid w:val="00DC7CC6"/>
    <w:rsid w:val="00DD03B7"/>
    <w:rsid w:val="00DD231A"/>
    <w:rsid w:val="00DD4F61"/>
    <w:rsid w:val="00DD7A2E"/>
    <w:rsid w:val="00DE3334"/>
    <w:rsid w:val="00DF18EF"/>
    <w:rsid w:val="00DF2075"/>
    <w:rsid w:val="00DF37EB"/>
    <w:rsid w:val="00DF4B66"/>
    <w:rsid w:val="00E01CE8"/>
    <w:rsid w:val="00E06493"/>
    <w:rsid w:val="00E11D82"/>
    <w:rsid w:val="00E120F6"/>
    <w:rsid w:val="00E12347"/>
    <w:rsid w:val="00E27226"/>
    <w:rsid w:val="00E31566"/>
    <w:rsid w:val="00E357C9"/>
    <w:rsid w:val="00E43502"/>
    <w:rsid w:val="00E46930"/>
    <w:rsid w:val="00E50B1D"/>
    <w:rsid w:val="00E54C67"/>
    <w:rsid w:val="00E55E57"/>
    <w:rsid w:val="00E60729"/>
    <w:rsid w:val="00E642D6"/>
    <w:rsid w:val="00E64A67"/>
    <w:rsid w:val="00E75FF4"/>
    <w:rsid w:val="00E76A75"/>
    <w:rsid w:val="00E8798C"/>
    <w:rsid w:val="00E932E3"/>
    <w:rsid w:val="00E9375B"/>
    <w:rsid w:val="00EA53BC"/>
    <w:rsid w:val="00EA605B"/>
    <w:rsid w:val="00EB3469"/>
    <w:rsid w:val="00EB753A"/>
    <w:rsid w:val="00EC36C2"/>
    <w:rsid w:val="00EC5B41"/>
    <w:rsid w:val="00EC6A39"/>
    <w:rsid w:val="00ED0417"/>
    <w:rsid w:val="00ED17EB"/>
    <w:rsid w:val="00ED198E"/>
    <w:rsid w:val="00ED3687"/>
    <w:rsid w:val="00ED3F07"/>
    <w:rsid w:val="00ED4219"/>
    <w:rsid w:val="00EF062D"/>
    <w:rsid w:val="00F01714"/>
    <w:rsid w:val="00F02369"/>
    <w:rsid w:val="00F0262B"/>
    <w:rsid w:val="00F04CFF"/>
    <w:rsid w:val="00F05091"/>
    <w:rsid w:val="00F06F69"/>
    <w:rsid w:val="00F11251"/>
    <w:rsid w:val="00F11D5C"/>
    <w:rsid w:val="00F16113"/>
    <w:rsid w:val="00F23EC1"/>
    <w:rsid w:val="00F26D3B"/>
    <w:rsid w:val="00F30967"/>
    <w:rsid w:val="00F32E53"/>
    <w:rsid w:val="00F34585"/>
    <w:rsid w:val="00F37497"/>
    <w:rsid w:val="00F37E5B"/>
    <w:rsid w:val="00F45999"/>
    <w:rsid w:val="00F46574"/>
    <w:rsid w:val="00F66115"/>
    <w:rsid w:val="00F85D91"/>
    <w:rsid w:val="00F860DE"/>
    <w:rsid w:val="00FA015B"/>
    <w:rsid w:val="00FA3BAE"/>
    <w:rsid w:val="00FB11C8"/>
    <w:rsid w:val="00FB5F40"/>
    <w:rsid w:val="00FC4A61"/>
    <w:rsid w:val="00FC7F77"/>
    <w:rsid w:val="00FD63A3"/>
    <w:rsid w:val="00FE6AC1"/>
    <w:rsid w:val="00FF23AB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11D82"/>
  </w:style>
  <w:style w:type="character" w:styleId="Odwoanieprzypisudolnego">
    <w:name w:val="footnote reference"/>
    <w:semiHidden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08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">
    <w:name w:val="st"/>
    <w:basedOn w:val="Domylnaczcionkaakapitu"/>
    <w:rsid w:val="006B6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11D82"/>
  </w:style>
  <w:style w:type="character" w:styleId="Odwoanieprzypisudolnego">
    <w:name w:val="footnote reference"/>
    <w:semiHidden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08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">
    <w:name w:val="st"/>
    <w:basedOn w:val="Domylnaczcionkaakapitu"/>
    <w:rsid w:val="006B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8C6B9-43A6-4548-9B3A-1710E05B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Operator</cp:lastModifiedBy>
  <cp:revision>3</cp:revision>
  <cp:lastPrinted>2016-07-11T11:55:00Z</cp:lastPrinted>
  <dcterms:created xsi:type="dcterms:W3CDTF">2020-06-01T12:10:00Z</dcterms:created>
  <dcterms:modified xsi:type="dcterms:W3CDTF">2020-06-02T08:12:00Z</dcterms:modified>
</cp:coreProperties>
</file>