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08" w:rsidRDefault="00F57580" w:rsidP="00014456">
      <w:pPr>
        <w:pStyle w:val="Heading2"/>
        <w:spacing w:before="56"/>
        <w:ind w:left="3545" w:firstLine="709"/>
        <w:jc w:val="left"/>
      </w:pPr>
      <w:r>
        <w:rPr>
          <w:u w:val="single"/>
        </w:rPr>
        <w:t>K</w:t>
      </w:r>
      <w:r w:rsidR="00C44408">
        <w:rPr>
          <w:u w:val="single"/>
        </w:rPr>
        <w:t>arty oceny biznesplanu</w:t>
      </w:r>
    </w:p>
    <w:p w:rsidR="00C44408" w:rsidRDefault="00C44408" w:rsidP="00014456">
      <w:pPr>
        <w:pStyle w:val="Tekstpodstawowy"/>
        <w:spacing w:before="1"/>
        <w:jc w:val="center"/>
        <w:rPr>
          <w:b/>
          <w:i/>
          <w:sz w:val="15"/>
        </w:rPr>
      </w:pPr>
    </w:p>
    <w:p w:rsidR="00C44408" w:rsidRDefault="00C44408" w:rsidP="00014456">
      <w:pPr>
        <w:spacing w:before="56"/>
        <w:ind w:right="257"/>
        <w:jc w:val="center"/>
        <w:rPr>
          <w:b/>
          <w:i/>
        </w:rPr>
      </w:pPr>
      <w:r>
        <w:rPr>
          <w:b/>
          <w:i/>
        </w:rPr>
        <w:t>I Członek Komisji Oceny Biznesplanów</w:t>
      </w:r>
    </w:p>
    <w:p w:rsidR="00C44408" w:rsidRDefault="00C44408" w:rsidP="00014456">
      <w:pPr>
        <w:pStyle w:val="Tekstpodstawowy"/>
        <w:spacing w:before="6"/>
        <w:jc w:val="center"/>
        <w:rPr>
          <w:b/>
          <w:i/>
          <w:sz w:val="19"/>
        </w:rPr>
      </w:pPr>
    </w:p>
    <w:p w:rsidR="00C44408" w:rsidRDefault="00C44408" w:rsidP="00014456">
      <w:pPr>
        <w:pStyle w:val="Tekstpodstawowy"/>
        <w:ind w:left="164" w:right="251"/>
        <w:jc w:val="center"/>
      </w:pPr>
      <w:r>
        <w:t>w ramach</w:t>
      </w:r>
    </w:p>
    <w:p w:rsidR="00C44408" w:rsidRDefault="00C44408" w:rsidP="00014456">
      <w:pPr>
        <w:pStyle w:val="Heading2"/>
        <w:spacing w:before="42"/>
        <w:ind w:left="164" w:right="257"/>
      </w:pPr>
      <w:r>
        <w:t>Regionalnego Programu Operacyjnego Województwa Lubelskiego</w:t>
      </w:r>
    </w:p>
    <w:p w:rsidR="00C44408" w:rsidRDefault="00C44408" w:rsidP="00014456">
      <w:pPr>
        <w:spacing w:before="41"/>
        <w:ind w:left="164" w:right="255"/>
        <w:jc w:val="center"/>
        <w:rPr>
          <w:b/>
          <w:i/>
        </w:rPr>
      </w:pPr>
      <w:r>
        <w:rPr>
          <w:b/>
          <w:i/>
        </w:rPr>
        <w:t>na lata 2014-2020</w:t>
      </w:r>
    </w:p>
    <w:p w:rsidR="00C44408" w:rsidRDefault="00C44408" w:rsidP="00014456">
      <w:pPr>
        <w:pStyle w:val="Tekstpodstawowy"/>
        <w:spacing w:before="6"/>
        <w:jc w:val="center"/>
        <w:rPr>
          <w:b/>
          <w:i/>
          <w:sz w:val="28"/>
        </w:rPr>
      </w:pPr>
    </w:p>
    <w:p w:rsidR="00C44408" w:rsidRDefault="00C44408" w:rsidP="00014456">
      <w:pPr>
        <w:ind w:left="164" w:right="253"/>
        <w:jc w:val="center"/>
        <w:rPr>
          <w:i/>
        </w:rPr>
      </w:pPr>
      <w:r>
        <w:rPr>
          <w:b/>
        </w:rPr>
        <w:t xml:space="preserve">Oś Priorytetowa 9 </w:t>
      </w:r>
      <w:r>
        <w:rPr>
          <w:i/>
        </w:rPr>
        <w:t>Rynek pracy</w:t>
      </w:r>
    </w:p>
    <w:p w:rsidR="00C44408" w:rsidRDefault="00C44408" w:rsidP="00014456">
      <w:pPr>
        <w:spacing w:before="41"/>
        <w:ind w:left="164" w:right="254"/>
        <w:jc w:val="center"/>
        <w:rPr>
          <w:i/>
        </w:rPr>
      </w:pPr>
      <w:r>
        <w:rPr>
          <w:b/>
        </w:rPr>
        <w:t xml:space="preserve">Działanie 9.3 </w:t>
      </w:r>
      <w:r>
        <w:rPr>
          <w:i/>
        </w:rPr>
        <w:t>Rozwój przedsiębiorczości</w:t>
      </w:r>
    </w:p>
    <w:p w:rsidR="00C44408" w:rsidRDefault="00C44408" w:rsidP="00C44408">
      <w:pPr>
        <w:pStyle w:val="Tekstpodstawowy"/>
        <w:rPr>
          <w:i/>
        </w:rPr>
      </w:pPr>
    </w:p>
    <w:p w:rsidR="00C44408" w:rsidRDefault="00C44408" w:rsidP="00C44408">
      <w:pPr>
        <w:pStyle w:val="Tekstpodstawowy"/>
        <w:rPr>
          <w:i/>
        </w:rPr>
      </w:pPr>
    </w:p>
    <w:p w:rsidR="00C44408" w:rsidRDefault="00C44408" w:rsidP="00C44408">
      <w:pPr>
        <w:pStyle w:val="Tekstpodstawowy"/>
        <w:rPr>
          <w:i/>
        </w:rPr>
      </w:pPr>
    </w:p>
    <w:p w:rsidR="00C44408" w:rsidRDefault="00C44408" w:rsidP="00C44408">
      <w:pPr>
        <w:pStyle w:val="Tekstpodstawowy"/>
        <w:rPr>
          <w:i/>
        </w:rPr>
      </w:pPr>
    </w:p>
    <w:p w:rsidR="00C44408" w:rsidRDefault="00C44408" w:rsidP="00C44408">
      <w:pPr>
        <w:pStyle w:val="Tekstpodstawowy"/>
        <w:rPr>
          <w:i/>
        </w:rPr>
      </w:pPr>
    </w:p>
    <w:p w:rsidR="00C44408" w:rsidRDefault="00C44408" w:rsidP="00C44408">
      <w:pPr>
        <w:pStyle w:val="Tekstpodstawowy"/>
        <w:spacing w:before="10"/>
        <w:rPr>
          <w:i/>
          <w:sz w:val="19"/>
        </w:rPr>
      </w:pPr>
    </w:p>
    <w:p w:rsidR="00014456" w:rsidRDefault="00C44408" w:rsidP="00C44408">
      <w:r>
        <w:rPr>
          <w:b/>
          <w:i/>
        </w:rPr>
        <w:t>BENEFICJENT</w:t>
      </w:r>
      <w:r w:rsidR="00BE2989">
        <w:t xml:space="preserve">: </w:t>
      </w:r>
      <w:r w:rsidR="00BE2989" w:rsidRPr="00BE2989">
        <w:rPr>
          <w:i/>
        </w:rPr>
        <w:t>Europejski Dom Spotkań – Fundacja Nowy Staw</w:t>
      </w:r>
      <w:r>
        <w:t xml:space="preserve"> </w:t>
      </w:r>
    </w:p>
    <w:p w:rsidR="00014456" w:rsidRDefault="00C44408" w:rsidP="00C44408">
      <w:r>
        <w:rPr>
          <w:b/>
          <w:i/>
        </w:rPr>
        <w:t>TYTUŁ PROJEKTU</w:t>
      </w:r>
      <w:r w:rsidR="00BE2989">
        <w:t xml:space="preserve">: </w:t>
      </w:r>
      <w:r w:rsidR="00BE2989" w:rsidRPr="00BE2989">
        <w:rPr>
          <w:i/>
        </w:rPr>
        <w:t>„Postaw na biznes</w:t>
      </w:r>
      <w:r w:rsidR="002C5138">
        <w:rPr>
          <w:i/>
        </w:rPr>
        <w:t xml:space="preserve"> !</w:t>
      </w:r>
      <w:r w:rsidR="00BE2989" w:rsidRPr="00BE2989">
        <w:rPr>
          <w:i/>
        </w:rPr>
        <w:t>”</w:t>
      </w:r>
      <w:r>
        <w:t xml:space="preserve"> </w:t>
      </w:r>
    </w:p>
    <w:p w:rsidR="007D2179" w:rsidRDefault="00C44408" w:rsidP="00BE2989">
      <w:pPr>
        <w:spacing w:line="480" w:lineRule="auto"/>
      </w:pPr>
      <w:r>
        <w:rPr>
          <w:b/>
          <w:i/>
        </w:rPr>
        <w:t xml:space="preserve">NUMER WNIOSKU (BIZNESPLANU) </w:t>
      </w:r>
      <w:r>
        <w:t xml:space="preserve">…………………………………………………………………………..……………………… </w:t>
      </w:r>
      <w:r>
        <w:rPr>
          <w:b/>
          <w:i/>
        </w:rPr>
        <w:t>WNIOSKODAWCA</w:t>
      </w:r>
      <w:r>
        <w:t xml:space="preserve">……………………………………………………………………………………………………………………………… </w:t>
      </w:r>
      <w:r>
        <w:rPr>
          <w:b/>
          <w:i/>
        </w:rPr>
        <w:t>OCENIAJĄCY</w:t>
      </w:r>
      <w:r>
        <w:t>…………………………………………………………………………..…………………………………….……………………</w:t>
      </w:r>
      <w:r w:rsidR="00BE2989">
        <w:t>.</w:t>
      </w:r>
    </w:p>
    <w:p w:rsidR="00C44408" w:rsidRPr="00FF23AB" w:rsidRDefault="00C44408" w:rsidP="00C44408">
      <w:r>
        <w:br w:type="page"/>
      </w:r>
    </w:p>
    <w:tbl>
      <w:tblPr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50"/>
      </w:tblGrid>
      <w:tr w:rsidR="00C44408" w:rsidRPr="00C44408" w:rsidTr="00C44408">
        <w:trPr>
          <w:trHeight w:val="554"/>
        </w:trPr>
        <w:tc>
          <w:tcPr>
            <w:tcW w:w="9150" w:type="dxa"/>
            <w:tcBorders>
              <w:bottom w:val="nil"/>
            </w:tcBorders>
          </w:tcPr>
          <w:p w:rsidR="00C44408" w:rsidRPr="00C44408" w:rsidRDefault="00C44408" w:rsidP="00C44408">
            <w:pPr>
              <w:pStyle w:val="TableParagraph"/>
              <w:spacing w:line="265" w:lineRule="exact"/>
              <w:ind w:left="2573"/>
              <w:rPr>
                <w:b/>
              </w:rPr>
            </w:pPr>
            <w:r w:rsidRPr="00C44408">
              <w:rPr>
                <w:b/>
              </w:rPr>
              <w:lastRenderedPageBreak/>
              <w:t>DEKLARACJA POUFNOŚCI I BEZSTRONNOŚCI</w:t>
            </w:r>
          </w:p>
        </w:tc>
      </w:tr>
      <w:tr w:rsidR="00C44408" w:rsidTr="00C44408">
        <w:trPr>
          <w:trHeight w:val="537"/>
        </w:trPr>
        <w:tc>
          <w:tcPr>
            <w:tcW w:w="9150" w:type="dxa"/>
            <w:tcBorders>
              <w:top w:val="nil"/>
              <w:bottom w:val="nil"/>
            </w:tcBorders>
          </w:tcPr>
          <w:p w:rsidR="00C44408" w:rsidRPr="00C44408" w:rsidRDefault="00C44408" w:rsidP="00C44408">
            <w:pPr>
              <w:pStyle w:val="TableParagraph"/>
              <w:spacing w:before="4"/>
              <w:rPr>
                <w:sz w:val="20"/>
              </w:rPr>
            </w:pPr>
          </w:p>
          <w:p w:rsidR="00C44408" w:rsidRDefault="00C44408" w:rsidP="00C44408">
            <w:pPr>
              <w:pStyle w:val="TableParagraph"/>
              <w:spacing w:before="1"/>
              <w:ind w:left="3173" w:right="5476"/>
              <w:jc w:val="center"/>
            </w:pPr>
            <w:r>
              <w:t>Imię:</w:t>
            </w:r>
          </w:p>
        </w:tc>
      </w:tr>
      <w:tr w:rsidR="00C44408" w:rsidTr="00C44408">
        <w:trPr>
          <w:trHeight w:val="403"/>
        </w:trPr>
        <w:tc>
          <w:tcPr>
            <w:tcW w:w="9150" w:type="dxa"/>
            <w:tcBorders>
              <w:top w:val="nil"/>
              <w:bottom w:val="nil"/>
            </w:tcBorders>
          </w:tcPr>
          <w:p w:rsidR="00C44408" w:rsidRDefault="00C44408" w:rsidP="00C44408">
            <w:pPr>
              <w:pStyle w:val="TableParagraph"/>
              <w:spacing w:line="249" w:lineRule="exact"/>
              <w:ind w:left="2745"/>
            </w:pPr>
            <w:r>
              <w:t>Nazwisko:</w:t>
            </w:r>
          </w:p>
        </w:tc>
      </w:tr>
      <w:tr w:rsidR="00C44408" w:rsidTr="00C44408">
        <w:trPr>
          <w:trHeight w:val="520"/>
        </w:trPr>
        <w:tc>
          <w:tcPr>
            <w:tcW w:w="9150" w:type="dxa"/>
            <w:tcBorders>
              <w:top w:val="nil"/>
              <w:bottom w:val="nil"/>
            </w:tcBorders>
          </w:tcPr>
          <w:p w:rsidR="00C44408" w:rsidRDefault="00C44408" w:rsidP="00C44408">
            <w:pPr>
              <w:pStyle w:val="TableParagraph"/>
              <w:spacing w:before="114"/>
              <w:ind w:left="107"/>
            </w:pPr>
            <w:r>
              <w:t>Niniejszym oświadczam, że:</w:t>
            </w:r>
          </w:p>
        </w:tc>
      </w:tr>
      <w:tr w:rsidR="00C44408" w:rsidTr="00C44408">
        <w:trPr>
          <w:trHeight w:val="6464"/>
        </w:trPr>
        <w:tc>
          <w:tcPr>
            <w:tcW w:w="9150" w:type="dxa"/>
            <w:tcBorders>
              <w:top w:val="nil"/>
              <w:bottom w:val="nil"/>
            </w:tcBorders>
          </w:tcPr>
          <w:p w:rsidR="00C44408" w:rsidRDefault="00C44408" w:rsidP="00C44408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before="131"/>
              <w:ind w:right="95"/>
              <w:jc w:val="both"/>
            </w:pPr>
            <w: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</w:t>
            </w:r>
            <w:r w:rsidRPr="00C44408">
              <w:rPr>
                <w:spacing w:val="-12"/>
              </w:rPr>
              <w:t xml:space="preserve"> </w:t>
            </w:r>
            <w:r>
              <w:t>projektu,</w:t>
            </w:r>
          </w:p>
          <w:p w:rsidR="00C44408" w:rsidRDefault="00C44408" w:rsidP="00C44408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ind w:right="90"/>
              <w:jc w:val="both"/>
            </w:pPr>
            <w:r>
              <w:t>przed  upływem  trzech  lat  od  daty  rozpoczęcia  posiedzenia  komisji  nie  pozostawałem/łam w stosunku pracy lub zlecenia z podmiotem ubiegającym się o dofinansowanie. W przypadku stwierdzenia takiej zależności zobowiązuję się do niezwłocznego poinformowania o tym fakcie Beneficjenta i wycofania się z oceny tego</w:t>
            </w:r>
            <w:r w:rsidRPr="00C44408">
              <w:rPr>
                <w:spacing w:val="-4"/>
              </w:rPr>
              <w:t xml:space="preserve"> </w:t>
            </w:r>
            <w:r>
              <w:t>projektu,</w:t>
            </w:r>
          </w:p>
          <w:p w:rsidR="00C44408" w:rsidRDefault="00C44408" w:rsidP="00C44408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before="1"/>
              <w:ind w:right="96"/>
              <w:jc w:val="both"/>
            </w:pPr>
            <w:r>
              <w:t>nie pozostaję z wnioskodawcą w takim stosunku prawnym lub faktycznym, że może to budzić uzasadnione wątpliwości, co do mojej bezstronności. W przypadku stwierdzenia takiej zależności zobowiązuję się do  niezwłocznego  poinformowania o  tym  fakcie  Beneficjenta i  wycofania się z oceny tego</w:t>
            </w:r>
            <w:r w:rsidRPr="00C44408">
              <w:rPr>
                <w:spacing w:val="-2"/>
              </w:rPr>
              <w:t xml:space="preserve"> </w:t>
            </w:r>
            <w:r>
              <w:t>projektu,</w:t>
            </w:r>
          </w:p>
          <w:p w:rsidR="00C44408" w:rsidRDefault="00C44408" w:rsidP="00C44408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before="3" w:line="237" w:lineRule="auto"/>
              <w:ind w:right="95"/>
              <w:jc w:val="both"/>
            </w:pPr>
            <w:r>
              <w:t>zobowiązuję się, że będę wypełniać moje obowiązki w sposób uczciwy  i sprawiedliwy, zgodnie   z posiadaną</w:t>
            </w:r>
            <w:r w:rsidRPr="00C44408">
              <w:rPr>
                <w:spacing w:val="-2"/>
              </w:rPr>
              <w:t xml:space="preserve"> </w:t>
            </w:r>
            <w:r>
              <w:t>wiedzą,</w:t>
            </w:r>
          </w:p>
          <w:p w:rsidR="00C44408" w:rsidRDefault="00C44408" w:rsidP="00C44408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before="1"/>
              <w:ind w:right="98"/>
              <w:jc w:val="both"/>
            </w:pPr>
            <w:r>
              <w:t>zobowiązuję się również nie zatrzymywać kopii jakichkolwiek pisemnych lub elektronicznych informacji,</w:t>
            </w:r>
          </w:p>
          <w:p w:rsidR="00C44408" w:rsidRDefault="00C44408" w:rsidP="00C44408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before="1"/>
              <w:ind w:right="95"/>
              <w:jc w:val="both"/>
            </w:pPr>
            <w: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</w:t>
            </w:r>
            <w:r w:rsidRPr="00C44408">
              <w:rPr>
                <w:spacing w:val="-7"/>
              </w:rPr>
              <w:t xml:space="preserve"> </w:t>
            </w:r>
            <w:r>
              <w:t>trzecim.</w:t>
            </w:r>
          </w:p>
        </w:tc>
      </w:tr>
      <w:tr w:rsidR="00C44408" w:rsidRPr="00C44408" w:rsidTr="00C44408">
        <w:trPr>
          <w:trHeight w:val="1461"/>
        </w:trPr>
        <w:tc>
          <w:tcPr>
            <w:tcW w:w="9150" w:type="dxa"/>
            <w:tcBorders>
              <w:top w:val="nil"/>
            </w:tcBorders>
          </w:tcPr>
          <w:p w:rsidR="00C44408" w:rsidRDefault="00C44408" w:rsidP="00C44408">
            <w:pPr>
              <w:pStyle w:val="TableParagraph"/>
            </w:pPr>
          </w:p>
          <w:p w:rsidR="00C44408" w:rsidRPr="00C44408" w:rsidRDefault="00C44408" w:rsidP="00C44408">
            <w:pPr>
              <w:pStyle w:val="TableParagraph"/>
              <w:spacing w:before="5"/>
              <w:rPr>
                <w:sz w:val="31"/>
              </w:rPr>
            </w:pPr>
          </w:p>
          <w:p w:rsidR="00C44408" w:rsidRDefault="00C44408" w:rsidP="00C44408">
            <w:pPr>
              <w:pStyle w:val="TableParagraph"/>
              <w:tabs>
                <w:tab w:val="left" w:pos="5299"/>
              </w:tabs>
              <w:ind w:left="107"/>
            </w:pPr>
            <w:r>
              <w:t>...............................................................</w:t>
            </w:r>
            <w:r>
              <w:tab/>
              <w:t>..........................................................</w:t>
            </w:r>
          </w:p>
          <w:p w:rsidR="00C44408" w:rsidRPr="00C44408" w:rsidRDefault="00C44408" w:rsidP="00C44408">
            <w:pPr>
              <w:pStyle w:val="TableParagraph"/>
              <w:tabs>
                <w:tab w:val="left" w:pos="5601"/>
              </w:tabs>
              <w:ind w:left="806"/>
              <w:rPr>
                <w:i/>
              </w:rPr>
            </w:pPr>
            <w:r w:rsidRPr="00C44408">
              <w:rPr>
                <w:i/>
              </w:rPr>
              <w:t>(miejscowość</w:t>
            </w:r>
            <w:r w:rsidRPr="00C44408">
              <w:rPr>
                <w:i/>
                <w:spacing w:val="-3"/>
              </w:rPr>
              <w:t xml:space="preserve"> </w:t>
            </w:r>
            <w:r w:rsidRPr="00C44408">
              <w:rPr>
                <w:i/>
              </w:rPr>
              <w:t>i</w:t>
            </w:r>
            <w:r w:rsidRPr="00C44408">
              <w:rPr>
                <w:i/>
                <w:spacing w:val="-3"/>
              </w:rPr>
              <w:t xml:space="preserve"> </w:t>
            </w:r>
            <w:r w:rsidRPr="00C44408">
              <w:rPr>
                <w:i/>
              </w:rPr>
              <w:t>data)</w:t>
            </w:r>
            <w:r w:rsidRPr="00C44408">
              <w:rPr>
                <w:i/>
              </w:rPr>
              <w:tab/>
              <w:t>(czytelny podpis I</w:t>
            </w:r>
            <w:r w:rsidRPr="00C44408">
              <w:rPr>
                <w:i/>
                <w:spacing w:val="-4"/>
              </w:rPr>
              <w:t xml:space="preserve"> </w:t>
            </w:r>
            <w:r w:rsidRPr="00C44408">
              <w:rPr>
                <w:i/>
              </w:rPr>
              <w:t>Oceniającego)</w:t>
            </w:r>
          </w:p>
        </w:tc>
      </w:tr>
    </w:tbl>
    <w:p w:rsidR="00BE2989" w:rsidRDefault="00BE2989" w:rsidP="00C44408"/>
    <w:p w:rsidR="00C44408" w:rsidRDefault="00C44408" w:rsidP="00BE2989">
      <w:pPr>
        <w:pStyle w:val="Akapitzlist"/>
        <w:numPr>
          <w:ilvl w:val="0"/>
          <w:numId w:val="26"/>
        </w:numPr>
      </w:pPr>
      <w:r>
        <w:br w:type="page"/>
      </w:r>
      <w:r>
        <w:lastRenderedPageBreak/>
        <w:t>Ocena</w:t>
      </w:r>
      <w:r w:rsidRPr="00BE2989">
        <w:rPr>
          <w:spacing w:val="-2"/>
        </w:rPr>
        <w:t xml:space="preserve"> </w:t>
      </w:r>
      <w:r>
        <w:t>formalna</w:t>
      </w:r>
    </w:p>
    <w:tbl>
      <w:tblPr>
        <w:tblW w:w="977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3"/>
        <w:gridCol w:w="1268"/>
        <w:gridCol w:w="1301"/>
      </w:tblGrid>
      <w:tr w:rsidR="00C44408" w:rsidTr="00014456">
        <w:trPr>
          <w:trHeight w:val="309"/>
        </w:trPr>
        <w:tc>
          <w:tcPr>
            <w:tcW w:w="9772" w:type="dxa"/>
            <w:gridSpan w:val="3"/>
            <w:shd w:val="clear" w:color="auto" w:fill="B1B1B1"/>
          </w:tcPr>
          <w:p w:rsidR="00C44408" w:rsidRPr="00C44408" w:rsidRDefault="00C44408" w:rsidP="00C44408">
            <w:pPr>
              <w:pStyle w:val="TableParagraph"/>
              <w:spacing w:line="266" w:lineRule="exact"/>
              <w:ind w:left="3358" w:right="3405"/>
              <w:jc w:val="center"/>
              <w:rPr>
                <w:b/>
              </w:rPr>
            </w:pPr>
            <w:r w:rsidRPr="00C44408">
              <w:rPr>
                <w:b/>
              </w:rPr>
              <w:t>Kompletność biznesplanu</w:t>
            </w:r>
          </w:p>
        </w:tc>
      </w:tr>
      <w:tr w:rsidR="00C44408" w:rsidTr="00014456">
        <w:trPr>
          <w:trHeight w:val="616"/>
        </w:trPr>
        <w:tc>
          <w:tcPr>
            <w:tcW w:w="7203" w:type="dxa"/>
            <w:shd w:val="clear" w:color="auto" w:fill="D9D9D9"/>
          </w:tcPr>
          <w:p w:rsidR="00C44408" w:rsidRDefault="00C44408" w:rsidP="00C44408">
            <w:pPr>
              <w:pStyle w:val="TableParagraph"/>
              <w:spacing w:line="265" w:lineRule="exact"/>
              <w:ind w:left="107"/>
            </w:pPr>
            <w:r>
              <w:t>1) Wniosek wypełniony elektronicznie (nie odręcznie) w języku</w:t>
            </w:r>
          </w:p>
          <w:p w:rsidR="00C44408" w:rsidRDefault="00C44408" w:rsidP="00C44408">
            <w:pPr>
              <w:pStyle w:val="TableParagraph"/>
              <w:spacing w:before="38"/>
              <w:ind w:left="249"/>
            </w:pPr>
            <w:r>
              <w:t>polskim.</w:t>
            </w:r>
          </w:p>
        </w:tc>
        <w:tc>
          <w:tcPr>
            <w:tcW w:w="1268" w:type="dxa"/>
          </w:tcPr>
          <w:p w:rsidR="00C44408" w:rsidRDefault="00C44408" w:rsidP="00C44408">
            <w:pPr>
              <w:pStyle w:val="TableParagraph"/>
              <w:spacing w:before="150"/>
              <w:ind w:left="317" w:right="364"/>
              <w:jc w:val="center"/>
            </w:pPr>
            <w:r w:rsidRPr="00C44408">
              <w:rPr>
                <w:rFonts w:ascii="Times New Roman" w:hAnsi="Times New Roman"/>
              </w:rPr>
              <w:t xml:space="preserve">□ </w:t>
            </w:r>
            <w:r>
              <w:t>TAK</w:t>
            </w:r>
          </w:p>
        </w:tc>
        <w:tc>
          <w:tcPr>
            <w:tcW w:w="1301" w:type="dxa"/>
          </w:tcPr>
          <w:p w:rsidR="00C44408" w:rsidRDefault="00C44408" w:rsidP="00C44408">
            <w:pPr>
              <w:pStyle w:val="TableParagraph"/>
              <w:spacing w:before="150"/>
              <w:ind w:left="373"/>
            </w:pPr>
            <w:r w:rsidRPr="00C44408">
              <w:rPr>
                <w:rFonts w:ascii="Times New Roman" w:hAnsi="Times New Roman"/>
              </w:rPr>
              <w:t xml:space="preserve">□ </w:t>
            </w:r>
            <w:r>
              <w:t>NIE</w:t>
            </w:r>
          </w:p>
        </w:tc>
      </w:tr>
      <w:tr w:rsidR="00C44408" w:rsidTr="00014456">
        <w:trPr>
          <w:trHeight w:val="618"/>
        </w:trPr>
        <w:tc>
          <w:tcPr>
            <w:tcW w:w="7203" w:type="dxa"/>
            <w:shd w:val="clear" w:color="auto" w:fill="D9D9D9"/>
          </w:tcPr>
          <w:p w:rsidR="00C44408" w:rsidRDefault="00C44408" w:rsidP="00C44408">
            <w:pPr>
              <w:pStyle w:val="TableParagraph"/>
              <w:spacing w:line="265" w:lineRule="exact"/>
              <w:ind w:left="107"/>
            </w:pPr>
            <w:r>
              <w:t>2) Wniosek jest przedłożony w 2 egzemplarzach (2 oryginały</w:t>
            </w:r>
          </w:p>
          <w:p w:rsidR="00C44408" w:rsidRDefault="00C44408" w:rsidP="00C44408">
            <w:pPr>
              <w:pStyle w:val="TableParagraph"/>
              <w:spacing w:before="41"/>
              <w:ind w:left="249"/>
            </w:pPr>
            <w:r>
              <w:t>lub oryginał i kopia potwierdzona za zgodność z oryginałem).</w:t>
            </w:r>
          </w:p>
        </w:tc>
        <w:tc>
          <w:tcPr>
            <w:tcW w:w="1268" w:type="dxa"/>
          </w:tcPr>
          <w:p w:rsidR="00C44408" w:rsidRDefault="00C44408" w:rsidP="00C44408">
            <w:pPr>
              <w:pStyle w:val="TableParagraph"/>
              <w:spacing w:before="152"/>
              <w:ind w:left="317" w:right="364"/>
              <w:jc w:val="center"/>
            </w:pPr>
            <w:r w:rsidRPr="00C44408">
              <w:rPr>
                <w:rFonts w:ascii="Times New Roman" w:hAnsi="Times New Roman"/>
              </w:rPr>
              <w:t xml:space="preserve">□ </w:t>
            </w:r>
            <w:r>
              <w:t>TAK</w:t>
            </w:r>
          </w:p>
        </w:tc>
        <w:tc>
          <w:tcPr>
            <w:tcW w:w="1301" w:type="dxa"/>
          </w:tcPr>
          <w:p w:rsidR="00C44408" w:rsidRDefault="00C44408" w:rsidP="00C44408">
            <w:pPr>
              <w:pStyle w:val="TableParagraph"/>
              <w:spacing w:before="152"/>
              <w:ind w:left="373"/>
            </w:pPr>
            <w:r w:rsidRPr="00C44408">
              <w:rPr>
                <w:rFonts w:ascii="Times New Roman" w:hAnsi="Times New Roman"/>
              </w:rPr>
              <w:t xml:space="preserve">□ </w:t>
            </w:r>
            <w:r>
              <w:t>NIE</w:t>
            </w:r>
          </w:p>
        </w:tc>
      </w:tr>
      <w:tr w:rsidR="00C44408" w:rsidTr="00014456">
        <w:trPr>
          <w:trHeight w:val="592"/>
        </w:trPr>
        <w:tc>
          <w:tcPr>
            <w:tcW w:w="7203" w:type="dxa"/>
            <w:shd w:val="clear" w:color="auto" w:fill="D9D9D9"/>
          </w:tcPr>
          <w:p w:rsidR="00C44408" w:rsidRDefault="00C44408" w:rsidP="00C44408">
            <w:pPr>
              <w:pStyle w:val="TableParagraph"/>
              <w:spacing w:before="138"/>
              <w:ind w:left="107"/>
            </w:pPr>
            <w:r>
              <w:t>3) Wszystkie wymagane pola we wniosku są wypełnione.</w:t>
            </w:r>
          </w:p>
        </w:tc>
        <w:tc>
          <w:tcPr>
            <w:tcW w:w="1268" w:type="dxa"/>
          </w:tcPr>
          <w:p w:rsidR="00C44408" w:rsidRDefault="00C44408" w:rsidP="00C44408">
            <w:pPr>
              <w:pStyle w:val="TableParagraph"/>
              <w:spacing w:before="138"/>
              <w:ind w:left="317" w:right="364"/>
              <w:jc w:val="center"/>
            </w:pPr>
            <w:r w:rsidRPr="00C44408">
              <w:rPr>
                <w:rFonts w:ascii="Times New Roman" w:hAnsi="Times New Roman"/>
              </w:rPr>
              <w:t xml:space="preserve">□ </w:t>
            </w:r>
            <w:r>
              <w:t>TAK</w:t>
            </w:r>
          </w:p>
        </w:tc>
        <w:tc>
          <w:tcPr>
            <w:tcW w:w="1301" w:type="dxa"/>
          </w:tcPr>
          <w:p w:rsidR="00C44408" w:rsidRDefault="00C44408" w:rsidP="00C44408">
            <w:pPr>
              <w:pStyle w:val="TableParagraph"/>
              <w:spacing w:before="138"/>
              <w:ind w:left="373"/>
            </w:pPr>
            <w:r w:rsidRPr="00C44408">
              <w:rPr>
                <w:rFonts w:ascii="Times New Roman" w:hAnsi="Times New Roman"/>
              </w:rPr>
              <w:t xml:space="preserve">□ </w:t>
            </w:r>
            <w:r>
              <w:t>NIE</w:t>
            </w:r>
          </w:p>
        </w:tc>
      </w:tr>
      <w:tr w:rsidR="00C44408" w:rsidTr="00014456">
        <w:trPr>
          <w:trHeight w:val="556"/>
        </w:trPr>
        <w:tc>
          <w:tcPr>
            <w:tcW w:w="7203" w:type="dxa"/>
            <w:shd w:val="clear" w:color="auto" w:fill="D9D9D9"/>
          </w:tcPr>
          <w:p w:rsidR="00C44408" w:rsidRDefault="00C44408" w:rsidP="00C44408">
            <w:pPr>
              <w:pStyle w:val="TableParagraph"/>
              <w:spacing w:before="121"/>
              <w:ind w:left="107"/>
            </w:pPr>
            <w:r>
              <w:t>4) Oryginał wniosku jest podpisany przez uprawnioną osobę.</w:t>
            </w:r>
          </w:p>
        </w:tc>
        <w:tc>
          <w:tcPr>
            <w:tcW w:w="1268" w:type="dxa"/>
          </w:tcPr>
          <w:p w:rsidR="00C44408" w:rsidRDefault="00C44408" w:rsidP="00C44408">
            <w:pPr>
              <w:pStyle w:val="TableParagraph"/>
              <w:spacing w:before="121"/>
              <w:ind w:left="317" w:right="364"/>
              <w:jc w:val="center"/>
            </w:pPr>
            <w:r w:rsidRPr="00C44408">
              <w:rPr>
                <w:rFonts w:ascii="Times New Roman" w:hAnsi="Times New Roman"/>
              </w:rPr>
              <w:t xml:space="preserve">□ </w:t>
            </w:r>
            <w:r>
              <w:t>TAK</w:t>
            </w:r>
          </w:p>
        </w:tc>
        <w:tc>
          <w:tcPr>
            <w:tcW w:w="1301" w:type="dxa"/>
          </w:tcPr>
          <w:p w:rsidR="00C44408" w:rsidRDefault="00C44408" w:rsidP="00C44408">
            <w:pPr>
              <w:pStyle w:val="TableParagraph"/>
              <w:spacing w:before="121"/>
              <w:ind w:left="373"/>
            </w:pPr>
            <w:r w:rsidRPr="00C44408">
              <w:rPr>
                <w:rFonts w:ascii="Times New Roman" w:hAnsi="Times New Roman"/>
              </w:rPr>
              <w:t xml:space="preserve">□ </w:t>
            </w:r>
            <w:r>
              <w:t>NIE</w:t>
            </w:r>
          </w:p>
        </w:tc>
      </w:tr>
      <w:tr w:rsidR="00C44408" w:rsidTr="00014456">
        <w:trPr>
          <w:trHeight w:val="928"/>
        </w:trPr>
        <w:tc>
          <w:tcPr>
            <w:tcW w:w="7203" w:type="dxa"/>
            <w:shd w:val="clear" w:color="auto" w:fill="D9D9D9"/>
          </w:tcPr>
          <w:p w:rsidR="00C44408" w:rsidRDefault="00C44408" w:rsidP="00C44408">
            <w:pPr>
              <w:pStyle w:val="TableParagraph"/>
              <w:spacing w:line="265" w:lineRule="exact"/>
              <w:ind w:left="107"/>
            </w:pPr>
            <w:r>
              <w:t>5) Wnioskowana kwota dofinansowana jest mniejsza bądź równa</w:t>
            </w:r>
          </w:p>
          <w:p w:rsidR="00C44408" w:rsidRDefault="00C44408" w:rsidP="00C44408">
            <w:pPr>
              <w:pStyle w:val="TableParagraph"/>
              <w:spacing w:line="310" w:lineRule="atLeast"/>
              <w:ind w:left="249" w:right="1023"/>
            </w:pPr>
            <w:r>
              <w:t>maksymalnej kwocie środków na rozwój przedsiębiorczości założonej w projekcie Beneficjenta (Projektodawcy).</w:t>
            </w:r>
          </w:p>
        </w:tc>
        <w:tc>
          <w:tcPr>
            <w:tcW w:w="1268" w:type="dxa"/>
          </w:tcPr>
          <w:p w:rsidR="00C44408" w:rsidRPr="00C44408" w:rsidRDefault="00C44408" w:rsidP="00C4440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44408" w:rsidRDefault="00C44408" w:rsidP="00C44408">
            <w:pPr>
              <w:pStyle w:val="TableParagraph"/>
              <w:ind w:left="317" w:right="364"/>
              <w:jc w:val="center"/>
            </w:pPr>
            <w:r w:rsidRPr="00C44408">
              <w:rPr>
                <w:rFonts w:ascii="Times New Roman" w:hAnsi="Times New Roman"/>
              </w:rPr>
              <w:t xml:space="preserve">□ </w:t>
            </w:r>
            <w:r>
              <w:t>TAK</w:t>
            </w:r>
          </w:p>
        </w:tc>
        <w:tc>
          <w:tcPr>
            <w:tcW w:w="1301" w:type="dxa"/>
          </w:tcPr>
          <w:p w:rsidR="00C44408" w:rsidRPr="00C44408" w:rsidRDefault="00C44408" w:rsidP="00C4440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44408" w:rsidRDefault="00C44408" w:rsidP="00C44408">
            <w:pPr>
              <w:pStyle w:val="TableParagraph"/>
              <w:ind w:left="373"/>
            </w:pPr>
            <w:r w:rsidRPr="00C44408">
              <w:rPr>
                <w:rFonts w:ascii="Times New Roman" w:hAnsi="Times New Roman"/>
              </w:rPr>
              <w:t xml:space="preserve">□ </w:t>
            </w:r>
            <w:r>
              <w:t>NIE</w:t>
            </w:r>
          </w:p>
        </w:tc>
      </w:tr>
    </w:tbl>
    <w:tbl>
      <w:tblPr>
        <w:tblpPr w:leftFromText="141" w:rightFromText="141" w:vertAnchor="text" w:horzAnchor="margin" w:tblpXSpec="center" w:tblpY="380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4"/>
      </w:tblGrid>
      <w:tr w:rsidR="00F57580" w:rsidTr="00014456">
        <w:trPr>
          <w:trHeight w:val="307"/>
        </w:trPr>
        <w:tc>
          <w:tcPr>
            <w:tcW w:w="9924" w:type="dxa"/>
            <w:tcBorders>
              <w:bottom w:val="nil"/>
            </w:tcBorders>
          </w:tcPr>
          <w:p w:rsidR="00F57580" w:rsidRPr="00C44408" w:rsidRDefault="00F57580" w:rsidP="00014456">
            <w:pPr>
              <w:pStyle w:val="TableParagraph"/>
              <w:tabs>
                <w:tab w:val="left" w:pos="486"/>
              </w:tabs>
              <w:spacing w:line="268" w:lineRule="exact"/>
              <w:ind w:left="124"/>
              <w:rPr>
                <w:b/>
              </w:rPr>
            </w:pPr>
            <w:r>
              <w:t>-</w:t>
            </w:r>
            <w:r>
              <w:tab/>
            </w:r>
            <w:r w:rsidRPr="00C44408">
              <w:rPr>
                <w:b/>
              </w:rPr>
              <w:t>Czy biznesplan jest poprawny</w:t>
            </w:r>
            <w:r w:rsidRPr="00C44408">
              <w:rPr>
                <w:b/>
                <w:spacing w:val="-2"/>
              </w:rPr>
              <w:t xml:space="preserve"> </w:t>
            </w:r>
            <w:r w:rsidRPr="00C44408">
              <w:rPr>
                <w:b/>
              </w:rPr>
              <w:t>formalnie?</w:t>
            </w:r>
          </w:p>
        </w:tc>
      </w:tr>
      <w:tr w:rsidR="00F57580" w:rsidTr="00014456">
        <w:trPr>
          <w:trHeight w:val="447"/>
        </w:trPr>
        <w:tc>
          <w:tcPr>
            <w:tcW w:w="9924" w:type="dxa"/>
            <w:tcBorders>
              <w:top w:val="nil"/>
              <w:bottom w:val="nil"/>
            </w:tcBorders>
          </w:tcPr>
          <w:p w:rsidR="00F57580" w:rsidRDefault="00F57580" w:rsidP="00014456">
            <w:pPr>
              <w:pStyle w:val="TableParagraph"/>
              <w:spacing w:line="268" w:lineRule="exact"/>
              <w:ind w:left="407"/>
            </w:pPr>
            <w:r>
              <w:t>(zaznaczyć właściwe znakiem „X”)</w:t>
            </w:r>
          </w:p>
        </w:tc>
      </w:tr>
      <w:tr w:rsidR="00F57580" w:rsidTr="00014456">
        <w:trPr>
          <w:trHeight w:val="2026"/>
        </w:trPr>
        <w:tc>
          <w:tcPr>
            <w:tcW w:w="9924" w:type="dxa"/>
            <w:tcBorders>
              <w:top w:val="nil"/>
            </w:tcBorders>
          </w:tcPr>
          <w:p w:rsidR="00F57580" w:rsidRDefault="00BE2989" w:rsidP="00014456">
            <w:pPr>
              <w:pStyle w:val="TableParagraph"/>
              <w:spacing w:before="171"/>
              <w:ind w:left="107"/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="00F57580" w:rsidRPr="00C44408">
              <w:rPr>
                <w:rFonts w:ascii="Times New Roman" w:hAnsi="Times New Roman"/>
              </w:rPr>
              <w:t xml:space="preserve">□ </w:t>
            </w:r>
            <w:r w:rsidR="00F57580">
              <w:t xml:space="preserve">TAK </w:t>
            </w:r>
            <w:r>
              <w:t xml:space="preserve">                                                   </w:t>
            </w:r>
            <w:r w:rsidR="00F57580" w:rsidRPr="00C44408">
              <w:rPr>
                <w:rFonts w:ascii="Times New Roman" w:hAnsi="Times New Roman"/>
              </w:rPr>
              <w:t xml:space="preserve">□ </w:t>
            </w:r>
            <w:r w:rsidR="00F57580">
              <w:t>NIE – Wniosek jest odrzucony</w:t>
            </w:r>
          </w:p>
          <w:p w:rsidR="00F57580" w:rsidRPr="00C44408" w:rsidRDefault="00F57580" w:rsidP="00014456">
            <w:pPr>
              <w:pStyle w:val="TableParagraph"/>
              <w:rPr>
                <w:b/>
                <w:sz w:val="24"/>
              </w:rPr>
            </w:pPr>
          </w:p>
          <w:p w:rsidR="00F57580" w:rsidRPr="00C44408" w:rsidRDefault="00F57580" w:rsidP="00014456">
            <w:pPr>
              <w:pStyle w:val="TableParagraph"/>
              <w:spacing w:before="10"/>
              <w:ind w:left="289"/>
              <w:rPr>
                <w:b/>
                <w:sz w:val="29"/>
              </w:rPr>
            </w:pPr>
          </w:p>
          <w:p w:rsidR="00F57580" w:rsidRDefault="00F57580" w:rsidP="00014456">
            <w:pPr>
              <w:pStyle w:val="TableParagraph"/>
              <w:tabs>
                <w:tab w:val="left" w:pos="5868"/>
              </w:tabs>
              <w:ind w:left="107"/>
            </w:pPr>
            <w:r>
              <w:t>...............................................................</w:t>
            </w:r>
            <w:r>
              <w:tab/>
              <w:t>............................................</w:t>
            </w:r>
          </w:p>
          <w:p w:rsidR="00F57580" w:rsidRPr="00C44408" w:rsidRDefault="00F57580" w:rsidP="00014456">
            <w:pPr>
              <w:pStyle w:val="TableParagraph"/>
              <w:tabs>
                <w:tab w:val="left" w:pos="5800"/>
              </w:tabs>
              <w:spacing w:before="42"/>
              <w:ind w:left="954"/>
              <w:rPr>
                <w:i/>
              </w:rPr>
            </w:pPr>
            <w:r w:rsidRPr="00C44408">
              <w:rPr>
                <w:i/>
              </w:rPr>
              <w:t>(miejscowość</w:t>
            </w:r>
            <w:r w:rsidRPr="00C44408">
              <w:rPr>
                <w:i/>
                <w:spacing w:val="-3"/>
              </w:rPr>
              <w:t xml:space="preserve"> </w:t>
            </w:r>
            <w:r w:rsidRPr="00C44408">
              <w:rPr>
                <w:i/>
              </w:rPr>
              <w:t>i</w:t>
            </w:r>
            <w:r w:rsidRPr="00C44408">
              <w:rPr>
                <w:i/>
                <w:spacing w:val="-3"/>
              </w:rPr>
              <w:t xml:space="preserve"> </w:t>
            </w:r>
            <w:r w:rsidRPr="00C44408">
              <w:rPr>
                <w:i/>
              </w:rPr>
              <w:t>data)</w:t>
            </w:r>
            <w:r w:rsidRPr="00C44408">
              <w:rPr>
                <w:i/>
              </w:rPr>
              <w:tab/>
              <w:t>(czytelny podpis I</w:t>
            </w:r>
            <w:r w:rsidRPr="00C44408">
              <w:rPr>
                <w:i/>
                <w:spacing w:val="-7"/>
              </w:rPr>
              <w:t xml:space="preserve"> </w:t>
            </w:r>
            <w:r w:rsidRPr="00C44408">
              <w:rPr>
                <w:i/>
              </w:rPr>
              <w:t>Oceniającego)</w:t>
            </w:r>
          </w:p>
        </w:tc>
      </w:tr>
    </w:tbl>
    <w:p w:rsidR="00014456" w:rsidRPr="00014456" w:rsidRDefault="00014456" w:rsidP="00014456">
      <w:pPr>
        <w:widowControl w:val="0"/>
        <w:tabs>
          <w:tab w:val="left" w:pos="1111"/>
        </w:tabs>
        <w:autoSpaceDE w:val="0"/>
        <w:autoSpaceDN w:val="0"/>
        <w:spacing w:after="44"/>
        <w:rPr>
          <w:b/>
        </w:rPr>
      </w:pPr>
    </w:p>
    <w:p w:rsidR="00014456" w:rsidRDefault="00014456" w:rsidP="00014456">
      <w:pPr>
        <w:pStyle w:val="Akapitzlist"/>
        <w:widowControl w:val="0"/>
        <w:tabs>
          <w:tab w:val="left" w:pos="1111"/>
        </w:tabs>
        <w:suppressAutoHyphens w:val="0"/>
        <w:autoSpaceDE w:val="0"/>
        <w:autoSpaceDN w:val="0"/>
        <w:spacing w:after="44"/>
        <w:ind w:left="1110"/>
        <w:contextualSpacing w:val="0"/>
        <w:rPr>
          <w:b/>
        </w:rPr>
      </w:pPr>
    </w:p>
    <w:p w:rsidR="00014456" w:rsidRPr="00014456" w:rsidRDefault="00014456" w:rsidP="00014456">
      <w:pPr>
        <w:pStyle w:val="Akapitzlist"/>
        <w:widowControl w:val="0"/>
        <w:tabs>
          <w:tab w:val="left" w:pos="1111"/>
        </w:tabs>
        <w:suppressAutoHyphens w:val="0"/>
        <w:autoSpaceDE w:val="0"/>
        <w:autoSpaceDN w:val="0"/>
        <w:spacing w:after="44"/>
        <w:ind w:left="1110"/>
        <w:contextualSpacing w:val="0"/>
        <w:jc w:val="center"/>
        <w:rPr>
          <w:b/>
        </w:rPr>
      </w:pPr>
    </w:p>
    <w:p w:rsidR="00014456" w:rsidRPr="00BE2989" w:rsidRDefault="00014456" w:rsidP="00BE2989">
      <w:pPr>
        <w:pStyle w:val="Akapitzlist"/>
        <w:widowControl w:val="0"/>
        <w:numPr>
          <w:ilvl w:val="0"/>
          <w:numId w:val="26"/>
        </w:numPr>
        <w:tabs>
          <w:tab w:val="left" w:pos="1111"/>
        </w:tabs>
        <w:autoSpaceDE w:val="0"/>
        <w:autoSpaceDN w:val="0"/>
        <w:spacing w:after="44"/>
        <w:rPr>
          <w:b/>
        </w:rPr>
      </w:pPr>
      <w:r w:rsidRPr="00BE2989">
        <w:rPr>
          <w:b/>
        </w:rPr>
        <w:t>Ocena</w:t>
      </w:r>
      <w:r w:rsidRPr="00BE2989">
        <w:rPr>
          <w:b/>
          <w:spacing w:val="-2"/>
        </w:rPr>
        <w:t xml:space="preserve"> </w:t>
      </w:r>
      <w:r w:rsidRPr="00BE2989">
        <w:rPr>
          <w:b/>
        </w:rPr>
        <w:t>merytoryczna</w:t>
      </w:r>
    </w:p>
    <w:p w:rsidR="00014456" w:rsidRPr="00014456" w:rsidRDefault="00014456" w:rsidP="00014456">
      <w:pPr>
        <w:pStyle w:val="Akapitzlist"/>
        <w:widowControl w:val="0"/>
        <w:tabs>
          <w:tab w:val="left" w:pos="1111"/>
        </w:tabs>
        <w:suppressAutoHyphens w:val="0"/>
        <w:autoSpaceDE w:val="0"/>
        <w:autoSpaceDN w:val="0"/>
        <w:spacing w:after="44"/>
        <w:ind w:left="1110"/>
        <w:contextualSpacing w:val="0"/>
        <w:rPr>
          <w:b/>
          <w:sz w:val="22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0"/>
        <w:gridCol w:w="566"/>
        <w:gridCol w:w="3118"/>
        <w:gridCol w:w="1135"/>
        <w:gridCol w:w="1133"/>
        <w:gridCol w:w="2092"/>
      </w:tblGrid>
      <w:tr w:rsidR="00C44408" w:rsidTr="00014456">
        <w:trPr>
          <w:trHeight w:val="1451"/>
        </w:trPr>
        <w:tc>
          <w:tcPr>
            <w:tcW w:w="2146" w:type="dxa"/>
            <w:gridSpan w:val="2"/>
            <w:shd w:val="clear" w:color="auto" w:fill="D9D9D9"/>
          </w:tcPr>
          <w:p w:rsidR="00C44408" w:rsidRPr="00C44408" w:rsidRDefault="00C44408" w:rsidP="00C44408">
            <w:pPr>
              <w:pStyle w:val="TableParagraph"/>
              <w:rPr>
                <w:b/>
              </w:rPr>
            </w:pPr>
          </w:p>
          <w:p w:rsidR="00C44408" w:rsidRPr="00C44408" w:rsidRDefault="00C44408" w:rsidP="00C44408">
            <w:pPr>
              <w:pStyle w:val="TableParagraph"/>
              <w:spacing w:before="188" w:line="237" w:lineRule="auto"/>
              <w:ind w:left="326" w:right="360" w:firstLine="108"/>
              <w:rPr>
                <w:b/>
              </w:rPr>
            </w:pPr>
            <w:r w:rsidRPr="00C44408">
              <w:rPr>
                <w:b/>
              </w:rPr>
              <w:t>Kategoria biznesplanu</w:t>
            </w:r>
          </w:p>
        </w:tc>
        <w:tc>
          <w:tcPr>
            <w:tcW w:w="3118" w:type="dxa"/>
            <w:shd w:val="clear" w:color="auto" w:fill="D9D9D9"/>
          </w:tcPr>
          <w:p w:rsidR="00C44408" w:rsidRPr="00C44408" w:rsidRDefault="00C44408" w:rsidP="00C44408">
            <w:pPr>
              <w:pStyle w:val="TableParagraph"/>
              <w:rPr>
                <w:b/>
              </w:rPr>
            </w:pPr>
          </w:p>
          <w:p w:rsidR="00C44408" w:rsidRPr="00C44408" w:rsidRDefault="00C44408" w:rsidP="00C4440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44408" w:rsidRPr="00C44408" w:rsidRDefault="00C44408" w:rsidP="00C44408">
            <w:pPr>
              <w:pStyle w:val="TableParagraph"/>
              <w:ind w:left="1169" w:right="1210"/>
              <w:jc w:val="center"/>
              <w:rPr>
                <w:b/>
              </w:rPr>
            </w:pPr>
            <w:r w:rsidRPr="00C44408">
              <w:rPr>
                <w:b/>
              </w:rPr>
              <w:t>Pytanie</w:t>
            </w:r>
          </w:p>
        </w:tc>
        <w:tc>
          <w:tcPr>
            <w:tcW w:w="1135" w:type="dxa"/>
            <w:shd w:val="clear" w:color="auto" w:fill="D9D9D9"/>
          </w:tcPr>
          <w:p w:rsidR="00C44408" w:rsidRPr="00C44408" w:rsidRDefault="00C44408" w:rsidP="00C444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44408" w:rsidRPr="00C44408" w:rsidRDefault="00C44408" w:rsidP="00C44408">
            <w:pPr>
              <w:pStyle w:val="TableParagraph"/>
              <w:ind w:left="128" w:right="173"/>
              <w:jc w:val="center"/>
              <w:rPr>
                <w:b/>
              </w:rPr>
            </w:pPr>
            <w:proofErr w:type="spellStart"/>
            <w:r w:rsidRPr="00C44408">
              <w:rPr>
                <w:b/>
              </w:rPr>
              <w:t>Przyznan</w:t>
            </w:r>
            <w:proofErr w:type="spellEnd"/>
            <w:r w:rsidRPr="00C44408">
              <w:rPr>
                <w:b/>
              </w:rPr>
              <w:t xml:space="preserve"> a liczba punktów</w:t>
            </w:r>
          </w:p>
        </w:tc>
        <w:tc>
          <w:tcPr>
            <w:tcW w:w="1133" w:type="dxa"/>
            <w:shd w:val="clear" w:color="auto" w:fill="D9D9D9"/>
          </w:tcPr>
          <w:p w:rsidR="00C44408" w:rsidRPr="00C44408" w:rsidRDefault="00C44408" w:rsidP="00C44408">
            <w:pPr>
              <w:pStyle w:val="TableParagraph"/>
              <w:spacing w:before="52"/>
              <w:ind w:left="128" w:right="175" w:firstLine="3"/>
              <w:jc w:val="center"/>
              <w:rPr>
                <w:b/>
              </w:rPr>
            </w:pPr>
            <w:r w:rsidRPr="00C44408">
              <w:rPr>
                <w:b/>
              </w:rPr>
              <w:t xml:space="preserve">Maksy- </w:t>
            </w:r>
            <w:proofErr w:type="spellStart"/>
            <w:r w:rsidRPr="00C44408">
              <w:rPr>
                <w:b/>
              </w:rPr>
              <w:t>malna</w:t>
            </w:r>
            <w:proofErr w:type="spellEnd"/>
            <w:r w:rsidRPr="00C44408">
              <w:rPr>
                <w:b/>
              </w:rPr>
              <w:t xml:space="preserve"> liczba punktów (60)</w:t>
            </w:r>
          </w:p>
        </w:tc>
        <w:tc>
          <w:tcPr>
            <w:tcW w:w="2092" w:type="dxa"/>
            <w:shd w:val="clear" w:color="auto" w:fill="D9D9D9"/>
          </w:tcPr>
          <w:p w:rsidR="00C44408" w:rsidRPr="00C44408" w:rsidRDefault="00C44408" w:rsidP="00C44408">
            <w:pPr>
              <w:pStyle w:val="TableParagraph"/>
              <w:rPr>
                <w:b/>
              </w:rPr>
            </w:pPr>
          </w:p>
          <w:p w:rsidR="00C44408" w:rsidRPr="00C44408" w:rsidRDefault="00C44408" w:rsidP="00C4440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44408" w:rsidRPr="00C44408" w:rsidRDefault="00C44408" w:rsidP="00C44408">
            <w:pPr>
              <w:pStyle w:val="TableParagraph"/>
              <w:ind w:left="128"/>
              <w:rPr>
                <w:b/>
              </w:rPr>
            </w:pPr>
            <w:r w:rsidRPr="00C44408">
              <w:rPr>
                <w:b/>
              </w:rPr>
              <w:t>Uwagi/Komentarze</w:t>
            </w:r>
          </w:p>
        </w:tc>
      </w:tr>
      <w:tr w:rsidR="00C44408" w:rsidTr="00014456">
        <w:trPr>
          <w:trHeight w:val="834"/>
        </w:trPr>
        <w:tc>
          <w:tcPr>
            <w:tcW w:w="1580" w:type="dxa"/>
            <w:shd w:val="clear" w:color="auto" w:fill="A6A6A6"/>
          </w:tcPr>
          <w:p w:rsidR="00C44408" w:rsidRPr="00C44408" w:rsidRDefault="00C44408" w:rsidP="00C44408">
            <w:pPr>
              <w:pStyle w:val="TableParagraph"/>
              <w:spacing w:before="11"/>
              <w:rPr>
                <w:b/>
              </w:rPr>
            </w:pPr>
          </w:p>
          <w:p w:rsidR="00C44408" w:rsidRPr="00C44408" w:rsidRDefault="00C44408" w:rsidP="00C44408">
            <w:pPr>
              <w:pStyle w:val="TableParagraph"/>
              <w:ind w:right="49"/>
              <w:jc w:val="center"/>
              <w:rPr>
                <w:b/>
              </w:rPr>
            </w:pPr>
            <w:r w:rsidRPr="00C44408">
              <w:rPr>
                <w:b/>
              </w:rPr>
              <w:t>I</w:t>
            </w:r>
          </w:p>
        </w:tc>
        <w:tc>
          <w:tcPr>
            <w:tcW w:w="566" w:type="dxa"/>
            <w:shd w:val="clear" w:color="auto" w:fill="A6A6A6"/>
          </w:tcPr>
          <w:p w:rsidR="00C44408" w:rsidRPr="00C44408" w:rsidRDefault="00C44408" w:rsidP="00C44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A6A6A6"/>
          </w:tcPr>
          <w:p w:rsidR="00C44408" w:rsidRPr="00C44408" w:rsidRDefault="00C44408" w:rsidP="00C44408">
            <w:pPr>
              <w:pStyle w:val="TableParagraph"/>
              <w:spacing w:before="145"/>
              <w:ind w:left="716" w:right="157" w:hanging="589"/>
              <w:rPr>
                <w:b/>
              </w:rPr>
            </w:pPr>
            <w:r w:rsidRPr="00C44408">
              <w:rPr>
                <w:b/>
              </w:rPr>
              <w:t>POMYSŁ NA BIZNES – ANALIZA MAGKETINGOWA</w:t>
            </w:r>
          </w:p>
        </w:tc>
        <w:tc>
          <w:tcPr>
            <w:tcW w:w="1135" w:type="dxa"/>
            <w:shd w:val="clear" w:color="auto" w:fill="A6A6A6"/>
          </w:tcPr>
          <w:p w:rsidR="00C44408" w:rsidRPr="00C44408" w:rsidRDefault="00C44408" w:rsidP="00C44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A6A6A6"/>
          </w:tcPr>
          <w:p w:rsidR="00C44408" w:rsidRPr="00C44408" w:rsidRDefault="00C44408" w:rsidP="00C44408">
            <w:pPr>
              <w:pStyle w:val="TableParagraph"/>
              <w:spacing w:before="11"/>
              <w:rPr>
                <w:b/>
              </w:rPr>
            </w:pPr>
          </w:p>
          <w:p w:rsidR="00C44408" w:rsidRPr="00C44408" w:rsidRDefault="00C44408" w:rsidP="00C44408">
            <w:pPr>
              <w:pStyle w:val="TableParagraph"/>
              <w:ind w:right="469"/>
              <w:jc w:val="right"/>
              <w:rPr>
                <w:b/>
              </w:rPr>
            </w:pPr>
            <w:r w:rsidRPr="00C44408">
              <w:rPr>
                <w:b/>
              </w:rPr>
              <w:t>20</w:t>
            </w:r>
          </w:p>
        </w:tc>
        <w:tc>
          <w:tcPr>
            <w:tcW w:w="2092" w:type="dxa"/>
          </w:tcPr>
          <w:p w:rsidR="00C44408" w:rsidRPr="00C44408" w:rsidRDefault="00C44408" w:rsidP="00C44408">
            <w:pPr>
              <w:pStyle w:val="TableParagraph"/>
              <w:rPr>
                <w:rFonts w:ascii="Times New Roman"/>
              </w:rPr>
            </w:pPr>
          </w:p>
        </w:tc>
      </w:tr>
      <w:tr w:rsidR="00C44408" w:rsidTr="00014456">
        <w:trPr>
          <w:trHeight w:val="563"/>
        </w:trPr>
        <w:tc>
          <w:tcPr>
            <w:tcW w:w="1580" w:type="dxa"/>
            <w:vMerge w:val="restart"/>
          </w:tcPr>
          <w:p w:rsidR="00C44408" w:rsidRPr="00C44408" w:rsidRDefault="00C44408" w:rsidP="00C44408">
            <w:pPr>
              <w:pStyle w:val="TableParagraph"/>
              <w:rPr>
                <w:b/>
              </w:rPr>
            </w:pPr>
          </w:p>
          <w:p w:rsidR="00C44408" w:rsidRPr="00C44408" w:rsidRDefault="00C44408" w:rsidP="00C44408">
            <w:pPr>
              <w:pStyle w:val="TableParagraph"/>
              <w:rPr>
                <w:b/>
              </w:rPr>
            </w:pPr>
          </w:p>
          <w:p w:rsidR="00C44408" w:rsidRPr="00C44408" w:rsidRDefault="00C44408" w:rsidP="00C44408">
            <w:pPr>
              <w:pStyle w:val="TableParagraph"/>
              <w:rPr>
                <w:b/>
              </w:rPr>
            </w:pPr>
          </w:p>
          <w:p w:rsidR="00C44408" w:rsidRPr="00C44408" w:rsidRDefault="00C44408" w:rsidP="00C4440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44408" w:rsidRDefault="00C44408" w:rsidP="00C44408">
            <w:pPr>
              <w:pStyle w:val="TableParagraph"/>
              <w:spacing w:before="1"/>
              <w:ind w:left="283" w:right="158" w:hanging="159"/>
            </w:pPr>
            <w:r>
              <w:t>Minimum: 12 pkt.</w:t>
            </w:r>
          </w:p>
        </w:tc>
        <w:tc>
          <w:tcPr>
            <w:tcW w:w="566" w:type="dxa"/>
          </w:tcPr>
          <w:p w:rsidR="00C44408" w:rsidRDefault="00C44408" w:rsidP="00C44408">
            <w:pPr>
              <w:pStyle w:val="TableParagraph"/>
              <w:spacing w:before="145"/>
              <w:ind w:left="165"/>
            </w:pPr>
            <w:r>
              <w:t>1.</w:t>
            </w:r>
          </w:p>
        </w:tc>
        <w:tc>
          <w:tcPr>
            <w:tcW w:w="3118" w:type="dxa"/>
          </w:tcPr>
          <w:p w:rsidR="00C44408" w:rsidRDefault="00C44408" w:rsidP="00C44408">
            <w:pPr>
              <w:pStyle w:val="TableParagraph"/>
              <w:spacing w:before="145"/>
              <w:ind w:left="108"/>
            </w:pPr>
            <w:r>
              <w:t>Opis produktu/usługi</w:t>
            </w:r>
          </w:p>
        </w:tc>
        <w:tc>
          <w:tcPr>
            <w:tcW w:w="1135" w:type="dxa"/>
            <w:shd w:val="clear" w:color="auto" w:fill="D9D9D9"/>
          </w:tcPr>
          <w:p w:rsidR="00C44408" w:rsidRPr="00C44408" w:rsidRDefault="00C44408" w:rsidP="00C44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D9D9D9"/>
          </w:tcPr>
          <w:p w:rsidR="00C44408" w:rsidRDefault="00C44408" w:rsidP="00C44408">
            <w:pPr>
              <w:pStyle w:val="TableParagraph"/>
              <w:spacing w:before="145"/>
              <w:ind w:right="527"/>
              <w:jc w:val="right"/>
            </w:pPr>
            <w:r>
              <w:t>7</w:t>
            </w:r>
          </w:p>
        </w:tc>
        <w:tc>
          <w:tcPr>
            <w:tcW w:w="2092" w:type="dxa"/>
          </w:tcPr>
          <w:p w:rsidR="00C44408" w:rsidRPr="00C44408" w:rsidRDefault="00C44408" w:rsidP="00C44408">
            <w:pPr>
              <w:pStyle w:val="TableParagraph"/>
              <w:rPr>
                <w:rFonts w:ascii="Times New Roman"/>
              </w:rPr>
            </w:pPr>
          </w:p>
        </w:tc>
      </w:tr>
      <w:tr w:rsidR="00C44408" w:rsidTr="00014456">
        <w:trPr>
          <w:trHeight w:val="556"/>
        </w:trPr>
        <w:tc>
          <w:tcPr>
            <w:tcW w:w="1580" w:type="dxa"/>
            <w:vMerge/>
            <w:tcBorders>
              <w:top w:val="nil"/>
            </w:tcBorders>
          </w:tcPr>
          <w:p w:rsidR="00C44408" w:rsidRPr="00C44408" w:rsidRDefault="00C44408" w:rsidP="00C4440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44408" w:rsidRDefault="00C44408" w:rsidP="00C44408">
            <w:pPr>
              <w:pStyle w:val="TableParagraph"/>
              <w:spacing w:before="141"/>
              <w:ind w:left="165"/>
            </w:pPr>
            <w:r>
              <w:t>2.</w:t>
            </w:r>
          </w:p>
        </w:tc>
        <w:tc>
          <w:tcPr>
            <w:tcW w:w="3118" w:type="dxa"/>
          </w:tcPr>
          <w:p w:rsidR="00C44408" w:rsidRDefault="00C44408" w:rsidP="00C44408">
            <w:pPr>
              <w:pStyle w:val="TableParagraph"/>
              <w:spacing w:before="7"/>
              <w:ind w:left="108"/>
            </w:pPr>
            <w:r>
              <w:t>Charakterystyka klientów</w:t>
            </w:r>
          </w:p>
          <w:p w:rsidR="00C44408" w:rsidRDefault="00C44408" w:rsidP="00C44408">
            <w:pPr>
              <w:pStyle w:val="TableParagraph"/>
              <w:spacing w:line="261" w:lineRule="exact"/>
              <w:ind w:left="108"/>
            </w:pPr>
            <w:r>
              <w:t>i rynku</w:t>
            </w:r>
          </w:p>
        </w:tc>
        <w:tc>
          <w:tcPr>
            <w:tcW w:w="1135" w:type="dxa"/>
            <w:shd w:val="clear" w:color="auto" w:fill="D9D9D9"/>
          </w:tcPr>
          <w:p w:rsidR="00C44408" w:rsidRPr="00C44408" w:rsidRDefault="00C44408" w:rsidP="00C44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D9D9D9"/>
          </w:tcPr>
          <w:p w:rsidR="00C44408" w:rsidRDefault="00C44408" w:rsidP="00C44408">
            <w:pPr>
              <w:pStyle w:val="TableParagraph"/>
              <w:spacing w:before="141"/>
              <w:ind w:right="527"/>
              <w:jc w:val="right"/>
            </w:pPr>
            <w:r>
              <w:t>5</w:t>
            </w:r>
          </w:p>
        </w:tc>
        <w:tc>
          <w:tcPr>
            <w:tcW w:w="2092" w:type="dxa"/>
          </w:tcPr>
          <w:p w:rsidR="00C44408" w:rsidRPr="00C44408" w:rsidRDefault="00C44408" w:rsidP="00C44408">
            <w:pPr>
              <w:pStyle w:val="TableParagraph"/>
              <w:rPr>
                <w:rFonts w:ascii="Times New Roman"/>
              </w:rPr>
            </w:pPr>
          </w:p>
        </w:tc>
      </w:tr>
      <w:tr w:rsidR="00C44408" w:rsidTr="00014456">
        <w:trPr>
          <w:trHeight w:val="565"/>
        </w:trPr>
        <w:tc>
          <w:tcPr>
            <w:tcW w:w="1580" w:type="dxa"/>
            <w:vMerge/>
            <w:tcBorders>
              <w:top w:val="nil"/>
            </w:tcBorders>
          </w:tcPr>
          <w:p w:rsidR="00C44408" w:rsidRPr="00C44408" w:rsidRDefault="00C44408" w:rsidP="00C4440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44408" w:rsidRDefault="00C44408" w:rsidP="00C44408">
            <w:pPr>
              <w:pStyle w:val="TableParagraph"/>
              <w:spacing w:before="145"/>
              <w:ind w:left="165"/>
            </w:pPr>
            <w:r>
              <w:t>3.</w:t>
            </w:r>
          </w:p>
        </w:tc>
        <w:tc>
          <w:tcPr>
            <w:tcW w:w="3118" w:type="dxa"/>
          </w:tcPr>
          <w:p w:rsidR="00C44408" w:rsidRDefault="00C44408" w:rsidP="00C44408">
            <w:pPr>
              <w:pStyle w:val="TableParagraph"/>
              <w:spacing w:before="145"/>
              <w:ind w:left="108"/>
            </w:pPr>
            <w:r>
              <w:t>Promocja i dystrybucja</w:t>
            </w:r>
          </w:p>
        </w:tc>
        <w:tc>
          <w:tcPr>
            <w:tcW w:w="1135" w:type="dxa"/>
            <w:shd w:val="clear" w:color="auto" w:fill="D9D9D9"/>
          </w:tcPr>
          <w:p w:rsidR="00C44408" w:rsidRPr="00C44408" w:rsidRDefault="00C44408" w:rsidP="00C44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D9D9D9"/>
          </w:tcPr>
          <w:p w:rsidR="00C44408" w:rsidRDefault="00C44408" w:rsidP="00C44408">
            <w:pPr>
              <w:pStyle w:val="TableParagraph"/>
              <w:spacing w:before="145"/>
              <w:ind w:right="527"/>
              <w:jc w:val="right"/>
            </w:pPr>
            <w:r>
              <w:t>2</w:t>
            </w:r>
          </w:p>
        </w:tc>
        <w:tc>
          <w:tcPr>
            <w:tcW w:w="2092" w:type="dxa"/>
          </w:tcPr>
          <w:p w:rsidR="00C44408" w:rsidRPr="00C44408" w:rsidRDefault="00C44408" w:rsidP="00C44408">
            <w:pPr>
              <w:pStyle w:val="TableParagraph"/>
              <w:rPr>
                <w:rFonts w:ascii="Times New Roman"/>
              </w:rPr>
            </w:pPr>
          </w:p>
        </w:tc>
      </w:tr>
      <w:tr w:rsidR="00C44408" w:rsidTr="00014456">
        <w:trPr>
          <w:trHeight w:val="558"/>
        </w:trPr>
        <w:tc>
          <w:tcPr>
            <w:tcW w:w="1580" w:type="dxa"/>
            <w:vMerge/>
            <w:tcBorders>
              <w:top w:val="nil"/>
            </w:tcBorders>
          </w:tcPr>
          <w:p w:rsidR="00C44408" w:rsidRPr="00C44408" w:rsidRDefault="00C44408" w:rsidP="00C4440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44408" w:rsidRDefault="00C44408" w:rsidP="00C44408">
            <w:pPr>
              <w:pStyle w:val="TableParagraph"/>
              <w:spacing w:before="140"/>
              <w:ind w:left="165"/>
            </w:pPr>
            <w:r>
              <w:t>4.</w:t>
            </w:r>
          </w:p>
        </w:tc>
        <w:tc>
          <w:tcPr>
            <w:tcW w:w="3118" w:type="dxa"/>
          </w:tcPr>
          <w:p w:rsidR="00C44408" w:rsidRDefault="00C44408" w:rsidP="00C44408">
            <w:pPr>
              <w:pStyle w:val="TableParagraph"/>
              <w:spacing w:before="140"/>
              <w:ind w:left="108"/>
            </w:pPr>
            <w:r>
              <w:t>Konkurenci na rynku</w:t>
            </w:r>
          </w:p>
        </w:tc>
        <w:tc>
          <w:tcPr>
            <w:tcW w:w="1135" w:type="dxa"/>
            <w:shd w:val="clear" w:color="auto" w:fill="D9D9D9"/>
          </w:tcPr>
          <w:p w:rsidR="00C44408" w:rsidRPr="00C44408" w:rsidRDefault="00C44408" w:rsidP="00C44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D9D9D9"/>
          </w:tcPr>
          <w:p w:rsidR="00C44408" w:rsidRDefault="00C44408" w:rsidP="00C44408">
            <w:pPr>
              <w:pStyle w:val="TableParagraph"/>
              <w:spacing w:before="140"/>
              <w:ind w:right="527"/>
              <w:jc w:val="right"/>
            </w:pPr>
            <w:r>
              <w:t>3</w:t>
            </w:r>
          </w:p>
        </w:tc>
        <w:tc>
          <w:tcPr>
            <w:tcW w:w="2092" w:type="dxa"/>
          </w:tcPr>
          <w:p w:rsidR="00C44408" w:rsidRPr="00C44408" w:rsidRDefault="00C44408" w:rsidP="00C44408">
            <w:pPr>
              <w:pStyle w:val="TableParagraph"/>
              <w:rPr>
                <w:rFonts w:ascii="Times New Roman"/>
              </w:rPr>
            </w:pPr>
          </w:p>
        </w:tc>
      </w:tr>
      <w:tr w:rsidR="00C44408" w:rsidTr="00014456">
        <w:trPr>
          <w:trHeight w:val="539"/>
        </w:trPr>
        <w:tc>
          <w:tcPr>
            <w:tcW w:w="1580" w:type="dxa"/>
            <w:vMerge/>
            <w:tcBorders>
              <w:top w:val="nil"/>
            </w:tcBorders>
          </w:tcPr>
          <w:p w:rsidR="00C44408" w:rsidRPr="00C44408" w:rsidRDefault="00C44408" w:rsidP="00C4440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44408" w:rsidRDefault="00C44408" w:rsidP="00C44408">
            <w:pPr>
              <w:pStyle w:val="TableParagraph"/>
              <w:spacing w:before="133"/>
              <w:ind w:left="165"/>
            </w:pPr>
            <w:r>
              <w:t>5.</w:t>
            </w:r>
          </w:p>
        </w:tc>
        <w:tc>
          <w:tcPr>
            <w:tcW w:w="3118" w:type="dxa"/>
          </w:tcPr>
          <w:p w:rsidR="00C44408" w:rsidRDefault="00C44408" w:rsidP="00C44408">
            <w:pPr>
              <w:pStyle w:val="TableParagraph"/>
              <w:spacing w:before="133"/>
              <w:ind w:left="108"/>
            </w:pPr>
            <w:r>
              <w:t>Analiza ograniczeń</w:t>
            </w:r>
          </w:p>
        </w:tc>
        <w:tc>
          <w:tcPr>
            <w:tcW w:w="1135" w:type="dxa"/>
            <w:shd w:val="clear" w:color="auto" w:fill="D9D9D9"/>
          </w:tcPr>
          <w:p w:rsidR="00C44408" w:rsidRPr="00C44408" w:rsidRDefault="00C44408" w:rsidP="00C44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D9D9D9"/>
          </w:tcPr>
          <w:p w:rsidR="00C44408" w:rsidRDefault="00C44408" w:rsidP="00C44408">
            <w:pPr>
              <w:pStyle w:val="TableParagraph"/>
              <w:spacing w:before="133"/>
              <w:ind w:right="527"/>
              <w:jc w:val="right"/>
            </w:pPr>
            <w:r>
              <w:t>3</w:t>
            </w:r>
          </w:p>
        </w:tc>
        <w:tc>
          <w:tcPr>
            <w:tcW w:w="2092" w:type="dxa"/>
          </w:tcPr>
          <w:p w:rsidR="00C44408" w:rsidRPr="00C44408" w:rsidRDefault="00C44408" w:rsidP="00C44408">
            <w:pPr>
              <w:pStyle w:val="TableParagraph"/>
              <w:rPr>
                <w:rFonts w:ascii="Times New Roman"/>
              </w:rPr>
            </w:pPr>
          </w:p>
        </w:tc>
      </w:tr>
    </w:tbl>
    <w:p w:rsidR="00C44408" w:rsidRDefault="00C44408" w:rsidP="00C44408">
      <w:pPr>
        <w:tabs>
          <w:tab w:val="left" w:pos="0"/>
        </w:tabs>
      </w:pPr>
    </w:p>
    <w:tbl>
      <w:tblPr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571"/>
        <w:gridCol w:w="3258"/>
        <w:gridCol w:w="991"/>
        <w:gridCol w:w="1277"/>
        <w:gridCol w:w="1948"/>
      </w:tblGrid>
      <w:tr w:rsidR="00F57580" w:rsidTr="00F57580">
        <w:trPr>
          <w:trHeight w:val="1209"/>
        </w:trPr>
        <w:tc>
          <w:tcPr>
            <w:tcW w:w="1243" w:type="dxa"/>
            <w:shd w:val="clear" w:color="auto" w:fill="A6A6A6"/>
          </w:tcPr>
          <w:p w:rsidR="00F57580" w:rsidRPr="00F57580" w:rsidRDefault="00F57580" w:rsidP="00523431">
            <w:pPr>
              <w:pStyle w:val="TableParagraph"/>
              <w:rPr>
                <w:b/>
              </w:rPr>
            </w:pPr>
          </w:p>
          <w:p w:rsidR="00F57580" w:rsidRPr="00F57580" w:rsidRDefault="00F57580" w:rsidP="00F5758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57580" w:rsidRPr="00F57580" w:rsidRDefault="00F57580" w:rsidP="00F57580">
            <w:pPr>
              <w:pStyle w:val="TableParagraph"/>
              <w:ind w:left="478" w:right="523"/>
              <w:jc w:val="center"/>
              <w:rPr>
                <w:b/>
              </w:rPr>
            </w:pPr>
            <w:r w:rsidRPr="00F57580">
              <w:rPr>
                <w:b/>
              </w:rPr>
              <w:t>II</w:t>
            </w:r>
          </w:p>
        </w:tc>
        <w:tc>
          <w:tcPr>
            <w:tcW w:w="571" w:type="dxa"/>
            <w:shd w:val="clear" w:color="auto" w:fill="A6A6A6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8" w:type="dxa"/>
            <w:shd w:val="clear" w:color="auto" w:fill="A6A6A6"/>
          </w:tcPr>
          <w:p w:rsidR="00F57580" w:rsidRPr="00F57580" w:rsidRDefault="00F57580" w:rsidP="00523431">
            <w:pPr>
              <w:pStyle w:val="TableParagraph"/>
              <w:rPr>
                <w:b/>
              </w:rPr>
            </w:pPr>
          </w:p>
          <w:p w:rsidR="00F57580" w:rsidRPr="00F57580" w:rsidRDefault="00F57580" w:rsidP="00F5758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57580" w:rsidRPr="00F57580" w:rsidRDefault="00F57580" w:rsidP="00F57580">
            <w:pPr>
              <w:pStyle w:val="TableParagraph"/>
              <w:ind w:left="237"/>
              <w:rPr>
                <w:b/>
              </w:rPr>
            </w:pPr>
            <w:r w:rsidRPr="00F57580">
              <w:rPr>
                <w:b/>
              </w:rPr>
              <w:t>POTENCJAŁ WNIOSKODAWCY</w:t>
            </w:r>
          </w:p>
        </w:tc>
        <w:tc>
          <w:tcPr>
            <w:tcW w:w="991" w:type="dxa"/>
            <w:shd w:val="clear" w:color="auto" w:fill="A6A6A6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shd w:val="clear" w:color="auto" w:fill="A6A6A6"/>
          </w:tcPr>
          <w:p w:rsidR="00F57580" w:rsidRPr="00F57580" w:rsidRDefault="00F57580" w:rsidP="00523431">
            <w:pPr>
              <w:pStyle w:val="TableParagraph"/>
              <w:rPr>
                <w:b/>
              </w:rPr>
            </w:pPr>
          </w:p>
          <w:p w:rsidR="00F57580" w:rsidRPr="00F57580" w:rsidRDefault="00F57580" w:rsidP="00F5758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57580" w:rsidRPr="00F57580" w:rsidRDefault="00F57580" w:rsidP="00F57580">
            <w:pPr>
              <w:pStyle w:val="TableParagraph"/>
              <w:ind w:left="478" w:right="523"/>
              <w:jc w:val="center"/>
              <w:rPr>
                <w:b/>
              </w:rPr>
            </w:pPr>
            <w:r w:rsidRPr="00F57580">
              <w:rPr>
                <w:b/>
              </w:rPr>
              <w:t>15</w:t>
            </w:r>
          </w:p>
        </w:tc>
        <w:tc>
          <w:tcPr>
            <w:tcW w:w="1948" w:type="dxa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</w:tr>
      <w:tr w:rsidR="00F57580" w:rsidTr="00F57580">
        <w:trPr>
          <w:trHeight w:val="566"/>
        </w:trPr>
        <w:tc>
          <w:tcPr>
            <w:tcW w:w="1243" w:type="dxa"/>
            <w:vMerge w:val="restart"/>
          </w:tcPr>
          <w:p w:rsidR="00F57580" w:rsidRPr="00F57580" w:rsidRDefault="00F57580" w:rsidP="00523431">
            <w:pPr>
              <w:pStyle w:val="TableParagraph"/>
              <w:rPr>
                <w:b/>
              </w:rPr>
            </w:pPr>
          </w:p>
          <w:p w:rsidR="00F57580" w:rsidRPr="00F57580" w:rsidRDefault="00F57580" w:rsidP="00F5758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57580" w:rsidRDefault="00F57580" w:rsidP="00F57580">
            <w:pPr>
              <w:pStyle w:val="TableParagraph"/>
              <w:ind w:left="338" w:right="158" w:hanging="214"/>
            </w:pPr>
            <w:r>
              <w:t>Minimum: 9 pkt.</w:t>
            </w:r>
          </w:p>
        </w:tc>
        <w:tc>
          <w:tcPr>
            <w:tcW w:w="571" w:type="dxa"/>
          </w:tcPr>
          <w:p w:rsidR="00F57580" w:rsidRDefault="00F57580" w:rsidP="00F57580">
            <w:pPr>
              <w:pStyle w:val="TableParagraph"/>
              <w:spacing w:before="145"/>
              <w:ind w:left="167"/>
            </w:pPr>
            <w:r>
              <w:t>1.</w:t>
            </w:r>
          </w:p>
        </w:tc>
        <w:tc>
          <w:tcPr>
            <w:tcW w:w="3258" w:type="dxa"/>
          </w:tcPr>
          <w:p w:rsidR="00F57580" w:rsidRDefault="00F57580" w:rsidP="00F57580">
            <w:pPr>
              <w:pStyle w:val="TableParagraph"/>
              <w:spacing w:before="11"/>
              <w:ind w:left="108"/>
            </w:pPr>
            <w:r>
              <w:t>Identyfikacja potencjału</w:t>
            </w:r>
          </w:p>
          <w:p w:rsidR="00F57580" w:rsidRDefault="00F57580" w:rsidP="00F57580">
            <w:pPr>
              <w:pStyle w:val="TableParagraph"/>
              <w:spacing w:line="266" w:lineRule="exact"/>
              <w:ind w:left="108"/>
            </w:pPr>
            <w:r>
              <w:t>Wnioskodawcy</w:t>
            </w:r>
          </w:p>
        </w:tc>
        <w:tc>
          <w:tcPr>
            <w:tcW w:w="991" w:type="dxa"/>
            <w:shd w:val="clear" w:color="auto" w:fill="D9D9D9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shd w:val="clear" w:color="auto" w:fill="D9D9D9"/>
          </w:tcPr>
          <w:p w:rsidR="00F57580" w:rsidRDefault="00F57580" w:rsidP="00F57580">
            <w:pPr>
              <w:pStyle w:val="TableParagraph"/>
              <w:spacing w:before="145"/>
              <w:ind w:right="48"/>
              <w:jc w:val="center"/>
            </w:pPr>
            <w:r>
              <w:t>4</w:t>
            </w:r>
          </w:p>
        </w:tc>
        <w:tc>
          <w:tcPr>
            <w:tcW w:w="1948" w:type="dxa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</w:tr>
      <w:tr w:rsidR="00F57580" w:rsidTr="00F57580">
        <w:trPr>
          <w:trHeight w:val="568"/>
        </w:trPr>
        <w:tc>
          <w:tcPr>
            <w:tcW w:w="1243" w:type="dxa"/>
            <w:vMerge/>
            <w:tcBorders>
              <w:top w:val="nil"/>
            </w:tcBorders>
          </w:tcPr>
          <w:p w:rsidR="00F57580" w:rsidRPr="00F57580" w:rsidRDefault="00F57580" w:rsidP="0052343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F57580" w:rsidRDefault="00F57580" w:rsidP="00F57580">
            <w:pPr>
              <w:pStyle w:val="TableParagraph"/>
              <w:spacing w:before="148"/>
              <w:ind w:left="167"/>
            </w:pPr>
            <w:r>
              <w:t>2.</w:t>
            </w:r>
          </w:p>
        </w:tc>
        <w:tc>
          <w:tcPr>
            <w:tcW w:w="3258" w:type="dxa"/>
          </w:tcPr>
          <w:p w:rsidR="00F57580" w:rsidRDefault="00F57580" w:rsidP="00F57580">
            <w:pPr>
              <w:pStyle w:val="TableParagraph"/>
              <w:spacing w:before="148"/>
              <w:ind w:left="108"/>
            </w:pPr>
            <w:r>
              <w:t>Planowane zatrudnienie</w:t>
            </w:r>
          </w:p>
        </w:tc>
        <w:tc>
          <w:tcPr>
            <w:tcW w:w="991" w:type="dxa"/>
            <w:shd w:val="clear" w:color="auto" w:fill="D9D9D9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shd w:val="clear" w:color="auto" w:fill="D9D9D9"/>
          </w:tcPr>
          <w:p w:rsidR="00F57580" w:rsidRDefault="00F57580" w:rsidP="00F57580">
            <w:pPr>
              <w:pStyle w:val="TableParagraph"/>
              <w:spacing w:before="148"/>
              <w:ind w:right="48"/>
              <w:jc w:val="center"/>
            </w:pPr>
            <w:r>
              <w:t>4</w:t>
            </w:r>
          </w:p>
        </w:tc>
        <w:tc>
          <w:tcPr>
            <w:tcW w:w="1948" w:type="dxa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</w:tr>
      <w:tr w:rsidR="00F57580" w:rsidTr="00F57580">
        <w:trPr>
          <w:trHeight w:val="566"/>
        </w:trPr>
        <w:tc>
          <w:tcPr>
            <w:tcW w:w="1243" w:type="dxa"/>
            <w:vMerge/>
            <w:tcBorders>
              <w:top w:val="nil"/>
            </w:tcBorders>
          </w:tcPr>
          <w:p w:rsidR="00F57580" w:rsidRPr="00F57580" w:rsidRDefault="00F57580" w:rsidP="0052343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F57580" w:rsidRDefault="00F57580" w:rsidP="00F57580">
            <w:pPr>
              <w:pStyle w:val="TableParagraph"/>
              <w:spacing w:before="145"/>
              <w:ind w:left="167"/>
            </w:pPr>
            <w:r>
              <w:t>3.</w:t>
            </w:r>
          </w:p>
        </w:tc>
        <w:tc>
          <w:tcPr>
            <w:tcW w:w="3258" w:type="dxa"/>
          </w:tcPr>
          <w:p w:rsidR="00F57580" w:rsidRDefault="00F57580" w:rsidP="00F57580">
            <w:pPr>
              <w:pStyle w:val="TableParagraph"/>
              <w:spacing w:before="11"/>
              <w:ind w:left="108"/>
            </w:pPr>
            <w:r>
              <w:t>Przygotowanie do realizacji</w:t>
            </w:r>
          </w:p>
          <w:p w:rsidR="00F57580" w:rsidRDefault="00F57580" w:rsidP="00F57580">
            <w:pPr>
              <w:pStyle w:val="TableParagraph"/>
              <w:spacing w:line="266" w:lineRule="exact"/>
              <w:ind w:left="108"/>
            </w:pPr>
            <w:r>
              <w:t>projektu i wykonanie działania</w:t>
            </w:r>
          </w:p>
        </w:tc>
        <w:tc>
          <w:tcPr>
            <w:tcW w:w="991" w:type="dxa"/>
            <w:shd w:val="clear" w:color="auto" w:fill="D9D9D9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shd w:val="clear" w:color="auto" w:fill="D9D9D9"/>
          </w:tcPr>
          <w:p w:rsidR="00F57580" w:rsidRDefault="00F57580" w:rsidP="00F57580">
            <w:pPr>
              <w:pStyle w:val="TableParagraph"/>
              <w:spacing w:before="145"/>
              <w:ind w:right="48"/>
              <w:jc w:val="center"/>
            </w:pPr>
            <w:r>
              <w:t>7</w:t>
            </w:r>
          </w:p>
        </w:tc>
        <w:tc>
          <w:tcPr>
            <w:tcW w:w="1948" w:type="dxa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</w:tr>
    </w:tbl>
    <w:p w:rsidR="00F57580" w:rsidRDefault="00F57580" w:rsidP="00C44408">
      <w:pPr>
        <w:tabs>
          <w:tab w:val="left" w:pos="0"/>
        </w:tabs>
      </w:pPr>
    </w:p>
    <w:tbl>
      <w:tblPr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566"/>
        <w:gridCol w:w="3262"/>
        <w:gridCol w:w="991"/>
        <w:gridCol w:w="1277"/>
        <w:gridCol w:w="1982"/>
      </w:tblGrid>
      <w:tr w:rsidR="00F57580" w:rsidTr="00F57580">
        <w:trPr>
          <w:trHeight w:val="806"/>
        </w:trPr>
        <w:tc>
          <w:tcPr>
            <w:tcW w:w="1243" w:type="dxa"/>
            <w:shd w:val="clear" w:color="auto" w:fill="A6A6A6"/>
          </w:tcPr>
          <w:p w:rsidR="00F57580" w:rsidRPr="00F57580" w:rsidRDefault="00F57580" w:rsidP="00F5758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57580" w:rsidRPr="00F57580" w:rsidRDefault="00F57580" w:rsidP="00F57580">
            <w:pPr>
              <w:pStyle w:val="TableParagraph"/>
              <w:ind w:left="478" w:right="525"/>
              <w:jc w:val="center"/>
              <w:rPr>
                <w:b/>
              </w:rPr>
            </w:pPr>
            <w:r w:rsidRPr="00F57580">
              <w:rPr>
                <w:b/>
              </w:rPr>
              <w:t>III</w:t>
            </w:r>
          </w:p>
        </w:tc>
        <w:tc>
          <w:tcPr>
            <w:tcW w:w="566" w:type="dxa"/>
            <w:shd w:val="clear" w:color="auto" w:fill="A6A6A6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shd w:val="clear" w:color="auto" w:fill="A6A6A6"/>
          </w:tcPr>
          <w:p w:rsidR="00F57580" w:rsidRPr="00F57580" w:rsidRDefault="00F57580" w:rsidP="00F57580">
            <w:pPr>
              <w:pStyle w:val="TableParagraph"/>
              <w:spacing w:line="265" w:lineRule="exact"/>
              <w:ind w:left="139" w:right="189"/>
              <w:jc w:val="center"/>
              <w:rPr>
                <w:b/>
              </w:rPr>
            </w:pPr>
            <w:r w:rsidRPr="00F57580">
              <w:rPr>
                <w:b/>
              </w:rPr>
              <w:t>OPŁACALNOŚĆ I EFEKTYWNOŚĆ</w:t>
            </w:r>
          </w:p>
          <w:p w:rsidR="00F57580" w:rsidRPr="00F57580" w:rsidRDefault="00F57580" w:rsidP="00F57580">
            <w:pPr>
              <w:pStyle w:val="TableParagraph"/>
              <w:spacing w:before="1"/>
              <w:ind w:left="139" w:right="189"/>
              <w:jc w:val="center"/>
              <w:rPr>
                <w:b/>
              </w:rPr>
            </w:pPr>
            <w:r w:rsidRPr="00F57580">
              <w:rPr>
                <w:b/>
              </w:rPr>
              <w:t>EKONOMICZNA</w:t>
            </w:r>
          </w:p>
          <w:p w:rsidR="00F57580" w:rsidRPr="00F57580" w:rsidRDefault="00F57580" w:rsidP="00F57580">
            <w:pPr>
              <w:pStyle w:val="TableParagraph"/>
              <w:spacing w:line="252" w:lineRule="exact"/>
              <w:ind w:left="139" w:right="183"/>
              <w:jc w:val="center"/>
              <w:rPr>
                <w:b/>
              </w:rPr>
            </w:pPr>
            <w:r w:rsidRPr="00F57580">
              <w:rPr>
                <w:b/>
              </w:rPr>
              <w:t>PRZEDSIĘWZIĘCIA</w:t>
            </w:r>
          </w:p>
        </w:tc>
        <w:tc>
          <w:tcPr>
            <w:tcW w:w="991" w:type="dxa"/>
            <w:shd w:val="clear" w:color="auto" w:fill="A6A6A6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shd w:val="clear" w:color="auto" w:fill="A6A6A6"/>
          </w:tcPr>
          <w:p w:rsidR="00F57580" w:rsidRPr="00F57580" w:rsidRDefault="00F57580" w:rsidP="00F5758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57580" w:rsidRPr="00F57580" w:rsidRDefault="00F57580" w:rsidP="00F57580">
            <w:pPr>
              <w:pStyle w:val="TableParagraph"/>
              <w:ind w:left="479" w:right="522"/>
              <w:jc w:val="center"/>
              <w:rPr>
                <w:b/>
              </w:rPr>
            </w:pPr>
            <w:r w:rsidRPr="00F57580">
              <w:rPr>
                <w:b/>
              </w:rPr>
              <w:t>20</w:t>
            </w:r>
          </w:p>
        </w:tc>
        <w:tc>
          <w:tcPr>
            <w:tcW w:w="1982" w:type="dxa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</w:tr>
      <w:tr w:rsidR="00F57580" w:rsidTr="00F57580">
        <w:trPr>
          <w:trHeight w:val="805"/>
        </w:trPr>
        <w:tc>
          <w:tcPr>
            <w:tcW w:w="1243" w:type="dxa"/>
            <w:vMerge w:val="restart"/>
          </w:tcPr>
          <w:p w:rsidR="00F57580" w:rsidRPr="00F57580" w:rsidRDefault="00F57580" w:rsidP="00523431">
            <w:pPr>
              <w:pStyle w:val="TableParagraph"/>
              <w:rPr>
                <w:b/>
              </w:rPr>
            </w:pPr>
          </w:p>
          <w:p w:rsidR="00F57580" w:rsidRPr="00F57580" w:rsidRDefault="00F57580" w:rsidP="00523431">
            <w:pPr>
              <w:pStyle w:val="TableParagraph"/>
              <w:rPr>
                <w:b/>
              </w:rPr>
            </w:pPr>
          </w:p>
          <w:p w:rsidR="00F57580" w:rsidRPr="00F57580" w:rsidRDefault="00F57580" w:rsidP="00523431">
            <w:pPr>
              <w:pStyle w:val="TableParagraph"/>
              <w:rPr>
                <w:b/>
                <w:sz w:val="19"/>
              </w:rPr>
            </w:pPr>
          </w:p>
          <w:p w:rsidR="00F57580" w:rsidRDefault="00F57580" w:rsidP="00F57580">
            <w:pPr>
              <w:pStyle w:val="TableParagraph"/>
              <w:ind w:left="283" w:right="158" w:hanging="159"/>
            </w:pPr>
            <w:r>
              <w:t>Minimum: 12 pkt.</w:t>
            </w:r>
          </w:p>
        </w:tc>
        <w:tc>
          <w:tcPr>
            <w:tcW w:w="566" w:type="dxa"/>
          </w:tcPr>
          <w:p w:rsidR="00F57580" w:rsidRPr="00F57580" w:rsidRDefault="00F57580" w:rsidP="00F5758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57580" w:rsidRDefault="00F57580" w:rsidP="00F57580">
            <w:pPr>
              <w:pStyle w:val="TableParagraph"/>
              <w:ind w:left="165"/>
            </w:pPr>
            <w:r>
              <w:t>1.</w:t>
            </w:r>
          </w:p>
        </w:tc>
        <w:tc>
          <w:tcPr>
            <w:tcW w:w="3262" w:type="dxa"/>
          </w:tcPr>
          <w:p w:rsidR="00F57580" w:rsidRDefault="00F57580" w:rsidP="00F57580">
            <w:pPr>
              <w:pStyle w:val="TableParagraph"/>
              <w:ind w:left="108" w:right="646"/>
            </w:pPr>
            <w:r>
              <w:t>Przewidywane wydatki są uzasadnione pod względem</w:t>
            </w:r>
          </w:p>
          <w:p w:rsidR="00F57580" w:rsidRDefault="00F57580" w:rsidP="00F57580">
            <w:pPr>
              <w:pStyle w:val="TableParagraph"/>
              <w:spacing w:line="252" w:lineRule="exact"/>
              <w:ind w:left="108"/>
            </w:pPr>
            <w:r>
              <w:t>ekonomiczno-finansowym</w:t>
            </w:r>
          </w:p>
        </w:tc>
        <w:tc>
          <w:tcPr>
            <w:tcW w:w="991" w:type="dxa"/>
            <w:shd w:val="clear" w:color="auto" w:fill="D9D9D9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shd w:val="clear" w:color="auto" w:fill="D9D9D9"/>
          </w:tcPr>
          <w:p w:rsidR="00F57580" w:rsidRPr="00F57580" w:rsidRDefault="00F57580" w:rsidP="00F5758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57580" w:rsidRDefault="00F57580" w:rsidP="00F57580">
            <w:pPr>
              <w:pStyle w:val="TableParagraph"/>
              <w:ind w:left="479" w:right="522"/>
              <w:jc w:val="center"/>
            </w:pPr>
            <w:r>
              <w:t>11</w:t>
            </w:r>
          </w:p>
        </w:tc>
        <w:tc>
          <w:tcPr>
            <w:tcW w:w="1982" w:type="dxa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</w:tr>
      <w:tr w:rsidR="00F57580" w:rsidTr="00F57580">
        <w:trPr>
          <w:trHeight w:val="695"/>
        </w:trPr>
        <w:tc>
          <w:tcPr>
            <w:tcW w:w="1243" w:type="dxa"/>
            <w:vMerge/>
            <w:tcBorders>
              <w:top w:val="nil"/>
            </w:tcBorders>
          </w:tcPr>
          <w:p w:rsidR="00F57580" w:rsidRPr="00F57580" w:rsidRDefault="00F57580" w:rsidP="0052343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57580" w:rsidRPr="00F57580" w:rsidRDefault="00F57580" w:rsidP="00F57580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57580" w:rsidRDefault="00F57580" w:rsidP="00F57580">
            <w:pPr>
              <w:pStyle w:val="TableParagraph"/>
              <w:spacing w:before="1"/>
              <w:ind w:left="165"/>
            </w:pPr>
            <w:r>
              <w:t>2.</w:t>
            </w:r>
          </w:p>
        </w:tc>
        <w:tc>
          <w:tcPr>
            <w:tcW w:w="3262" w:type="dxa"/>
          </w:tcPr>
          <w:p w:rsidR="00F57580" w:rsidRDefault="00F57580" w:rsidP="00F57580">
            <w:pPr>
              <w:pStyle w:val="TableParagraph"/>
              <w:spacing w:before="76"/>
              <w:ind w:left="108" w:right="618"/>
            </w:pPr>
            <w:r>
              <w:t>Wykonalność ekonomiczno- finansowa</w:t>
            </w:r>
          </w:p>
        </w:tc>
        <w:tc>
          <w:tcPr>
            <w:tcW w:w="991" w:type="dxa"/>
            <w:shd w:val="clear" w:color="auto" w:fill="D9D9D9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shd w:val="clear" w:color="auto" w:fill="D9D9D9"/>
          </w:tcPr>
          <w:p w:rsidR="00F57580" w:rsidRPr="00F57580" w:rsidRDefault="00F57580" w:rsidP="00F57580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57580" w:rsidRDefault="00F57580" w:rsidP="00F57580">
            <w:pPr>
              <w:pStyle w:val="TableParagraph"/>
              <w:spacing w:before="1"/>
              <w:ind w:right="46"/>
              <w:jc w:val="center"/>
            </w:pPr>
            <w:r>
              <w:t>6</w:t>
            </w:r>
          </w:p>
        </w:tc>
        <w:tc>
          <w:tcPr>
            <w:tcW w:w="1982" w:type="dxa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</w:tr>
      <w:tr w:rsidR="00F57580" w:rsidTr="00F57580">
        <w:trPr>
          <w:trHeight w:val="563"/>
        </w:trPr>
        <w:tc>
          <w:tcPr>
            <w:tcW w:w="1243" w:type="dxa"/>
            <w:vMerge/>
            <w:tcBorders>
              <w:top w:val="nil"/>
            </w:tcBorders>
          </w:tcPr>
          <w:p w:rsidR="00F57580" w:rsidRPr="00F57580" w:rsidRDefault="00F57580" w:rsidP="0052343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57580" w:rsidRDefault="00F57580" w:rsidP="00F57580">
            <w:pPr>
              <w:pStyle w:val="TableParagraph"/>
              <w:spacing w:before="145"/>
              <w:ind w:left="165"/>
            </w:pPr>
            <w:r>
              <w:t>3.</w:t>
            </w:r>
          </w:p>
        </w:tc>
        <w:tc>
          <w:tcPr>
            <w:tcW w:w="3262" w:type="dxa"/>
          </w:tcPr>
          <w:p w:rsidR="00F57580" w:rsidRDefault="00F57580" w:rsidP="00F57580">
            <w:pPr>
              <w:pStyle w:val="TableParagraph"/>
              <w:spacing w:before="145"/>
              <w:ind w:left="108"/>
            </w:pPr>
            <w:r>
              <w:t>Prognoza finansowa</w:t>
            </w:r>
          </w:p>
        </w:tc>
        <w:tc>
          <w:tcPr>
            <w:tcW w:w="991" w:type="dxa"/>
            <w:shd w:val="clear" w:color="auto" w:fill="D9D9D9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shd w:val="clear" w:color="auto" w:fill="D9D9D9"/>
          </w:tcPr>
          <w:p w:rsidR="00F57580" w:rsidRDefault="00F57580" w:rsidP="00F57580">
            <w:pPr>
              <w:pStyle w:val="TableParagraph"/>
              <w:spacing w:before="145"/>
              <w:ind w:right="46"/>
              <w:jc w:val="center"/>
            </w:pPr>
            <w:r>
              <w:t>3</w:t>
            </w:r>
          </w:p>
        </w:tc>
        <w:tc>
          <w:tcPr>
            <w:tcW w:w="1982" w:type="dxa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</w:tr>
    </w:tbl>
    <w:p w:rsidR="00F57580" w:rsidRDefault="00F57580" w:rsidP="00C44408">
      <w:pPr>
        <w:tabs>
          <w:tab w:val="left" w:pos="0"/>
        </w:tabs>
      </w:pPr>
    </w:p>
    <w:tbl>
      <w:tblPr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566"/>
        <w:gridCol w:w="3262"/>
        <w:gridCol w:w="991"/>
        <w:gridCol w:w="1277"/>
        <w:gridCol w:w="1982"/>
      </w:tblGrid>
      <w:tr w:rsidR="00F57580" w:rsidTr="00F57580">
        <w:trPr>
          <w:trHeight w:val="616"/>
        </w:trPr>
        <w:tc>
          <w:tcPr>
            <w:tcW w:w="1243" w:type="dxa"/>
            <w:shd w:val="clear" w:color="auto" w:fill="A6A6A6"/>
          </w:tcPr>
          <w:p w:rsidR="00F57580" w:rsidRPr="00F57580" w:rsidRDefault="00F57580" w:rsidP="00F57580">
            <w:pPr>
              <w:pStyle w:val="TableParagraph"/>
              <w:spacing w:before="150"/>
              <w:ind w:left="478" w:right="525"/>
              <w:jc w:val="center"/>
              <w:rPr>
                <w:b/>
              </w:rPr>
            </w:pPr>
            <w:r w:rsidRPr="00F57580">
              <w:rPr>
                <w:b/>
              </w:rPr>
              <w:t>IV</w:t>
            </w:r>
          </w:p>
        </w:tc>
        <w:tc>
          <w:tcPr>
            <w:tcW w:w="566" w:type="dxa"/>
            <w:shd w:val="clear" w:color="auto" w:fill="A6A6A6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shd w:val="clear" w:color="auto" w:fill="A6A6A6"/>
          </w:tcPr>
          <w:p w:rsidR="00F57580" w:rsidRPr="00F57580" w:rsidRDefault="00F57580" w:rsidP="00F57580">
            <w:pPr>
              <w:pStyle w:val="TableParagraph"/>
              <w:spacing w:line="265" w:lineRule="exact"/>
              <w:ind w:left="876"/>
              <w:rPr>
                <w:b/>
              </w:rPr>
            </w:pPr>
            <w:r w:rsidRPr="00F57580">
              <w:rPr>
                <w:b/>
              </w:rPr>
              <w:t>OPERACYJNOŚĆ</w:t>
            </w:r>
          </w:p>
          <w:p w:rsidR="00F57580" w:rsidRPr="00F57580" w:rsidRDefault="00F57580" w:rsidP="00F57580">
            <w:pPr>
              <w:pStyle w:val="TableParagraph"/>
              <w:spacing w:before="41"/>
              <w:ind w:left="845"/>
              <w:rPr>
                <w:b/>
              </w:rPr>
            </w:pPr>
            <w:r w:rsidRPr="00F57580">
              <w:rPr>
                <w:b/>
              </w:rPr>
              <w:t>I KOMPLETNOŚĆ</w:t>
            </w:r>
          </w:p>
        </w:tc>
        <w:tc>
          <w:tcPr>
            <w:tcW w:w="991" w:type="dxa"/>
            <w:shd w:val="clear" w:color="auto" w:fill="A6A6A6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shd w:val="clear" w:color="auto" w:fill="A6A6A6"/>
          </w:tcPr>
          <w:p w:rsidR="00F57580" w:rsidRPr="00F57580" w:rsidRDefault="00F57580" w:rsidP="00F57580">
            <w:pPr>
              <w:pStyle w:val="TableParagraph"/>
              <w:spacing w:before="150"/>
              <w:ind w:left="553"/>
              <w:rPr>
                <w:b/>
              </w:rPr>
            </w:pPr>
            <w:r w:rsidRPr="00F57580">
              <w:rPr>
                <w:b/>
              </w:rPr>
              <w:t>5</w:t>
            </w:r>
          </w:p>
        </w:tc>
        <w:tc>
          <w:tcPr>
            <w:tcW w:w="1982" w:type="dxa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</w:tr>
      <w:tr w:rsidR="00F57580" w:rsidTr="00F57580">
        <w:trPr>
          <w:trHeight w:val="674"/>
        </w:trPr>
        <w:tc>
          <w:tcPr>
            <w:tcW w:w="1243" w:type="dxa"/>
            <w:vMerge w:val="restart"/>
          </w:tcPr>
          <w:p w:rsidR="00F57580" w:rsidRPr="00F57580" w:rsidRDefault="00F57580" w:rsidP="00523431">
            <w:pPr>
              <w:pStyle w:val="TableParagraph"/>
              <w:rPr>
                <w:b/>
                <w:sz w:val="31"/>
              </w:rPr>
            </w:pPr>
          </w:p>
          <w:p w:rsidR="00F57580" w:rsidRDefault="00F57580" w:rsidP="00F57580">
            <w:pPr>
              <w:pStyle w:val="TableParagraph"/>
              <w:spacing w:line="276" w:lineRule="auto"/>
              <w:ind w:left="338" w:right="158" w:hanging="214"/>
            </w:pPr>
            <w:r>
              <w:t>Minimum: 3 pkt.</w:t>
            </w:r>
          </w:p>
        </w:tc>
        <w:tc>
          <w:tcPr>
            <w:tcW w:w="566" w:type="dxa"/>
          </w:tcPr>
          <w:p w:rsidR="00F57580" w:rsidRDefault="00F57580" w:rsidP="00F57580">
            <w:pPr>
              <w:pStyle w:val="TableParagraph"/>
              <w:spacing w:before="179"/>
              <w:ind w:left="105"/>
            </w:pPr>
            <w:r>
              <w:t>1.</w:t>
            </w:r>
          </w:p>
        </w:tc>
        <w:tc>
          <w:tcPr>
            <w:tcW w:w="3262" w:type="dxa"/>
          </w:tcPr>
          <w:p w:rsidR="00F57580" w:rsidRDefault="00F57580" w:rsidP="00F57580">
            <w:pPr>
              <w:pStyle w:val="TableParagraph"/>
              <w:spacing w:before="26" w:line="276" w:lineRule="auto"/>
              <w:ind w:left="108" w:right="1043"/>
            </w:pPr>
            <w:r>
              <w:t>Przejrzystość, prostota, zrozumiałość założeń</w:t>
            </w:r>
          </w:p>
        </w:tc>
        <w:tc>
          <w:tcPr>
            <w:tcW w:w="991" w:type="dxa"/>
            <w:shd w:val="clear" w:color="auto" w:fill="D9D9D9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shd w:val="clear" w:color="auto" w:fill="D9D9D9"/>
          </w:tcPr>
          <w:p w:rsidR="00F57580" w:rsidRDefault="00F57580" w:rsidP="00F57580">
            <w:pPr>
              <w:pStyle w:val="TableParagraph"/>
              <w:spacing w:before="179"/>
              <w:ind w:left="553"/>
            </w:pPr>
            <w:r>
              <w:t>2</w:t>
            </w:r>
          </w:p>
        </w:tc>
        <w:tc>
          <w:tcPr>
            <w:tcW w:w="1982" w:type="dxa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</w:tr>
      <w:tr w:rsidR="00F57580" w:rsidTr="00F57580">
        <w:trPr>
          <w:trHeight w:val="697"/>
        </w:trPr>
        <w:tc>
          <w:tcPr>
            <w:tcW w:w="1243" w:type="dxa"/>
            <w:vMerge/>
            <w:tcBorders>
              <w:top w:val="nil"/>
            </w:tcBorders>
          </w:tcPr>
          <w:p w:rsidR="00F57580" w:rsidRPr="00F57580" w:rsidRDefault="00F57580" w:rsidP="0052343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57580" w:rsidRDefault="00F57580" w:rsidP="00F57580">
            <w:pPr>
              <w:pStyle w:val="TableParagraph"/>
              <w:spacing w:before="191"/>
              <w:ind w:left="105"/>
            </w:pPr>
            <w:r>
              <w:t>2.</w:t>
            </w:r>
          </w:p>
        </w:tc>
        <w:tc>
          <w:tcPr>
            <w:tcW w:w="3262" w:type="dxa"/>
          </w:tcPr>
          <w:p w:rsidR="00F57580" w:rsidRDefault="00F57580" w:rsidP="00F57580">
            <w:pPr>
              <w:pStyle w:val="TableParagraph"/>
              <w:spacing w:before="37" w:line="273" w:lineRule="auto"/>
              <w:ind w:left="108" w:right="1154"/>
            </w:pPr>
            <w:r>
              <w:t>Kompleksowość opisu przedsięwzięcia</w:t>
            </w:r>
          </w:p>
        </w:tc>
        <w:tc>
          <w:tcPr>
            <w:tcW w:w="991" w:type="dxa"/>
            <w:shd w:val="clear" w:color="auto" w:fill="D9D9D9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shd w:val="clear" w:color="auto" w:fill="D9D9D9"/>
          </w:tcPr>
          <w:p w:rsidR="00F57580" w:rsidRDefault="00F57580" w:rsidP="00F57580">
            <w:pPr>
              <w:pStyle w:val="TableParagraph"/>
              <w:spacing w:before="191"/>
              <w:ind w:left="553"/>
            </w:pPr>
            <w:r>
              <w:t>3</w:t>
            </w:r>
          </w:p>
        </w:tc>
        <w:tc>
          <w:tcPr>
            <w:tcW w:w="1982" w:type="dxa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</w:tr>
    </w:tbl>
    <w:p w:rsidR="00F57580" w:rsidRDefault="00F57580" w:rsidP="00C44408">
      <w:pPr>
        <w:tabs>
          <w:tab w:val="left" w:pos="0"/>
        </w:tabs>
      </w:pPr>
    </w:p>
    <w:tbl>
      <w:tblPr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7"/>
        <w:gridCol w:w="2694"/>
        <w:gridCol w:w="2694"/>
      </w:tblGrid>
      <w:tr w:rsidR="00F57580" w:rsidTr="00F57580">
        <w:trPr>
          <w:trHeight w:val="779"/>
        </w:trPr>
        <w:tc>
          <w:tcPr>
            <w:tcW w:w="3937" w:type="dxa"/>
          </w:tcPr>
          <w:p w:rsidR="00F57580" w:rsidRPr="00F57580" w:rsidRDefault="00F57580" w:rsidP="00F575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57580" w:rsidRPr="00F57580" w:rsidRDefault="00F57580" w:rsidP="00F57580">
            <w:pPr>
              <w:pStyle w:val="TableParagraph"/>
              <w:ind w:left="700"/>
              <w:rPr>
                <w:b/>
              </w:rPr>
            </w:pPr>
            <w:r w:rsidRPr="00F57580">
              <w:rPr>
                <w:b/>
              </w:rPr>
              <w:t>Suma uzyskanych punktów</w:t>
            </w:r>
          </w:p>
        </w:tc>
        <w:tc>
          <w:tcPr>
            <w:tcW w:w="5388" w:type="dxa"/>
            <w:gridSpan w:val="2"/>
          </w:tcPr>
          <w:p w:rsidR="00F57580" w:rsidRPr="00F57580" w:rsidRDefault="00F57580" w:rsidP="00523431">
            <w:pPr>
              <w:pStyle w:val="TableParagraph"/>
              <w:rPr>
                <w:rFonts w:ascii="Times New Roman"/>
              </w:rPr>
            </w:pPr>
          </w:p>
        </w:tc>
      </w:tr>
      <w:tr w:rsidR="00F57580" w:rsidTr="00F57580">
        <w:trPr>
          <w:trHeight w:val="844"/>
        </w:trPr>
        <w:tc>
          <w:tcPr>
            <w:tcW w:w="3937" w:type="dxa"/>
          </w:tcPr>
          <w:p w:rsidR="00F57580" w:rsidRPr="00F57580" w:rsidRDefault="00F57580" w:rsidP="00F57580">
            <w:pPr>
              <w:pStyle w:val="TableParagraph"/>
              <w:spacing w:before="150"/>
              <w:ind w:left="556" w:right="441" w:hanging="149"/>
              <w:rPr>
                <w:b/>
              </w:rPr>
            </w:pPr>
            <w:r w:rsidRPr="00F57580">
              <w:rPr>
                <w:b/>
              </w:rPr>
              <w:t>Czy Wniosek otrzymał wymagane minimum 36 punktów ogółem</w:t>
            </w:r>
          </w:p>
        </w:tc>
        <w:tc>
          <w:tcPr>
            <w:tcW w:w="2694" w:type="dxa"/>
          </w:tcPr>
          <w:p w:rsidR="00F57580" w:rsidRPr="00F57580" w:rsidRDefault="00F57580" w:rsidP="00F5758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580" w:rsidRDefault="00F57580" w:rsidP="00F57580">
            <w:pPr>
              <w:pStyle w:val="TableParagraph"/>
              <w:spacing w:before="1"/>
              <w:ind w:left="1050"/>
            </w:pPr>
            <w:r w:rsidRPr="00F57580">
              <w:rPr>
                <w:rFonts w:ascii="Times New Roman" w:hAnsi="Times New Roman"/>
              </w:rPr>
              <w:t xml:space="preserve">□ </w:t>
            </w:r>
            <w:r>
              <w:t>TAK</w:t>
            </w:r>
          </w:p>
        </w:tc>
        <w:tc>
          <w:tcPr>
            <w:tcW w:w="2694" w:type="dxa"/>
          </w:tcPr>
          <w:p w:rsidR="00F57580" w:rsidRPr="00F57580" w:rsidRDefault="00F57580" w:rsidP="00F5758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580" w:rsidRDefault="00F57580" w:rsidP="00F57580">
            <w:pPr>
              <w:pStyle w:val="TableParagraph"/>
              <w:spacing w:before="1"/>
              <w:ind w:left="1051" w:right="1099"/>
              <w:jc w:val="center"/>
            </w:pPr>
            <w:r w:rsidRPr="00F57580">
              <w:rPr>
                <w:rFonts w:ascii="Times New Roman" w:hAnsi="Times New Roman"/>
              </w:rPr>
              <w:t xml:space="preserve">□ </w:t>
            </w:r>
            <w:r>
              <w:t>NIE</w:t>
            </w:r>
          </w:p>
        </w:tc>
      </w:tr>
      <w:tr w:rsidR="00F57580" w:rsidTr="00F57580">
        <w:trPr>
          <w:trHeight w:val="806"/>
        </w:trPr>
        <w:tc>
          <w:tcPr>
            <w:tcW w:w="3937" w:type="dxa"/>
          </w:tcPr>
          <w:p w:rsidR="00F57580" w:rsidRPr="00F57580" w:rsidRDefault="00F57580" w:rsidP="00F57580">
            <w:pPr>
              <w:pStyle w:val="TableParagraph"/>
              <w:ind w:left="127" w:right="177" w:hanging="1"/>
              <w:jc w:val="center"/>
              <w:rPr>
                <w:b/>
              </w:rPr>
            </w:pPr>
            <w:r w:rsidRPr="00F57580">
              <w:rPr>
                <w:b/>
              </w:rPr>
              <w:t>Czy Wniosek uzyskał minimalną liczbę punktów w poszczególnych kategoriach</w:t>
            </w:r>
          </w:p>
          <w:p w:rsidR="00F57580" w:rsidRPr="00F57580" w:rsidRDefault="00F57580" w:rsidP="00F57580">
            <w:pPr>
              <w:pStyle w:val="TableParagraph"/>
              <w:spacing w:line="252" w:lineRule="exact"/>
              <w:ind w:left="1646" w:right="1696"/>
              <w:jc w:val="center"/>
              <w:rPr>
                <w:b/>
              </w:rPr>
            </w:pPr>
            <w:r w:rsidRPr="00F57580">
              <w:rPr>
                <w:b/>
              </w:rPr>
              <w:t>oceny</w:t>
            </w:r>
          </w:p>
        </w:tc>
        <w:tc>
          <w:tcPr>
            <w:tcW w:w="2694" w:type="dxa"/>
          </w:tcPr>
          <w:p w:rsidR="00F57580" w:rsidRPr="00F57580" w:rsidRDefault="00F57580" w:rsidP="00F5758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57580" w:rsidRDefault="00F57580" w:rsidP="00F57580">
            <w:pPr>
              <w:pStyle w:val="TableParagraph"/>
              <w:ind w:left="1050"/>
            </w:pPr>
            <w:r w:rsidRPr="00F57580">
              <w:rPr>
                <w:rFonts w:ascii="Times New Roman" w:hAnsi="Times New Roman"/>
              </w:rPr>
              <w:t xml:space="preserve">□ </w:t>
            </w:r>
            <w:r>
              <w:t>TAK</w:t>
            </w:r>
          </w:p>
        </w:tc>
        <w:tc>
          <w:tcPr>
            <w:tcW w:w="2694" w:type="dxa"/>
          </w:tcPr>
          <w:p w:rsidR="00F57580" w:rsidRPr="00F57580" w:rsidRDefault="00F57580" w:rsidP="00F5758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57580" w:rsidRDefault="00F57580" w:rsidP="00F57580">
            <w:pPr>
              <w:pStyle w:val="TableParagraph"/>
              <w:ind w:left="1051" w:right="1099"/>
              <w:jc w:val="center"/>
            </w:pPr>
            <w:r w:rsidRPr="00F57580">
              <w:rPr>
                <w:rFonts w:ascii="Times New Roman" w:hAnsi="Times New Roman"/>
              </w:rPr>
              <w:t xml:space="preserve">□ </w:t>
            </w:r>
            <w:r>
              <w:t>NIE</w:t>
            </w:r>
          </w:p>
        </w:tc>
      </w:tr>
    </w:tbl>
    <w:p w:rsidR="00014456" w:rsidRDefault="00014456">
      <w:pPr>
        <w:spacing w:after="0" w:line="240" w:lineRule="auto"/>
      </w:pPr>
    </w:p>
    <w:p w:rsidR="00BE2989" w:rsidRDefault="00BE2989">
      <w:pPr>
        <w:spacing w:after="0" w:line="240" w:lineRule="auto"/>
      </w:pPr>
      <w:r>
        <w:br w:type="page"/>
      </w:r>
    </w:p>
    <w:p w:rsidR="00F57580" w:rsidRDefault="00F57580" w:rsidP="00C44408">
      <w:pPr>
        <w:tabs>
          <w:tab w:val="left" w:pos="0"/>
        </w:tabs>
      </w:pPr>
    </w:p>
    <w:tbl>
      <w:tblPr>
        <w:tblStyle w:val="TableNormal"/>
        <w:tblW w:w="104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802"/>
        <w:gridCol w:w="991"/>
        <w:gridCol w:w="850"/>
        <w:gridCol w:w="981"/>
        <w:gridCol w:w="1133"/>
      </w:tblGrid>
      <w:tr w:rsidR="00C36281" w:rsidTr="00014456">
        <w:trPr>
          <w:trHeight w:val="508"/>
        </w:trPr>
        <w:tc>
          <w:tcPr>
            <w:tcW w:w="10468" w:type="dxa"/>
            <w:gridSpan w:val="6"/>
            <w:shd w:val="clear" w:color="auto" w:fill="A6A6A6"/>
          </w:tcPr>
          <w:p w:rsidR="00C36281" w:rsidRDefault="00C36281" w:rsidP="00523431">
            <w:pPr>
              <w:pStyle w:val="TableParagraph"/>
              <w:spacing w:line="268" w:lineRule="exact"/>
              <w:ind w:left="3614" w:right="3605"/>
              <w:jc w:val="center"/>
              <w:rPr>
                <w:b/>
              </w:rPr>
            </w:pPr>
            <w:r>
              <w:rPr>
                <w:b/>
              </w:rPr>
              <w:t>ZBIORCZA OCENA MERYTORYCZNA</w:t>
            </w:r>
          </w:p>
        </w:tc>
      </w:tr>
      <w:tr w:rsidR="00C36281" w:rsidTr="00014456">
        <w:trPr>
          <w:trHeight w:val="791"/>
        </w:trPr>
        <w:tc>
          <w:tcPr>
            <w:tcW w:w="711" w:type="dxa"/>
            <w:vMerge w:val="restart"/>
            <w:shd w:val="clear" w:color="auto" w:fill="D9D9D9"/>
          </w:tcPr>
          <w:p w:rsidR="00C36281" w:rsidRDefault="00C36281" w:rsidP="00523431">
            <w:pPr>
              <w:pStyle w:val="TableParagraph"/>
              <w:rPr>
                <w:i/>
              </w:rPr>
            </w:pPr>
          </w:p>
          <w:p w:rsidR="00C36281" w:rsidRDefault="00C36281" w:rsidP="00523431">
            <w:pPr>
              <w:pStyle w:val="TableParagraph"/>
              <w:spacing w:before="4"/>
              <w:rPr>
                <w:i/>
              </w:rPr>
            </w:pPr>
          </w:p>
          <w:p w:rsidR="00C36281" w:rsidRDefault="00C36281" w:rsidP="00523431">
            <w:pPr>
              <w:pStyle w:val="TableParagraph"/>
              <w:ind w:left="218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802" w:type="dxa"/>
            <w:vMerge w:val="restart"/>
            <w:shd w:val="clear" w:color="auto" w:fill="D9D9D9"/>
          </w:tcPr>
          <w:p w:rsidR="00C36281" w:rsidRDefault="00C36281" w:rsidP="00523431">
            <w:pPr>
              <w:pStyle w:val="TableParagraph"/>
              <w:rPr>
                <w:i/>
              </w:rPr>
            </w:pPr>
          </w:p>
          <w:p w:rsidR="00C36281" w:rsidRDefault="00C36281" w:rsidP="00523431">
            <w:pPr>
              <w:pStyle w:val="TableParagraph"/>
              <w:spacing w:before="4"/>
              <w:rPr>
                <w:i/>
              </w:rPr>
            </w:pPr>
          </w:p>
          <w:p w:rsidR="00C36281" w:rsidRDefault="00C36281" w:rsidP="00523431">
            <w:pPr>
              <w:pStyle w:val="TableParagraph"/>
              <w:ind w:left="2515" w:right="250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Kryteria</w:t>
            </w:r>
            <w:proofErr w:type="spellEnd"/>
          </w:p>
        </w:tc>
        <w:tc>
          <w:tcPr>
            <w:tcW w:w="2822" w:type="dxa"/>
            <w:gridSpan w:val="3"/>
            <w:shd w:val="clear" w:color="auto" w:fill="D9D9D9"/>
          </w:tcPr>
          <w:p w:rsidR="00C36281" w:rsidRDefault="00C36281" w:rsidP="00523431">
            <w:pPr>
              <w:pStyle w:val="TableParagraph"/>
              <w:spacing w:before="140"/>
              <w:ind w:left="354"/>
              <w:rPr>
                <w:b/>
              </w:rPr>
            </w:pPr>
            <w:proofErr w:type="spellStart"/>
            <w:r>
              <w:rPr>
                <w:b/>
              </w:rPr>
              <w:t>Przyznana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liczba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punktów</w:t>
            </w:r>
            <w:proofErr w:type="spellEnd"/>
          </w:p>
        </w:tc>
        <w:tc>
          <w:tcPr>
            <w:tcW w:w="1133" w:type="dxa"/>
            <w:vMerge w:val="restart"/>
            <w:shd w:val="clear" w:color="auto" w:fill="D9D9D9"/>
          </w:tcPr>
          <w:p w:rsidR="00C36281" w:rsidRDefault="00C36281" w:rsidP="00523431">
            <w:pPr>
              <w:pStyle w:val="TableParagraph"/>
              <w:spacing w:before="9"/>
              <w:rPr>
                <w:i/>
                <w:sz w:val="18"/>
              </w:rPr>
            </w:pPr>
          </w:p>
          <w:p w:rsidR="00C36281" w:rsidRDefault="00C36281" w:rsidP="00523431">
            <w:pPr>
              <w:pStyle w:val="TableParagraph"/>
              <w:spacing w:before="1" w:line="278" w:lineRule="auto"/>
              <w:ind w:left="156" w:right="147" w:hang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Maks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liczba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punktów</w:t>
            </w:r>
            <w:proofErr w:type="spellEnd"/>
          </w:p>
        </w:tc>
      </w:tr>
      <w:tr w:rsidR="00C36281" w:rsidTr="00014456">
        <w:trPr>
          <w:trHeight w:val="791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</w:tcPr>
          <w:p w:rsidR="00C36281" w:rsidRDefault="00C36281" w:rsidP="00523431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vMerge/>
            <w:tcBorders>
              <w:top w:val="nil"/>
            </w:tcBorders>
            <w:shd w:val="clear" w:color="auto" w:fill="D9D9D9"/>
          </w:tcPr>
          <w:p w:rsidR="00C36281" w:rsidRDefault="00C36281" w:rsidP="0052343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shd w:val="clear" w:color="auto" w:fill="D9D9D9"/>
          </w:tcPr>
          <w:p w:rsidR="00C36281" w:rsidRDefault="00C36281" w:rsidP="00523431">
            <w:pPr>
              <w:pStyle w:val="TableParagraph"/>
              <w:spacing w:before="124"/>
              <w:ind w:left="7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C36281" w:rsidRDefault="00C36281" w:rsidP="00523431">
            <w:pPr>
              <w:pStyle w:val="TableParagraph"/>
              <w:ind w:left="200" w:right="19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C36281" w:rsidRDefault="00C36281" w:rsidP="00523431">
            <w:pPr>
              <w:pStyle w:val="TableParagraph"/>
              <w:spacing w:before="83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C36281" w:rsidRDefault="00C36281" w:rsidP="00523431">
            <w:pPr>
              <w:pStyle w:val="TableParagraph"/>
              <w:spacing w:before="41"/>
              <w:ind w:left="130" w:right="1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</w:p>
        </w:tc>
        <w:tc>
          <w:tcPr>
            <w:tcW w:w="981" w:type="dxa"/>
            <w:shd w:val="clear" w:color="auto" w:fill="D9D9D9"/>
          </w:tcPr>
          <w:p w:rsidR="00C36281" w:rsidRDefault="00C36281" w:rsidP="00523431">
            <w:pPr>
              <w:pStyle w:val="TableParagraph"/>
              <w:spacing w:before="7"/>
              <w:rPr>
                <w:i/>
                <w:sz w:val="19"/>
              </w:rPr>
            </w:pPr>
          </w:p>
          <w:p w:rsidR="00C36281" w:rsidRDefault="00C36281" w:rsidP="00523431">
            <w:pPr>
              <w:pStyle w:val="TableParagraph"/>
              <w:ind w:left="143"/>
              <w:rPr>
                <w:b/>
              </w:rPr>
            </w:pPr>
            <w:proofErr w:type="spellStart"/>
            <w:r>
              <w:rPr>
                <w:b/>
              </w:rPr>
              <w:t>Średnia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:rsidR="00C36281" w:rsidRDefault="00C36281" w:rsidP="00523431">
            <w:pPr>
              <w:rPr>
                <w:sz w:val="2"/>
                <w:szCs w:val="2"/>
              </w:rPr>
            </w:pPr>
          </w:p>
        </w:tc>
      </w:tr>
      <w:tr w:rsidR="00C36281" w:rsidTr="00014456">
        <w:trPr>
          <w:trHeight w:val="1435"/>
        </w:trPr>
        <w:tc>
          <w:tcPr>
            <w:tcW w:w="711" w:type="dxa"/>
          </w:tcPr>
          <w:p w:rsidR="00C36281" w:rsidRDefault="00C36281" w:rsidP="00523431">
            <w:pPr>
              <w:pStyle w:val="TableParagraph"/>
              <w:rPr>
                <w:i/>
              </w:rPr>
            </w:pPr>
          </w:p>
          <w:p w:rsidR="00C36281" w:rsidRDefault="00C36281" w:rsidP="00523431">
            <w:pPr>
              <w:pStyle w:val="TableParagraph"/>
              <w:spacing w:before="194"/>
              <w:ind w:left="248" w:right="243"/>
              <w:jc w:val="center"/>
            </w:pPr>
            <w:r>
              <w:t>1.</w:t>
            </w:r>
          </w:p>
        </w:tc>
        <w:tc>
          <w:tcPr>
            <w:tcW w:w="5802" w:type="dxa"/>
          </w:tcPr>
          <w:p w:rsidR="00C36281" w:rsidRPr="00C36281" w:rsidRDefault="00C36281" w:rsidP="00523431">
            <w:pPr>
              <w:pStyle w:val="TableParagraph"/>
              <w:spacing w:line="268" w:lineRule="exact"/>
              <w:ind w:left="107"/>
              <w:rPr>
                <w:b/>
                <w:lang w:val="pl-PL"/>
              </w:rPr>
            </w:pPr>
            <w:r w:rsidRPr="00C36281">
              <w:rPr>
                <w:b/>
                <w:lang w:val="pl-PL"/>
              </w:rPr>
              <w:t>POMYSŁ NA BIZNES – ANALIZA MARKETINGOWA</w:t>
            </w:r>
          </w:p>
          <w:p w:rsidR="00C36281" w:rsidRPr="00C36281" w:rsidRDefault="00C36281" w:rsidP="00523431">
            <w:pPr>
              <w:pStyle w:val="TableParagraph"/>
              <w:spacing w:before="5"/>
              <w:rPr>
                <w:i/>
                <w:sz w:val="19"/>
                <w:lang w:val="pl-PL"/>
              </w:rPr>
            </w:pPr>
          </w:p>
          <w:p w:rsidR="00C36281" w:rsidRPr="00C36281" w:rsidRDefault="00C36281" w:rsidP="00523431">
            <w:pPr>
              <w:pStyle w:val="TableParagraph"/>
              <w:spacing w:before="1"/>
              <w:ind w:left="107"/>
              <w:rPr>
                <w:b/>
                <w:lang w:val="pl-PL"/>
              </w:rPr>
            </w:pPr>
            <w:r w:rsidRPr="00C36281">
              <w:rPr>
                <w:b/>
                <w:lang w:val="pl-PL"/>
              </w:rPr>
              <w:t>(Opis produktu/usługi, charakterystyka klientów i rynku,</w:t>
            </w:r>
          </w:p>
          <w:p w:rsidR="00C36281" w:rsidRPr="00C36281" w:rsidRDefault="00C36281" w:rsidP="00523431">
            <w:pPr>
              <w:pStyle w:val="TableParagraph"/>
              <w:spacing w:before="41"/>
              <w:ind w:left="107"/>
              <w:rPr>
                <w:b/>
                <w:lang w:val="pl-PL"/>
              </w:rPr>
            </w:pPr>
            <w:r w:rsidRPr="00C36281">
              <w:rPr>
                <w:b/>
                <w:lang w:val="pl-PL"/>
              </w:rPr>
              <w:t>promocja i dystrybucja, konkurencja na rynku, analiza</w:t>
            </w:r>
          </w:p>
          <w:p w:rsidR="00C36281" w:rsidRDefault="00C36281" w:rsidP="00523431">
            <w:pPr>
              <w:pStyle w:val="TableParagraph"/>
              <w:spacing w:before="38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ograniczeń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1" w:type="dxa"/>
          </w:tcPr>
          <w:p w:rsidR="00C36281" w:rsidRDefault="00C36281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36281" w:rsidRDefault="00C36281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C36281" w:rsidRDefault="00C36281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D9D9D9"/>
          </w:tcPr>
          <w:p w:rsidR="00C36281" w:rsidRDefault="00C36281" w:rsidP="00523431">
            <w:pPr>
              <w:pStyle w:val="TableParagraph"/>
              <w:rPr>
                <w:i/>
              </w:rPr>
            </w:pPr>
          </w:p>
          <w:p w:rsidR="00C36281" w:rsidRDefault="00C36281" w:rsidP="00523431">
            <w:pPr>
              <w:pStyle w:val="TableParagraph"/>
              <w:spacing w:before="194"/>
              <w:ind w:right="441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36281" w:rsidTr="00014456">
        <w:trPr>
          <w:trHeight w:val="1235"/>
        </w:trPr>
        <w:tc>
          <w:tcPr>
            <w:tcW w:w="711" w:type="dxa"/>
          </w:tcPr>
          <w:p w:rsidR="00C36281" w:rsidRDefault="00C36281" w:rsidP="00523431">
            <w:pPr>
              <w:pStyle w:val="TableParagraph"/>
              <w:spacing w:before="9"/>
              <w:rPr>
                <w:i/>
                <w:sz w:val="29"/>
              </w:rPr>
            </w:pPr>
          </w:p>
          <w:p w:rsidR="00C36281" w:rsidRDefault="00C36281" w:rsidP="00523431">
            <w:pPr>
              <w:pStyle w:val="TableParagraph"/>
              <w:spacing w:before="1"/>
              <w:ind w:left="248" w:right="243"/>
              <w:jc w:val="center"/>
            </w:pPr>
            <w:r>
              <w:t>2.</w:t>
            </w:r>
          </w:p>
        </w:tc>
        <w:tc>
          <w:tcPr>
            <w:tcW w:w="5802" w:type="dxa"/>
          </w:tcPr>
          <w:p w:rsidR="00C36281" w:rsidRPr="00C36281" w:rsidRDefault="00C36281" w:rsidP="00523431">
            <w:pPr>
              <w:pStyle w:val="TableParagraph"/>
              <w:spacing w:line="265" w:lineRule="exact"/>
              <w:ind w:left="107"/>
              <w:rPr>
                <w:b/>
                <w:lang w:val="pl-PL"/>
              </w:rPr>
            </w:pPr>
            <w:r w:rsidRPr="00C36281">
              <w:rPr>
                <w:b/>
                <w:lang w:val="pl-PL"/>
              </w:rPr>
              <w:t>POTENCJAŁ WNIOSKODAWCY</w:t>
            </w:r>
          </w:p>
          <w:p w:rsidR="00C36281" w:rsidRPr="00C36281" w:rsidRDefault="00C36281" w:rsidP="00523431">
            <w:pPr>
              <w:pStyle w:val="TableParagraph"/>
              <w:tabs>
                <w:tab w:val="left" w:pos="1656"/>
                <w:tab w:val="left" w:pos="2928"/>
                <w:tab w:val="left" w:pos="4672"/>
              </w:tabs>
              <w:spacing w:before="41"/>
              <w:ind w:left="107"/>
              <w:rPr>
                <w:b/>
                <w:lang w:val="pl-PL"/>
              </w:rPr>
            </w:pPr>
            <w:r w:rsidRPr="00C36281">
              <w:rPr>
                <w:b/>
                <w:lang w:val="pl-PL"/>
              </w:rPr>
              <w:t>(Identyfikacja</w:t>
            </w:r>
            <w:r w:rsidRPr="00C36281">
              <w:rPr>
                <w:b/>
                <w:lang w:val="pl-PL"/>
              </w:rPr>
              <w:tab/>
              <w:t>potencjału</w:t>
            </w:r>
            <w:r w:rsidRPr="00C36281">
              <w:rPr>
                <w:b/>
                <w:lang w:val="pl-PL"/>
              </w:rPr>
              <w:tab/>
              <w:t>Wnioskodawcy,</w:t>
            </w:r>
            <w:r w:rsidRPr="00C36281">
              <w:rPr>
                <w:b/>
                <w:lang w:val="pl-PL"/>
              </w:rPr>
              <w:tab/>
              <w:t>planowane</w:t>
            </w:r>
          </w:p>
          <w:p w:rsidR="00C36281" w:rsidRPr="00C36281" w:rsidRDefault="00C36281" w:rsidP="00523431">
            <w:pPr>
              <w:pStyle w:val="TableParagraph"/>
              <w:tabs>
                <w:tab w:val="left" w:pos="1616"/>
                <w:tab w:val="left" w:pos="3274"/>
                <w:tab w:val="left" w:pos="3806"/>
                <w:tab w:val="left" w:pos="4907"/>
              </w:tabs>
              <w:spacing w:before="41"/>
              <w:ind w:left="107"/>
              <w:rPr>
                <w:b/>
                <w:lang w:val="pl-PL"/>
              </w:rPr>
            </w:pPr>
            <w:r w:rsidRPr="00C36281">
              <w:rPr>
                <w:b/>
                <w:lang w:val="pl-PL"/>
              </w:rPr>
              <w:t>zatrudnienie,</w:t>
            </w:r>
            <w:r w:rsidRPr="00C36281">
              <w:rPr>
                <w:b/>
                <w:lang w:val="pl-PL"/>
              </w:rPr>
              <w:tab/>
              <w:t>przygotowanie</w:t>
            </w:r>
            <w:r w:rsidRPr="00C36281">
              <w:rPr>
                <w:b/>
                <w:lang w:val="pl-PL"/>
              </w:rPr>
              <w:tab/>
              <w:t>do</w:t>
            </w:r>
            <w:r w:rsidRPr="00C36281">
              <w:rPr>
                <w:b/>
                <w:lang w:val="pl-PL"/>
              </w:rPr>
              <w:tab/>
              <w:t>realizacji</w:t>
            </w:r>
            <w:r w:rsidRPr="00C36281">
              <w:rPr>
                <w:b/>
                <w:lang w:val="pl-PL"/>
              </w:rPr>
              <w:tab/>
              <w:t>projektu</w:t>
            </w:r>
          </w:p>
          <w:p w:rsidR="00C36281" w:rsidRPr="00C36281" w:rsidRDefault="00C36281" w:rsidP="00523431">
            <w:pPr>
              <w:pStyle w:val="TableParagraph"/>
              <w:spacing w:before="38"/>
              <w:ind w:left="107"/>
              <w:rPr>
                <w:b/>
                <w:lang w:val="pl-PL"/>
              </w:rPr>
            </w:pPr>
            <w:r w:rsidRPr="00C36281">
              <w:rPr>
                <w:b/>
                <w:lang w:val="pl-PL"/>
              </w:rPr>
              <w:t>i wykonanie działania)</w:t>
            </w:r>
          </w:p>
        </w:tc>
        <w:tc>
          <w:tcPr>
            <w:tcW w:w="991" w:type="dxa"/>
          </w:tcPr>
          <w:p w:rsidR="00C36281" w:rsidRPr="00C36281" w:rsidRDefault="00C36281" w:rsidP="00523431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850" w:type="dxa"/>
          </w:tcPr>
          <w:p w:rsidR="00C36281" w:rsidRPr="00C36281" w:rsidRDefault="00C36281" w:rsidP="00523431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981" w:type="dxa"/>
          </w:tcPr>
          <w:p w:rsidR="00C36281" w:rsidRPr="00C36281" w:rsidRDefault="00C36281" w:rsidP="00523431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133" w:type="dxa"/>
            <w:shd w:val="clear" w:color="auto" w:fill="D9D9D9"/>
          </w:tcPr>
          <w:p w:rsidR="00C36281" w:rsidRPr="00C36281" w:rsidRDefault="00C36281" w:rsidP="00523431">
            <w:pPr>
              <w:pStyle w:val="TableParagraph"/>
              <w:spacing w:before="9"/>
              <w:rPr>
                <w:i/>
                <w:sz w:val="29"/>
                <w:lang w:val="pl-PL"/>
              </w:rPr>
            </w:pPr>
          </w:p>
          <w:p w:rsidR="00C36281" w:rsidRDefault="00C36281" w:rsidP="00523431">
            <w:pPr>
              <w:pStyle w:val="TableParagraph"/>
              <w:spacing w:before="1"/>
              <w:ind w:right="441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36281" w:rsidTr="00014456">
        <w:trPr>
          <w:trHeight w:val="1545"/>
        </w:trPr>
        <w:tc>
          <w:tcPr>
            <w:tcW w:w="711" w:type="dxa"/>
          </w:tcPr>
          <w:p w:rsidR="00C36281" w:rsidRDefault="00C36281" w:rsidP="00523431">
            <w:pPr>
              <w:pStyle w:val="TableParagraph"/>
              <w:rPr>
                <w:i/>
              </w:rPr>
            </w:pPr>
          </w:p>
          <w:p w:rsidR="00C36281" w:rsidRDefault="00C36281" w:rsidP="00523431">
            <w:pPr>
              <w:pStyle w:val="TableParagraph"/>
              <w:spacing w:before="4"/>
              <w:rPr>
                <w:i/>
                <w:sz w:val="20"/>
              </w:rPr>
            </w:pPr>
          </w:p>
          <w:p w:rsidR="00C36281" w:rsidRDefault="00C36281" w:rsidP="00523431">
            <w:pPr>
              <w:pStyle w:val="TableParagraph"/>
              <w:spacing w:before="1"/>
              <w:ind w:left="248" w:right="244"/>
              <w:jc w:val="center"/>
            </w:pPr>
            <w:r>
              <w:t>3.</w:t>
            </w:r>
          </w:p>
        </w:tc>
        <w:tc>
          <w:tcPr>
            <w:tcW w:w="5802" w:type="dxa"/>
          </w:tcPr>
          <w:p w:rsidR="00C36281" w:rsidRPr="00C36281" w:rsidRDefault="00C36281" w:rsidP="00523431">
            <w:pPr>
              <w:pStyle w:val="TableParagraph"/>
              <w:tabs>
                <w:tab w:val="left" w:pos="1918"/>
                <w:tab w:val="left" w:pos="2438"/>
                <w:tab w:val="left" w:pos="4271"/>
              </w:tabs>
              <w:spacing w:line="276" w:lineRule="auto"/>
              <w:ind w:left="107" w:right="98"/>
              <w:rPr>
                <w:b/>
                <w:lang w:val="pl-PL"/>
              </w:rPr>
            </w:pPr>
            <w:r w:rsidRPr="00C36281">
              <w:rPr>
                <w:b/>
                <w:lang w:val="pl-PL"/>
              </w:rPr>
              <w:t>OPŁACALNOŚĆ</w:t>
            </w:r>
            <w:r w:rsidRPr="00C36281">
              <w:rPr>
                <w:b/>
                <w:lang w:val="pl-PL"/>
              </w:rPr>
              <w:tab/>
              <w:t>I</w:t>
            </w:r>
            <w:r w:rsidRPr="00C36281">
              <w:rPr>
                <w:b/>
                <w:lang w:val="pl-PL"/>
              </w:rPr>
              <w:tab/>
              <w:t>EFEKTYWNOŚĆ</w:t>
            </w:r>
            <w:r w:rsidRPr="00C36281">
              <w:rPr>
                <w:b/>
                <w:lang w:val="pl-PL"/>
              </w:rPr>
              <w:tab/>
            </w:r>
            <w:r w:rsidRPr="00C36281">
              <w:rPr>
                <w:b/>
                <w:spacing w:val="-1"/>
                <w:lang w:val="pl-PL"/>
              </w:rPr>
              <w:t xml:space="preserve">EKONOMICZNA </w:t>
            </w:r>
            <w:r w:rsidRPr="00C36281">
              <w:rPr>
                <w:b/>
                <w:lang w:val="pl-PL"/>
              </w:rPr>
              <w:t>PRZEDSIĘWZIĘCIA</w:t>
            </w:r>
          </w:p>
          <w:p w:rsidR="00C36281" w:rsidRPr="00C36281" w:rsidRDefault="00C36281" w:rsidP="00523431">
            <w:pPr>
              <w:pStyle w:val="TableParagraph"/>
              <w:tabs>
                <w:tab w:val="left" w:pos="1764"/>
                <w:tab w:val="left" w:pos="2750"/>
                <w:tab w:val="left" w:pos="4151"/>
                <w:tab w:val="left" w:pos="4760"/>
              </w:tabs>
              <w:ind w:left="107"/>
              <w:rPr>
                <w:b/>
                <w:lang w:val="pl-PL"/>
              </w:rPr>
            </w:pPr>
            <w:r w:rsidRPr="00C36281">
              <w:rPr>
                <w:b/>
                <w:lang w:val="pl-PL"/>
              </w:rPr>
              <w:t>(Przewidywane</w:t>
            </w:r>
            <w:r w:rsidRPr="00C36281">
              <w:rPr>
                <w:b/>
                <w:lang w:val="pl-PL"/>
              </w:rPr>
              <w:tab/>
              <w:t>wydatki</w:t>
            </w:r>
            <w:r w:rsidRPr="00C36281">
              <w:rPr>
                <w:b/>
                <w:lang w:val="pl-PL"/>
              </w:rPr>
              <w:tab/>
              <w:t>uzasadnione</w:t>
            </w:r>
            <w:r w:rsidRPr="00C36281">
              <w:rPr>
                <w:b/>
                <w:lang w:val="pl-PL"/>
              </w:rPr>
              <w:tab/>
              <w:t>pod</w:t>
            </w:r>
            <w:r w:rsidRPr="00C36281">
              <w:rPr>
                <w:b/>
                <w:lang w:val="pl-PL"/>
              </w:rPr>
              <w:tab/>
              <w:t>względem</w:t>
            </w:r>
          </w:p>
          <w:p w:rsidR="00C36281" w:rsidRPr="00C36281" w:rsidRDefault="00C36281" w:rsidP="00523431">
            <w:pPr>
              <w:pStyle w:val="TableParagraph"/>
              <w:tabs>
                <w:tab w:val="left" w:pos="2895"/>
                <w:tab w:val="left" w:pos="4406"/>
              </w:tabs>
              <w:spacing w:line="310" w:lineRule="exact"/>
              <w:ind w:left="107" w:right="96"/>
              <w:rPr>
                <w:b/>
                <w:lang w:val="pl-PL"/>
              </w:rPr>
            </w:pPr>
            <w:r w:rsidRPr="00C36281">
              <w:rPr>
                <w:b/>
                <w:lang w:val="pl-PL"/>
              </w:rPr>
              <w:t>ekonomiczno-finansowym,</w:t>
            </w:r>
            <w:r w:rsidRPr="00C36281">
              <w:rPr>
                <w:b/>
                <w:lang w:val="pl-PL"/>
              </w:rPr>
              <w:tab/>
              <w:t>wykonalność</w:t>
            </w:r>
            <w:r w:rsidRPr="00C36281">
              <w:rPr>
                <w:b/>
                <w:lang w:val="pl-PL"/>
              </w:rPr>
              <w:tab/>
            </w:r>
            <w:r w:rsidRPr="00C36281">
              <w:rPr>
                <w:b/>
                <w:spacing w:val="-1"/>
                <w:lang w:val="pl-PL"/>
              </w:rPr>
              <w:t xml:space="preserve">ekonomiczno- </w:t>
            </w:r>
            <w:r w:rsidRPr="00C36281">
              <w:rPr>
                <w:b/>
                <w:lang w:val="pl-PL"/>
              </w:rPr>
              <w:t>finansowa, prognoza</w:t>
            </w:r>
            <w:r w:rsidRPr="00C36281">
              <w:rPr>
                <w:b/>
                <w:spacing w:val="-1"/>
                <w:lang w:val="pl-PL"/>
              </w:rPr>
              <w:t xml:space="preserve"> </w:t>
            </w:r>
            <w:r w:rsidRPr="00C36281">
              <w:rPr>
                <w:b/>
                <w:lang w:val="pl-PL"/>
              </w:rPr>
              <w:t>finansowa)</w:t>
            </w:r>
          </w:p>
        </w:tc>
        <w:tc>
          <w:tcPr>
            <w:tcW w:w="991" w:type="dxa"/>
          </w:tcPr>
          <w:p w:rsidR="00C36281" w:rsidRPr="00C36281" w:rsidRDefault="00C36281" w:rsidP="00523431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850" w:type="dxa"/>
          </w:tcPr>
          <w:p w:rsidR="00C36281" w:rsidRPr="00C36281" w:rsidRDefault="00C36281" w:rsidP="00523431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981" w:type="dxa"/>
          </w:tcPr>
          <w:p w:rsidR="00C36281" w:rsidRPr="00C36281" w:rsidRDefault="00C36281" w:rsidP="00523431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133" w:type="dxa"/>
            <w:shd w:val="clear" w:color="auto" w:fill="D9D9D9"/>
          </w:tcPr>
          <w:p w:rsidR="00C36281" w:rsidRPr="00C36281" w:rsidRDefault="00C36281" w:rsidP="00523431">
            <w:pPr>
              <w:pStyle w:val="TableParagraph"/>
              <w:rPr>
                <w:i/>
                <w:lang w:val="pl-PL"/>
              </w:rPr>
            </w:pPr>
          </w:p>
          <w:p w:rsidR="00C36281" w:rsidRPr="00C36281" w:rsidRDefault="00C36281" w:rsidP="00523431">
            <w:pPr>
              <w:pStyle w:val="TableParagraph"/>
              <w:spacing w:before="4"/>
              <w:rPr>
                <w:i/>
                <w:sz w:val="20"/>
                <w:lang w:val="pl-PL"/>
              </w:rPr>
            </w:pPr>
          </w:p>
          <w:p w:rsidR="00C36281" w:rsidRDefault="00C36281" w:rsidP="00523431">
            <w:pPr>
              <w:pStyle w:val="TableParagraph"/>
              <w:spacing w:before="1"/>
              <w:ind w:right="441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36281" w:rsidTr="00014456">
        <w:trPr>
          <w:trHeight w:val="925"/>
        </w:trPr>
        <w:tc>
          <w:tcPr>
            <w:tcW w:w="711" w:type="dxa"/>
          </w:tcPr>
          <w:p w:rsidR="00C36281" w:rsidRDefault="00C36281" w:rsidP="00523431">
            <w:pPr>
              <w:pStyle w:val="TableParagraph"/>
              <w:rPr>
                <w:i/>
                <w:sz w:val="17"/>
              </w:rPr>
            </w:pPr>
          </w:p>
          <w:p w:rsidR="00C36281" w:rsidRDefault="00C36281" w:rsidP="00523431">
            <w:pPr>
              <w:pStyle w:val="TableParagraph"/>
              <w:ind w:left="248" w:right="244"/>
              <w:jc w:val="center"/>
            </w:pPr>
            <w:r>
              <w:t>4.</w:t>
            </w:r>
          </w:p>
        </w:tc>
        <w:tc>
          <w:tcPr>
            <w:tcW w:w="5802" w:type="dxa"/>
          </w:tcPr>
          <w:p w:rsidR="00C36281" w:rsidRPr="00C36281" w:rsidRDefault="00C36281" w:rsidP="00523431">
            <w:pPr>
              <w:pStyle w:val="TableParagraph"/>
              <w:spacing w:line="265" w:lineRule="exact"/>
              <w:ind w:left="107"/>
              <w:rPr>
                <w:b/>
                <w:lang w:val="pl-PL"/>
              </w:rPr>
            </w:pPr>
            <w:r w:rsidRPr="00C36281">
              <w:rPr>
                <w:b/>
                <w:lang w:val="pl-PL"/>
              </w:rPr>
              <w:t>OPERACYJNOŚĆ I KOMPLETNOŚĆ</w:t>
            </w:r>
          </w:p>
          <w:p w:rsidR="00C36281" w:rsidRPr="00C36281" w:rsidRDefault="00C36281" w:rsidP="00523431">
            <w:pPr>
              <w:pStyle w:val="TableParagraph"/>
              <w:spacing w:line="310" w:lineRule="atLeast"/>
              <w:ind w:left="107" w:right="199"/>
              <w:rPr>
                <w:b/>
                <w:lang w:val="pl-PL"/>
              </w:rPr>
            </w:pPr>
            <w:r w:rsidRPr="00C36281">
              <w:rPr>
                <w:lang w:val="pl-PL"/>
              </w:rPr>
              <w:t>(</w:t>
            </w:r>
            <w:r w:rsidRPr="00C36281">
              <w:rPr>
                <w:b/>
                <w:lang w:val="pl-PL"/>
              </w:rPr>
              <w:t>Przejrzystość, prostota, zrozumiałość założeń, całościowość opisu przedsięwzięcia)</w:t>
            </w:r>
          </w:p>
        </w:tc>
        <w:tc>
          <w:tcPr>
            <w:tcW w:w="991" w:type="dxa"/>
          </w:tcPr>
          <w:p w:rsidR="00C36281" w:rsidRPr="00C36281" w:rsidRDefault="00C36281" w:rsidP="00523431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850" w:type="dxa"/>
          </w:tcPr>
          <w:p w:rsidR="00C36281" w:rsidRPr="00C36281" w:rsidRDefault="00C36281" w:rsidP="00523431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981" w:type="dxa"/>
          </w:tcPr>
          <w:p w:rsidR="00C36281" w:rsidRPr="00C36281" w:rsidRDefault="00C36281" w:rsidP="00523431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133" w:type="dxa"/>
            <w:shd w:val="clear" w:color="auto" w:fill="D9D9D9"/>
          </w:tcPr>
          <w:p w:rsidR="00C36281" w:rsidRPr="00C36281" w:rsidRDefault="00C36281" w:rsidP="00523431">
            <w:pPr>
              <w:pStyle w:val="TableParagraph"/>
              <w:rPr>
                <w:i/>
                <w:sz w:val="17"/>
                <w:lang w:val="pl-PL"/>
              </w:rPr>
            </w:pPr>
          </w:p>
          <w:p w:rsidR="00C36281" w:rsidRDefault="00C36281" w:rsidP="00523431">
            <w:pPr>
              <w:pStyle w:val="TableParagraph"/>
              <w:ind w:right="49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36281" w:rsidTr="00014456">
        <w:trPr>
          <w:trHeight w:val="510"/>
        </w:trPr>
        <w:tc>
          <w:tcPr>
            <w:tcW w:w="6513" w:type="dxa"/>
            <w:gridSpan w:val="2"/>
            <w:shd w:val="clear" w:color="auto" w:fill="A6A6A6"/>
          </w:tcPr>
          <w:p w:rsidR="00C36281" w:rsidRDefault="00C36281" w:rsidP="00523431">
            <w:pPr>
              <w:pStyle w:val="TableParagraph"/>
              <w:spacing w:line="268" w:lineRule="exact"/>
              <w:ind w:left="2905" w:right="2895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</w:tcPr>
          <w:p w:rsidR="00C36281" w:rsidRDefault="00C36281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36281" w:rsidRDefault="00C36281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C36281" w:rsidRDefault="00C36281" w:rsidP="0052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D9D9D9"/>
          </w:tcPr>
          <w:p w:rsidR="00C36281" w:rsidRDefault="00C36281" w:rsidP="00523431">
            <w:pPr>
              <w:pStyle w:val="TableParagraph"/>
              <w:spacing w:line="268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C36281" w:rsidRDefault="00C36281" w:rsidP="00C44408">
      <w:pPr>
        <w:tabs>
          <w:tab w:val="left" w:pos="0"/>
        </w:tabs>
      </w:pPr>
    </w:p>
    <w:p w:rsidR="00C36281" w:rsidRDefault="00C36281" w:rsidP="00C36281">
      <w:pPr>
        <w:pStyle w:val="Heading2"/>
        <w:spacing w:before="57"/>
        <w:ind w:left="5905"/>
        <w:jc w:val="left"/>
      </w:pPr>
      <w:r>
        <w:t>Łączna liczba przyznanych punktów …………</w:t>
      </w:r>
    </w:p>
    <w:p w:rsidR="00C36281" w:rsidRDefault="00C36281" w:rsidP="00C36281">
      <w:pPr>
        <w:pStyle w:val="Tekstpodstawowy"/>
        <w:rPr>
          <w:b/>
          <w:i/>
          <w:sz w:val="20"/>
        </w:rPr>
      </w:pPr>
    </w:p>
    <w:p w:rsidR="00C36281" w:rsidRDefault="00C36281" w:rsidP="00C36281">
      <w:pPr>
        <w:pStyle w:val="Tekstpodstawowy"/>
        <w:rPr>
          <w:b/>
          <w:i/>
          <w:sz w:val="20"/>
        </w:rPr>
      </w:pPr>
    </w:p>
    <w:p w:rsidR="00C36281" w:rsidRDefault="00C36281" w:rsidP="00C36281">
      <w:pPr>
        <w:pStyle w:val="Tekstpodstawowy"/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5"/>
        <w:gridCol w:w="5245"/>
      </w:tblGrid>
      <w:tr w:rsidR="00C36281" w:rsidTr="00523431">
        <w:trPr>
          <w:trHeight w:val="928"/>
        </w:trPr>
        <w:tc>
          <w:tcPr>
            <w:tcW w:w="5245" w:type="dxa"/>
          </w:tcPr>
          <w:p w:rsidR="00C36281" w:rsidRPr="00C36281" w:rsidRDefault="00C36281" w:rsidP="00523431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C36281">
              <w:rPr>
                <w:i/>
                <w:lang w:val="pl-PL"/>
              </w:rPr>
              <w:t>Imię i nazwisko I Członka Komisji</w:t>
            </w:r>
          </w:p>
        </w:tc>
        <w:tc>
          <w:tcPr>
            <w:tcW w:w="5245" w:type="dxa"/>
          </w:tcPr>
          <w:p w:rsidR="00C36281" w:rsidRPr="00C36281" w:rsidRDefault="00C36281" w:rsidP="00523431">
            <w:pPr>
              <w:pStyle w:val="TableParagraph"/>
              <w:spacing w:line="268" w:lineRule="exact"/>
              <w:ind w:left="108"/>
              <w:rPr>
                <w:i/>
                <w:lang w:val="pl-PL"/>
              </w:rPr>
            </w:pPr>
            <w:r w:rsidRPr="00C36281">
              <w:rPr>
                <w:i/>
                <w:lang w:val="pl-PL"/>
              </w:rPr>
              <w:t>Imię i nazwisko II Członka Komisji</w:t>
            </w:r>
          </w:p>
        </w:tc>
      </w:tr>
      <w:tr w:rsidR="00C36281" w:rsidTr="00523431">
        <w:trPr>
          <w:trHeight w:val="926"/>
        </w:trPr>
        <w:tc>
          <w:tcPr>
            <w:tcW w:w="5245" w:type="dxa"/>
          </w:tcPr>
          <w:p w:rsidR="00C36281" w:rsidRDefault="00C36281" w:rsidP="00523431">
            <w:pPr>
              <w:pStyle w:val="TableParagraph"/>
              <w:spacing w:line="265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Podpis</w:t>
            </w:r>
            <w:proofErr w:type="spellEnd"/>
          </w:p>
        </w:tc>
        <w:tc>
          <w:tcPr>
            <w:tcW w:w="5245" w:type="dxa"/>
          </w:tcPr>
          <w:p w:rsidR="00C36281" w:rsidRDefault="00C36281" w:rsidP="00523431">
            <w:pPr>
              <w:pStyle w:val="TableParagraph"/>
              <w:spacing w:line="265" w:lineRule="exact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Podpis</w:t>
            </w:r>
            <w:proofErr w:type="spellEnd"/>
          </w:p>
        </w:tc>
      </w:tr>
      <w:tr w:rsidR="00C36281" w:rsidTr="00523431">
        <w:trPr>
          <w:trHeight w:val="928"/>
        </w:trPr>
        <w:tc>
          <w:tcPr>
            <w:tcW w:w="5245" w:type="dxa"/>
          </w:tcPr>
          <w:p w:rsidR="00C36281" w:rsidRDefault="00C36281" w:rsidP="00523431">
            <w:pPr>
              <w:pStyle w:val="TableParagraph"/>
              <w:spacing w:line="265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Miejsce</w:t>
            </w:r>
            <w:proofErr w:type="spellEnd"/>
            <w:r>
              <w:rPr>
                <w:i/>
              </w:rPr>
              <w:t>, data</w:t>
            </w:r>
          </w:p>
        </w:tc>
        <w:tc>
          <w:tcPr>
            <w:tcW w:w="5245" w:type="dxa"/>
          </w:tcPr>
          <w:p w:rsidR="00C36281" w:rsidRDefault="00C36281" w:rsidP="00523431">
            <w:pPr>
              <w:pStyle w:val="TableParagraph"/>
              <w:spacing w:line="265" w:lineRule="exact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Miejsce</w:t>
            </w:r>
            <w:proofErr w:type="spellEnd"/>
            <w:r>
              <w:rPr>
                <w:i/>
              </w:rPr>
              <w:t>, data</w:t>
            </w:r>
          </w:p>
        </w:tc>
      </w:tr>
    </w:tbl>
    <w:p w:rsidR="00C36281" w:rsidRDefault="00C36281" w:rsidP="00C36281">
      <w:pPr>
        <w:spacing w:line="265" w:lineRule="exact"/>
        <w:sectPr w:rsidR="00C36281" w:rsidSect="00BE2989">
          <w:headerReference w:type="default" r:id="rId8"/>
          <w:footerReference w:type="default" r:id="rId9"/>
          <w:pgSz w:w="11900" w:h="16850"/>
          <w:pgMar w:top="1051" w:right="580" w:bottom="1680" w:left="540" w:header="0" w:footer="0" w:gutter="0"/>
          <w:cols w:space="708"/>
        </w:sectPr>
      </w:pPr>
    </w:p>
    <w:p w:rsidR="00C36281" w:rsidRPr="00FF23AB" w:rsidRDefault="00C36281" w:rsidP="00C44408">
      <w:pPr>
        <w:tabs>
          <w:tab w:val="left" w:pos="0"/>
        </w:tabs>
      </w:pPr>
    </w:p>
    <w:sectPr w:rsidR="00C36281" w:rsidRPr="00FF23AB" w:rsidSect="00816D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560" w:left="1276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C6" w:rsidRDefault="005D20C6" w:rsidP="00363A4F">
      <w:pPr>
        <w:spacing w:after="0" w:line="240" w:lineRule="auto"/>
      </w:pPr>
      <w:r>
        <w:separator/>
      </w:r>
    </w:p>
  </w:endnote>
  <w:endnote w:type="continuationSeparator" w:id="0">
    <w:p w:rsidR="005D20C6" w:rsidRDefault="005D20C6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56" w:rsidRDefault="00014456">
    <w:pPr>
      <w:pStyle w:val="Stopka"/>
    </w:pPr>
    <w:r w:rsidRPr="00014456">
      <w:rPr>
        <w:noProof/>
      </w:rPr>
      <w:drawing>
        <wp:inline distT="0" distB="0" distL="0" distR="0">
          <wp:extent cx="6438900" cy="10668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08" w:rsidRDefault="00C44408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08" w:rsidRPr="004A5C2F" w:rsidRDefault="00F57580" w:rsidP="00511307">
    <w:pPr>
      <w:pStyle w:val="Stopka"/>
      <w:rPr>
        <w:rFonts w:cs="Calibri"/>
        <w:b/>
        <w:sz w:val="18"/>
        <w:szCs w:val="18"/>
      </w:rPr>
    </w:pPr>
    <w:r>
      <w:rPr>
        <w:rFonts w:cs="Calibri"/>
        <w:b/>
        <w:noProof/>
        <w:sz w:val="18"/>
        <w:szCs w:val="18"/>
      </w:rPr>
      <w:drawing>
        <wp:inline distT="0" distB="0" distL="0" distR="0">
          <wp:extent cx="6438900" cy="1066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4408" w:rsidRPr="00D11B9A" w:rsidRDefault="00C44408" w:rsidP="00D332CB">
    <w:pPr>
      <w:pStyle w:val="Stopka"/>
      <w:tabs>
        <w:tab w:val="clear" w:pos="4536"/>
        <w:tab w:val="clear" w:pos="9072"/>
        <w:tab w:val="left" w:pos="6795"/>
      </w:tabs>
      <w:rPr>
        <w:sz w:val="8"/>
        <w:szCs w:val="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08" w:rsidRDefault="00C444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C6" w:rsidRDefault="005D20C6" w:rsidP="00363A4F">
      <w:pPr>
        <w:spacing w:after="0" w:line="240" w:lineRule="auto"/>
      </w:pPr>
      <w:r>
        <w:separator/>
      </w:r>
    </w:p>
  </w:footnote>
  <w:footnote w:type="continuationSeparator" w:id="0">
    <w:p w:rsidR="005D20C6" w:rsidRDefault="005D20C6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89" w:rsidRDefault="00BE2989" w:rsidP="00BE2989">
    <w:pPr>
      <w:pStyle w:val="Nagwek"/>
    </w:pPr>
    <w:r w:rsidRPr="00BE2989">
      <w:rPr>
        <w:noProof/>
      </w:rPr>
      <w:drawing>
        <wp:inline distT="0" distB="0" distL="0" distR="0">
          <wp:extent cx="1257300" cy="628650"/>
          <wp:effectExtent l="0" t="0" r="0" b="0"/>
          <wp:docPr id="4" name="Obraz 2" descr="logo_fundacj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undacji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997642">
      <w:rPr>
        <w:i/>
      </w:rPr>
      <w:t>Fundacja Partnerstwa i Odpowiedzialnego Ro</w:t>
    </w:r>
    <w:r>
      <w:rPr>
        <w:i/>
      </w:rPr>
      <w:t>z</w:t>
    </w:r>
    <w:r w:rsidRPr="00997642">
      <w:rPr>
        <w:i/>
      </w:rPr>
      <w:t>woju</w:t>
    </w:r>
  </w:p>
  <w:p w:rsidR="00BE2989" w:rsidRDefault="00BE29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08" w:rsidRDefault="00C444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08" w:rsidRDefault="00C44408">
    <w:pPr>
      <w:pStyle w:val="Nagwek"/>
    </w:pPr>
    <w:r>
      <w:rPr>
        <w:noProof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08" w:rsidRDefault="00C444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D90037"/>
    <w:multiLevelType w:val="hybridMultilevel"/>
    <w:tmpl w:val="DED415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4095"/>
    <w:multiLevelType w:val="hybridMultilevel"/>
    <w:tmpl w:val="1EA0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13C4B"/>
    <w:multiLevelType w:val="hybridMultilevel"/>
    <w:tmpl w:val="A0D8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D6A20"/>
    <w:multiLevelType w:val="hybridMultilevel"/>
    <w:tmpl w:val="2A88E952"/>
    <w:lvl w:ilvl="0" w:tplc="A3208DC4">
      <w:start w:val="1"/>
      <w:numFmt w:val="decimal"/>
      <w:lvlText w:val="%1."/>
      <w:lvlJc w:val="left"/>
      <w:pPr>
        <w:ind w:left="436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CF638CE">
      <w:start w:val="1"/>
      <w:numFmt w:val="upperLetter"/>
      <w:lvlText w:val="%2."/>
      <w:lvlJc w:val="left"/>
      <w:pPr>
        <w:ind w:left="1237" w:hanging="24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2" w:tplc="A4FA81CC">
      <w:numFmt w:val="bullet"/>
      <w:lvlText w:val="•"/>
      <w:lvlJc w:val="left"/>
      <w:pPr>
        <w:ind w:left="3720" w:hanging="245"/>
      </w:pPr>
      <w:rPr>
        <w:rFonts w:hint="default"/>
        <w:lang w:val="pl-PL" w:eastAsia="pl-PL" w:bidi="pl-PL"/>
      </w:rPr>
    </w:lvl>
    <w:lvl w:ilvl="3" w:tplc="15860C18">
      <w:numFmt w:val="bullet"/>
      <w:lvlText w:val="•"/>
      <w:lvlJc w:val="left"/>
      <w:pPr>
        <w:ind w:left="4519" w:hanging="245"/>
      </w:pPr>
      <w:rPr>
        <w:rFonts w:hint="default"/>
        <w:lang w:val="pl-PL" w:eastAsia="pl-PL" w:bidi="pl-PL"/>
      </w:rPr>
    </w:lvl>
    <w:lvl w:ilvl="4" w:tplc="59069FD4">
      <w:numFmt w:val="bullet"/>
      <w:lvlText w:val="•"/>
      <w:lvlJc w:val="left"/>
      <w:pPr>
        <w:ind w:left="5319" w:hanging="245"/>
      </w:pPr>
      <w:rPr>
        <w:rFonts w:hint="default"/>
        <w:lang w:val="pl-PL" w:eastAsia="pl-PL" w:bidi="pl-PL"/>
      </w:rPr>
    </w:lvl>
    <w:lvl w:ilvl="5" w:tplc="29DC2310">
      <w:numFmt w:val="bullet"/>
      <w:lvlText w:val="•"/>
      <w:lvlJc w:val="left"/>
      <w:pPr>
        <w:ind w:left="6119" w:hanging="245"/>
      </w:pPr>
      <w:rPr>
        <w:rFonts w:hint="default"/>
        <w:lang w:val="pl-PL" w:eastAsia="pl-PL" w:bidi="pl-PL"/>
      </w:rPr>
    </w:lvl>
    <w:lvl w:ilvl="6" w:tplc="6062196E">
      <w:numFmt w:val="bullet"/>
      <w:lvlText w:val="•"/>
      <w:lvlJc w:val="left"/>
      <w:pPr>
        <w:ind w:left="6919" w:hanging="245"/>
      </w:pPr>
      <w:rPr>
        <w:rFonts w:hint="default"/>
        <w:lang w:val="pl-PL" w:eastAsia="pl-PL" w:bidi="pl-PL"/>
      </w:rPr>
    </w:lvl>
    <w:lvl w:ilvl="7" w:tplc="12E40AC8">
      <w:numFmt w:val="bullet"/>
      <w:lvlText w:val="•"/>
      <w:lvlJc w:val="left"/>
      <w:pPr>
        <w:ind w:left="7719" w:hanging="245"/>
      </w:pPr>
      <w:rPr>
        <w:rFonts w:hint="default"/>
        <w:lang w:val="pl-PL" w:eastAsia="pl-PL" w:bidi="pl-PL"/>
      </w:rPr>
    </w:lvl>
    <w:lvl w:ilvl="8" w:tplc="1E4CB824">
      <w:numFmt w:val="bullet"/>
      <w:lvlText w:val="•"/>
      <w:lvlJc w:val="left"/>
      <w:pPr>
        <w:ind w:left="8519" w:hanging="245"/>
      </w:pPr>
      <w:rPr>
        <w:rFonts w:hint="default"/>
        <w:lang w:val="pl-PL" w:eastAsia="pl-PL" w:bidi="pl-PL"/>
      </w:rPr>
    </w:lvl>
  </w:abstractNum>
  <w:abstractNum w:abstractNumId="8">
    <w:nsid w:val="20A2210E"/>
    <w:multiLevelType w:val="hybridMultilevel"/>
    <w:tmpl w:val="A288E304"/>
    <w:lvl w:ilvl="0" w:tplc="931C0B18">
      <w:numFmt w:val="bullet"/>
      <w:lvlText w:val="−"/>
      <w:lvlJc w:val="left"/>
      <w:pPr>
        <w:ind w:left="391" w:hanging="28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E02CB4A0">
      <w:numFmt w:val="bullet"/>
      <w:lvlText w:val="•"/>
      <w:lvlJc w:val="left"/>
      <w:pPr>
        <w:ind w:left="1274" w:hanging="284"/>
      </w:pPr>
      <w:rPr>
        <w:rFonts w:hint="default"/>
        <w:lang w:val="pl-PL" w:eastAsia="pl-PL" w:bidi="pl-PL"/>
      </w:rPr>
    </w:lvl>
    <w:lvl w:ilvl="2" w:tplc="FBA8EBF6">
      <w:numFmt w:val="bullet"/>
      <w:lvlText w:val="•"/>
      <w:lvlJc w:val="left"/>
      <w:pPr>
        <w:ind w:left="2148" w:hanging="284"/>
      </w:pPr>
      <w:rPr>
        <w:rFonts w:hint="default"/>
        <w:lang w:val="pl-PL" w:eastAsia="pl-PL" w:bidi="pl-PL"/>
      </w:rPr>
    </w:lvl>
    <w:lvl w:ilvl="3" w:tplc="03785A7A">
      <w:numFmt w:val="bullet"/>
      <w:lvlText w:val="•"/>
      <w:lvlJc w:val="left"/>
      <w:pPr>
        <w:ind w:left="3022" w:hanging="284"/>
      </w:pPr>
      <w:rPr>
        <w:rFonts w:hint="default"/>
        <w:lang w:val="pl-PL" w:eastAsia="pl-PL" w:bidi="pl-PL"/>
      </w:rPr>
    </w:lvl>
    <w:lvl w:ilvl="4" w:tplc="8F8C78EE">
      <w:numFmt w:val="bullet"/>
      <w:lvlText w:val="•"/>
      <w:lvlJc w:val="left"/>
      <w:pPr>
        <w:ind w:left="3896" w:hanging="284"/>
      </w:pPr>
      <w:rPr>
        <w:rFonts w:hint="default"/>
        <w:lang w:val="pl-PL" w:eastAsia="pl-PL" w:bidi="pl-PL"/>
      </w:rPr>
    </w:lvl>
    <w:lvl w:ilvl="5" w:tplc="AE0EC71C">
      <w:numFmt w:val="bullet"/>
      <w:lvlText w:val="•"/>
      <w:lvlJc w:val="left"/>
      <w:pPr>
        <w:ind w:left="4770" w:hanging="284"/>
      </w:pPr>
      <w:rPr>
        <w:rFonts w:hint="default"/>
        <w:lang w:val="pl-PL" w:eastAsia="pl-PL" w:bidi="pl-PL"/>
      </w:rPr>
    </w:lvl>
    <w:lvl w:ilvl="6" w:tplc="38C09034">
      <w:numFmt w:val="bullet"/>
      <w:lvlText w:val="•"/>
      <w:lvlJc w:val="left"/>
      <w:pPr>
        <w:ind w:left="5644" w:hanging="284"/>
      </w:pPr>
      <w:rPr>
        <w:rFonts w:hint="default"/>
        <w:lang w:val="pl-PL" w:eastAsia="pl-PL" w:bidi="pl-PL"/>
      </w:rPr>
    </w:lvl>
    <w:lvl w:ilvl="7" w:tplc="9422455C">
      <w:numFmt w:val="bullet"/>
      <w:lvlText w:val="•"/>
      <w:lvlJc w:val="left"/>
      <w:pPr>
        <w:ind w:left="6518" w:hanging="284"/>
      </w:pPr>
      <w:rPr>
        <w:rFonts w:hint="default"/>
        <w:lang w:val="pl-PL" w:eastAsia="pl-PL" w:bidi="pl-PL"/>
      </w:rPr>
    </w:lvl>
    <w:lvl w:ilvl="8" w:tplc="717CFC4A">
      <w:numFmt w:val="bullet"/>
      <w:lvlText w:val="•"/>
      <w:lvlJc w:val="left"/>
      <w:pPr>
        <w:ind w:left="7392" w:hanging="284"/>
      </w:pPr>
      <w:rPr>
        <w:rFonts w:hint="default"/>
        <w:lang w:val="pl-PL" w:eastAsia="pl-PL" w:bidi="pl-PL"/>
      </w:rPr>
    </w:lvl>
  </w:abstractNum>
  <w:abstractNum w:abstractNumId="9">
    <w:nsid w:val="27F80DDB"/>
    <w:multiLevelType w:val="hybridMultilevel"/>
    <w:tmpl w:val="E23E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92A60"/>
    <w:multiLevelType w:val="multilevel"/>
    <w:tmpl w:val="609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B5D30"/>
    <w:multiLevelType w:val="hybridMultilevel"/>
    <w:tmpl w:val="61B6F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A1FC9"/>
    <w:multiLevelType w:val="hybridMultilevel"/>
    <w:tmpl w:val="D9E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23E04"/>
    <w:multiLevelType w:val="hybridMultilevel"/>
    <w:tmpl w:val="95CC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659F4"/>
    <w:multiLevelType w:val="hybridMultilevel"/>
    <w:tmpl w:val="D6F8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C5CDF"/>
    <w:multiLevelType w:val="hybridMultilevel"/>
    <w:tmpl w:val="F550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255EF"/>
    <w:multiLevelType w:val="hybridMultilevel"/>
    <w:tmpl w:val="DECA7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A821A44"/>
    <w:multiLevelType w:val="hybridMultilevel"/>
    <w:tmpl w:val="D40C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155BC"/>
    <w:multiLevelType w:val="hybridMultilevel"/>
    <w:tmpl w:val="CD804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85E24"/>
    <w:multiLevelType w:val="hybridMultilevel"/>
    <w:tmpl w:val="A9E6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F4BB7"/>
    <w:multiLevelType w:val="hybridMultilevel"/>
    <w:tmpl w:val="DF5EC0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1">
    <w:nsid w:val="66360359"/>
    <w:multiLevelType w:val="hybridMultilevel"/>
    <w:tmpl w:val="9B62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73C92"/>
    <w:multiLevelType w:val="hybridMultilevel"/>
    <w:tmpl w:val="5E90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137DA"/>
    <w:multiLevelType w:val="hybridMultilevel"/>
    <w:tmpl w:val="DBA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C084E"/>
    <w:multiLevelType w:val="multilevel"/>
    <w:tmpl w:val="9C5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551C6"/>
    <w:multiLevelType w:val="multilevel"/>
    <w:tmpl w:val="B34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7018F4"/>
    <w:multiLevelType w:val="hybridMultilevel"/>
    <w:tmpl w:val="2F88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7"/>
  </w:num>
  <w:num w:numId="5">
    <w:abstractNumId w:val="26"/>
  </w:num>
  <w:num w:numId="6">
    <w:abstractNumId w:val="5"/>
  </w:num>
  <w:num w:numId="7">
    <w:abstractNumId w:val="18"/>
  </w:num>
  <w:num w:numId="8">
    <w:abstractNumId w:val="24"/>
  </w:num>
  <w:num w:numId="9">
    <w:abstractNumId w:val="10"/>
  </w:num>
  <w:num w:numId="10">
    <w:abstractNumId w:val="25"/>
  </w:num>
  <w:num w:numId="11">
    <w:abstractNumId w:val="11"/>
  </w:num>
  <w:num w:numId="12">
    <w:abstractNumId w:val="20"/>
  </w:num>
  <w:num w:numId="13">
    <w:abstractNumId w:val="16"/>
  </w:num>
  <w:num w:numId="14">
    <w:abstractNumId w:val="15"/>
  </w:num>
  <w:num w:numId="15">
    <w:abstractNumId w:val="13"/>
  </w:num>
  <w:num w:numId="16">
    <w:abstractNumId w:val="22"/>
  </w:num>
  <w:num w:numId="17">
    <w:abstractNumId w:val="19"/>
  </w:num>
  <w:num w:numId="18">
    <w:abstractNumId w:val="14"/>
  </w:num>
  <w:num w:numId="19">
    <w:abstractNumId w:val="9"/>
  </w:num>
  <w:num w:numId="20">
    <w:abstractNumId w:val="12"/>
  </w:num>
  <w:num w:numId="21">
    <w:abstractNumId w:val="21"/>
  </w:num>
  <w:num w:numId="22">
    <w:abstractNumId w:val="6"/>
  </w:num>
  <w:num w:numId="23">
    <w:abstractNumId w:val="23"/>
  </w:num>
  <w:num w:numId="24">
    <w:abstractNumId w:val="8"/>
  </w:num>
  <w:num w:numId="25">
    <w:abstractNumId w:val="7"/>
  </w:num>
  <w:num w:numId="26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077FA"/>
    <w:rsid w:val="00014456"/>
    <w:rsid w:val="000511B4"/>
    <w:rsid w:val="00052ADF"/>
    <w:rsid w:val="0005463F"/>
    <w:rsid w:val="00060458"/>
    <w:rsid w:val="00064E38"/>
    <w:rsid w:val="0006534D"/>
    <w:rsid w:val="00074B0B"/>
    <w:rsid w:val="00077066"/>
    <w:rsid w:val="000772DE"/>
    <w:rsid w:val="00081FE8"/>
    <w:rsid w:val="000847F9"/>
    <w:rsid w:val="00090035"/>
    <w:rsid w:val="000941BD"/>
    <w:rsid w:val="00096060"/>
    <w:rsid w:val="000978C9"/>
    <w:rsid w:val="000A4556"/>
    <w:rsid w:val="000A77F0"/>
    <w:rsid w:val="000C1626"/>
    <w:rsid w:val="000C2A12"/>
    <w:rsid w:val="000C7B13"/>
    <w:rsid w:val="000D0FAF"/>
    <w:rsid w:val="000D2D3E"/>
    <w:rsid w:val="000D382D"/>
    <w:rsid w:val="000E47DC"/>
    <w:rsid w:val="000E6639"/>
    <w:rsid w:val="000E7C57"/>
    <w:rsid w:val="000E7F44"/>
    <w:rsid w:val="000F10E9"/>
    <w:rsid w:val="000F1FF7"/>
    <w:rsid w:val="000F3B9D"/>
    <w:rsid w:val="000F40FA"/>
    <w:rsid w:val="0011284B"/>
    <w:rsid w:val="00117A3F"/>
    <w:rsid w:val="001236BF"/>
    <w:rsid w:val="00123AD6"/>
    <w:rsid w:val="001270C0"/>
    <w:rsid w:val="00137189"/>
    <w:rsid w:val="00142608"/>
    <w:rsid w:val="001437FB"/>
    <w:rsid w:val="00150A9A"/>
    <w:rsid w:val="00155AEE"/>
    <w:rsid w:val="00164480"/>
    <w:rsid w:val="0017541E"/>
    <w:rsid w:val="00177BB8"/>
    <w:rsid w:val="00180389"/>
    <w:rsid w:val="00185499"/>
    <w:rsid w:val="00192FD7"/>
    <w:rsid w:val="001A03CE"/>
    <w:rsid w:val="001A0973"/>
    <w:rsid w:val="001A1DEF"/>
    <w:rsid w:val="001A6A5A"/>
    <w:rsid w:val="001B224D"/>
    <w:rsid w:val="001B2BDB"/>
    <w:rsid w:val="001B406A"/>
    <w:rsid w:val="001D1585"/>
    <w:rsid w:val="001D1F98"/>
    <w:rsid w:val="001D2F59"/>
    <w:rsid w:val="001E2FA4"/>
    <w:rsid w:val="001E5187"/>
    <w:rsid w:val="002027F7"/>
    <w:rsid w:val="002122A7"/>
    <w:rsid w:val="0022387D"/>
    <w:rsid w:val="00232AA2"/>
    <w:rsid w:val="0023660F"/>
    <w:rsid w:val="00240001"/>
    <w:rsid w:val="00240E27"/>
    <w:rsid w:val="002563D8"/>
    <w:rsid w:val="00272383"/>
    <w:rsid w:val="00275775"/>
    <w:rsid w:val="002761C3"/>
    <w:rsid w:val="00276AB8"/>
    <w:rsid w:val="00283D90"/>
    <w:rsid w:val="002930CB"/>
    <w:rsid w:val="00295391"/>
    <w:rsid w:val="002A6164"/>
    <w:rsid w:val="002B0192"/>
    <w:rsid w:val="002B0C75"/>
    <w:rsid w:val="002B1159"/>
    <w:rsid w:val="002B4A0A"/>
    <w:rsid w:val="002B5048"/>
    <w:rsid w:val="002C13B0"/>
    <w:rsid w:val="002C363D"/>
    <w:rsid w:val="002C4819"/>
    <w:rsid w:val="002C5138"/>
    <w:rsid w:val="002C7015"/>
    <w:rsid w:val="002D01D4"/>
    <w:rsid w:val="002D7086"/>
    <w:rsid w:val="002D7C6A"/>
    <w:rsid w:val="002E204F"/>
    <w:rsid w:val="002E6D75"/>
    <w:rsid w:val="002F5BC9"/>
    <w:rsid w:val="002F6CA3"/>
    <w:rsid w:val="002F7A82"/>
    <w:rsid w:val="003062CD"/>
    <w:rsid w:val="00310F6E"/>
    <w:rsid w:val="00316CFB"/>
    <w:rsid w:val="003174EC"/>
    <w:rsid w:val="0033445A"/>
    <w:rsid w:val="00334BE4"/>
    <w:rsid w:val="00342162"/>
    <w:rsid w:val="00342AA5"/>
    <w:rsid w:val="00350428"/>
    <w:rsid w:val="00352547"/>
    <w:rsid w:val="00352EB4"/>
    <w:rsid w:val="00355CB7"/>
    <w:rsid w:val="003572F0"/>
    <w:rsid w:val="00362125"/>
    <w:rsid w:val="00362C46"/>
    <w:rsid w:val="00363666"/>
    <w:rsid w:val="00363A4F"/>
    <w:rsid w:val="00375A58"/>
    <w:rsid w:val="00376E19"/>
    <w:rsid w:val="00392543"/>
    <w:rsid w:val="003A1C26"/>
    <w:rsid w:val="003A712D"/>
    <w:rsid w:val="003B50FD"/>
    <w:rsid w:val="003D35C8"/>
    <w:rsid w:val="003E0E18"/>
    <w:rsid w:val="003E2DC8"/>
    <w:rsid w:val="003E655E"/>
    <w:rsid w:val="00403874"/>
    <w:rsid w:val="00405117"/>
    <w:rsid w:val="004054E7"/>
    <w:rsid w:val="004104B4"/>
    <w:rsid w:val="004116AC"/>
    <w:rsid w:val="0041330E"/>
    <w:rsid w:val="004134A2"/>
    <w:rsid w:val="004149F9"/>
    <w:rsid w:val="00415102"/>
    <w:rsid w:val="0042221A"/>
    <w:rsid w:val="0043116B"/>
    <w:rsid w:val="004339E8"/>
    <w:rsid w:val="00436BDB"/>
    <w:rsid w:val="00441111"/>
    <w:rsid w:val="00452782"/>
    <w:rsid w:val="00455453"/>
    <w:rsid w:val="00456A63"/>
    <w:rsid w:val="0046547F"/>
    <w:rsid w:val="00484DBC"/>
    <w:rsid w:val="00486251"/>
    <w:rsid w:val="00493826"/>
    <w:rsid w:val="00495D46"/>
    <w:rsid w:val="0049778E"/>
    <w:rsid w:val="004A0C2B"/>
    <w:rsid w:val="004A2663"/>
    <w:rsid w:val="004A5C2F"/>
    <w:rsid w:val="004B0D63"/>
    <w:rsid w:val="004B2A74"/>
    <w:rsid w:val="004B6266"/>
    <w:rsid w:val="004C6EDD"/>
    <w:rsid w:val="004C7C02"/>
    <w:rsid w:val="004D259E"/>
    <w:rsid w:val="004D485A"/>
    <w:rsid w:val="004E2144"/>
    <w:rsid w:val="004E64B8"/>
    <w:rsid w:val="004F147C"/>
    <w:rsid w:val="004F1F6E"/>
    <w:rsid w:val="00500B78"/>
    <w:rsid w:val="00511307"/>
    <w:rsid w:val="005124D5"/>
    <w:rsid w:val="0051487F"/>
    <w:rsid w:val="00515EE3"/>
    <w:rsid w:val="00516E45"/>
    <w:rsid w:val="00522AF6"/>
    <w:rsid w:val="00522BBE"/>
    <w:rsid w:val="00524D51"/>
    <w:rsid w:val="005264D3"/>
    <w:rsid w:val="005265E9"/>
    <w:rsid w:val="00541165"/>
    <w:rsid w:val="0054343A"/>
    <w:rsid w:val="00553765"/>
    <w:rsid w:val="005539B8"/>
    <w:rsid w:val="005624CE"/>
    <w:rsid w:val="00565170"/>
    <w:rsid w:val="005662BE"/>
    <w:rsid w:val="00570E5C"/>
    <w:rsid w:val="00585135"/>
    <w:rsid w:val="005A6E6D"/>
    <w:rsid w:val="005B44E7"/>
    <w:rsid w:val="005C0107"/>
    <w:rsid w:val="005C1E95"/>
    <w:rsid w:val="005C4B38"/>
    <w:rsid w:val="005D11B2"/>
    <w:rsid w:val="005D20C6"/>
    <w:rsid w:val="005D4F7B"/>
    <w:rsid w:val="005E6454"/>
    <w:rsid w:val="005F1B4A"/>
    <w:rsid w:val="006109F9"/>
    <w:rsid w:val="006160FE"/>
    <w:rsid w:val="00622408"/>
    <w:rsid w:val="00633D93"/>
    <w:rsid w:val="006355B6"/>
    <w:rsid w:val="00637960"/>
    <w:rsid w:val="00650177"/>
    <w:rsid w:val="0065145F"/>
    <w:rsid w:val="006556D7"/>
    <w:rsid w:val="00663910"/>
    <w:rsid w:val="0067143B"/>
    <w:rsid w:val="006757FE"/>
    <w:rsid w:val="0068433E"/>
    <w:rsid w:val="00684B24"/>
    <w:rsid w:val="00693176"/>
    <w:rsid w:val="00693B6F"/>
    <w:rsid w:val="006945E8"/>
    <w:rsid w:val="006A508D"/>
    <w:rsid w:val="006B39AF"/>
    <w:rsid w:val="006B4375"/>
    <w:rsid w:val="006C2580"/>
    <w:rsid w:val="006E094E"/>
    <w:rsid w:val="006F5418"/>
    <w:rsid w:val="006F5C77"/>
    <w:rsid w:val="006F6D78"/>
    <w:rsid w:val="00721E48"/>
    <w:rsid w:val="00723FE9"/>
    <w:rsid w:val="00727A86"/>
    <w:rsid w:val="00727BAB"/>
    <w:rsid w:val="00727E02"/>
    <w:rsid w:val="007334C4"/>
    <w:rsid w:val="00733BCD"/>
    <w:rsid w:val="00735D3D"/>
    <w:rsid w:val="007373AB"/>
    <w:rsid w:val="007556B1"/>
    <w:rsid w:val="00760CA3"/>
    <w:rsid w:val="00767445"/>
    <w:rsid w:val="00770D52"/>
    <w:rsid w:val="00773587"/>
    <w:rsid w:val="00776CCE"/>
    <w:rsid w:val="00780492"/>
    <w:rsid w:val="00783715"/>
    <w:rsid w:val="0078588B"/>
    <w:rsid w:val="007B1E37"/>
    <w:rsid w:val="007B75AB"/>
    <w:rsid w:val="007C09F5"/>
    <w:rsid w:val="007C17D9"/>
    <w:rsid w:val="007D2179"/>
    <w:rsid w:val="007D2911"/>
    <w:rsid w:val="007D6CB2"/>
    <w:rsid w:val="007E6AA6"/>
    <w:rsid w:val="007F511B"/>
    <w:rsid w:val="00807CCC"/>
    <w:rsid w:val="00811264"/>
    <w:rsid w:val="00816D66"/>
    <w:rsid w:val="008202BF"/>
    <w:rsid w:val="0082622D"/>
    <w:rsid w:val="00826A5B"/>
    <w:rsid w:val="00826A75"/>
    <w:rsid w:val="00832CFC"/>
    <w:rsid w:val="008376EB"/>
    <w:rsid w:val="0085145A"/>
    <w:rsid w:val="00852FA4"/>
    <w:rsid w:val="008631E5"/>
    <w:rsid w:val="008634F3"/>
    <w:rsid w:val="00865286"/>
    <w:rsid w:val="00866A7C"/>
    <w:rsid w:val="0088039A"/>
    <w:rsid w:val="0088458E"/>
    <w:rsid w:val="00884A58"/>
    <w:rsid w:val="00884B4D"/>
    <w:rsid w:val="0088518F"/>
    <w:rsid w:val="00887845"/>
    <w:rsid w:val="00891EEC"/>
    <w:rsid w:val="0089472F"/>
    <w:rsid w:val="008A2D3D"/>
    <w:rsid w:val="008A7E68"/>
    <w:rsid w:val="008B2012"/>
    <w:rsid w:val="008B6354"/>
    <w:rsid w:val="008C1DC6"/>
    <w:rsid w:val="008C4E1B"/>
    <w:rsid w:val="008C76F5"/>
    <w:rsid w:val="008D0587"/>
    <w:rsid w:val="008D28EF"/>
    <w:rsid w:val="008E00BF"/>
    <w:rsid w:val="008E57B5"/>
    <w:rsid w:val="008E62E3"/>
    <w:rsid w:val="008E7715"/>
    <w:rsid w:val="008F7170"/>
    <w:rsid w:val="009124A4"/>
    <w:rsid w:val="00917DE2"/>
    <w:rsid w:val="00922BAD"/>
    <w:rsid w:val="00922E4C"/>
    <w:rsid w:val="00923E2E"/>
    <w:rsid w:val="00933261"/>
    <w:rsid w:val="009351C5"/>
    <w:rsid w:val="00943D47"/>
    <w:rsid w:val="00945E9F"/>
    <w:rsid w:val="009506CC"/>
    <w:rsid w:val="00952881"/>
    <w:rsid w:val="00953C9D"/>
    <w:rsid w:val="00961D69"/>
    <w:rsid w:val="009704D7"/>
    <w:rsid w:val="00970590"/>
    <w:rsid w:val="00977440"/>
    <w:rsid w:val="00980FA2"/>
    <w:rsid w:val="00981E27"/>
    <w:rsid w:val="00983C1C"/>
    <w:rsid w:val="00985083"/>
    <w:rsid w:val="00992EF9"/>
    <w:rsid w:val="009A0AA3"/>
    <w:rsid w:val="009B1C4F"/>
    <w:rsid w:val="009B1D6D"/>
    <w:rsid w:val="009B2CA6"/>
    <w:rsid w:val="009B5093"/>
    <w:rsid w:val="009B55A7"/>
    <w:rsid w:val="009B6E36"/>
    <w:rsid w:val="009C5D92"/>
    <w:rsid w:val="009C784E"/>
    <w:rsid w:val="009E77A7"/>
    <w:rsid w:val="009F4FA4"/>
    <w:rsid w:val="009F7848"/>
    <w:rsid w:val="009F7879"/>
    <w:rsid w:val="00A05224"/>
    <w:rsid w:val="00A13681"/>
    <w:rsid w:val="00A16910"/>
    <w:rsid w:val="00A20095"/>
    <w:rsid w:val="00A26A62"/>
    <w:rsid w:val="00A31E1D"/>
    <w:rsid w:val="00A32C17"/>
    <w:rsid w:val="00A3310A"/>
    <w:rsid w:val="00A35F36"/>
    <w:rsid w:val="00A36F1F"/>
    <w:rsid w:val="00A448F9"/>
    <w:rsid w:val="00A510E2"/>
    <w:rsid w:val="00A52B33"/>
    <w:rsid w:val="00A5576E"/>
    <w:rsid w:val="00A73395"/>
    <w:rsid w:val="00A8146B"/>
    <w:rsid w:val="00A87227"/>
    <w:rsid w:val="00A937A3"/>
    <w:rsid w:val="00A96840"/>
    <w:rsid w:val="00A96DC4"/>
    <w:rsid w:val="00A97E68"/>
    <w:rsid w:val="00AA1841"/>
    <w:rsid w:val="00AA5787"/>
    <w:rsid w:val="00AB0423"/>
    <w:rsid w:val="00AB1052"/>
    <w:rsid w:val="00AC2FB5"/>
    <w:rsid w:val="00AD088D"/>
    <w:rsid w:val="00AD15DA"/>
    <w:rsid w:val="00AD2F4E"/>
    <w:rsid w:val="00AD4F74"/>
    <w:rsid w:val="00AD6ACE"/>
    <w:rsid w:val="00AE0301"/>
    <w:rsid w:val="00AE38D7"/>
    <w:rsid w:val="00AF32FF"/>
    <w:rsid w:val="00AF610D"/>
    <w:rsid w:val="00AF6394"/>
    <w:rsid w:val="00B031DB"/>
    <w:rsid w:val="00B032B0"/>
    <w:rsid w:val="00B058A1"/>
    <w:rsid w:val="00B07045"/>
    <w:rsid w:val="00B1013B"/>
    <w:rsid w:val="00B12FDD"/>
    <w:rsid w:val="00B152D3"/>
    <w:rsid w:val="00B16458"/>
    <w:rsid w:val="00B2033C"/>
    <w:rsid w:val="00B20B3A"/>
    <w:rsid w:val="00B20C8D"/>
    <w:rsid w:val="00B374F8"/>
    <w:rsid w:val="00B47BB4"/>
    <w:rsid w:val="00B518B5"/>
    <w:rsid w:val="00B65D31"/>
    <w:rsid w:val="00B86EA2"/>
    <w:rsid w:val="00B95624"/>
    <w:rsid w:val="00B967B6"/>
    <w:rsid w:val="00B96F8D"/>
    <w:rsid w:val="00BA1B14"/>
    <w:rsid w:val="00BB017B"/>
    <w:rsid w:val="00BC36A4"/>
    <w:rsid w:val="00BD15B8"/>
    <w:rsid w:val="00BD2C66"/>
    <w:rsid w:val="00BD7229"/>
    <w:rsid w:val="00BE1BAE"/>
    <w:rsid w:val="00BE224A"/>
    <w:rsid w:val="00BE2989"/>
    <w:rsid w:val="00BF221F"/>
    <w:rsid w:val="00BF24EF"/>
    <w:rsid w:val="00BF2EBF"/>
    <w:rsid w:val="00BF3A66"/>
    <w:rsid w:val="00BF5B75"/>
    <w:rsid w:val="00C0001A"/>
    <w:rsid w:val="00C06F86"/>
    <w:rsid w:val="00C077AA"/>
    <w:rsid w:val="00C11ED3"/>
    <w:rsid w:val="00C17A63"/>
    <w:rsid w:val="00C23145"/>
    <w:rsid w:val="00C245CA"/>
    <w:rsid w:val="00C25F98"/>
    <w:rsid w:val="00C31518"/>
    <w:rsid w:val="00C32BE4"/>
    <w:rsid w:val="00C36281"/>
    <w:rsid w:val="00C3744A"/>
    <w:rsid w:val="00C44408"/>
    <w:rsid w:val="00C47B3B"/>
    <w:rsid w:val="00C5728F"/>
    <w:rsid w:val="00C743C3"/>
    <w:rsid w:val="00C76FBB"/>
    <w:rsid w:val="00C80F66"/>
    <w:rsid w:val="00C87837"/>
    <w:rsid w:val="00CB4763"/>
    <w:rsid w:val="00CB7ADA"/>
    <w:rsid w:val="00CC54B1"/>
    <w:rsid w:val="00CD177B"/>
    <w:rsid w:val="00CD55C6"/>
    <w:rsid w:val="00CD7A55"/>
    <w:rsid w:val="00D023A1"/>
    <w:rsid w:val="00D11B9A"/>
    <w:rsid w:val="00D13C67"/>
    <w:rsid w:val="00D17566"/>
    <w:rsid w:val="00D234E2"/>
    <w:rsid w:val="00D2363B"/>
    <w:rsid w:val="00D30E60"/>
    <w:rsid w:val="00D332CB"/>
    <w:rsid w:val="00D334C8"/>
    <w:rsid w:val="00D44E6E"/>
    <w:rsid w:val="00D466F5"/>
    <w:rsid w:val="00D542BF"/>
    <w:rsid w:val="00D56328"/>
    <w:rsid w:val="00D56F27"/>
    <w:rsid w:val="00D625C9"/>
    <w:rsid w:val="00D62A20"/>
    <w:rsid w:val="00D64FE6"/>
    <w:rsid w:val="00D712DF"/>
    <w:rsid w:val="00D82E2C"/>
    <w:rsid w:val="00D901A9"/>
    <w:rsid w:val="00D945A9"/>
    <w:rsid w:val="00D96C7D"/>
    <w:rsid w:val="00DB177C"/>
    <w:rsid w:val="00DB5682"/>
    <w:rsid w:val="00DC292C"/>
    <w:rsid w:val="00DC2B3F"/>
    <w:rsid w:val="00DC3F89"/>
    <w:rsid w:val="00DC7CC6"/>
    <w:rsid w:val="00DD03B7"/>
    <w:rsid w:val="00DD231A"/>
    <w:rsid w:val="00DD4F61"/>
    <w:rsid w:val="00DD7A2E"/>
    <w:rsid w:val="00DE3334"/>
    <w:rsid w:val="00DF18EF"/>
    <w:rsid w:val="00DF2075"/>
    <w:rsid w:val="00DF37EB"/>
    <w:rsid w:val="00DF4B66"/>
    <w:rsid w:val="00E01CE8"/>
    <w:rsid w:val="00E06493"/>
    <w:rsid w:val="00E11D82"/>
    <w:rsid w:val="00E120F6"/>
    <w:rsid w:val="00E12347"/>
    <w:rsid w:val="00E27226"/>
    <w:rsid w:val="00E31566"/>
    <w:rsid w:val="00E357C9"/>
    <w:rsid w:val="00E43502"/>
    <w:rsid w:val="00E46930"/>
    <w:rsid w:val="00E50B1D"/>
    <w:rsid w:val="00E54C67"/>
    <w:rsid w:val="00E55E57"/>
    <w:rsid w:val="00E642D6"/>
    <w:rsid w:val="00E64A67"/>
    <w:rsid w:val="00E75FF4"/>
    <w:rsid w:val="00E76A75"/>
    <w:rsid w:val="00E8798C"/>
    <w:rsid w:val="00E932E3"/>
    <w:rsid w:val="00E9375B"/>
    <w:rsid w:val="00EA46F2"/>
    <w:rsid w:val="00EA53BC"/>
    <w:rsid w:val="00EA605B"/>
    <w:rsid w:val="00EB3469"/>
    <w:rsid w:val="00EB753A"/>
    <w:rsid w:val="00EC36C2"/>
    <w:rsid w:val="00EC5B41"/>
    <w:rsid w:val="00EC6A39"/>
    <w:rsid w:val="00ED0417"/>
    <w:rsid w:val="00ED17EB"/>
    <w:rsid w:val="00ED198E"/>
    <w:rsid w:val="00ED3687"/>
    <w:rsid w:val="00ED3F07"/>
    <w:rsid w:val="00ED4219"/>
    <w:rsid w:val="00EF062D"/>
    <w:rsid w:val="00F01714"/>
    <w:rsid w:val="00F0262B"/>
    <w:rsid w:val="00F04CFF"/>
    <w:rsid w:val="00F05091"/>
    <w:rsid w:val="00F06F69"/>
    <w:rsid w:val="00F11251"/>
    <w:rsid w:val="00F11D5C"/>
    <w:rsid w:val="00F16113"/>
    <w:rsid w:val="00F23EC1"/>
    <w:rsid w:val="00F26D3B"/>
    <w:rsid w:val="00F30967"/>
    <w:rsid w:val="00F32E53"/>
    <w:rsid w:val="00F34585"/>
    <w:rsid w:val="00F37497"/>
    <w:rsid w:val="00F37E5B"/>
    <w:rsid w:val="00F45999"/>
    <w:rsid w:val="00F46574"/>
    <w:rsid w:val="00F57580"/>
    <w:rsid w:val="00F66115"/>
    <w:rsid w:val="00F85D91"/>
    <w:rsid w:val="00F860DE"/>
    <w:rsid w:val="00FA015B"/>
    <w:rsid w:val="00FA3BAE"/>
    <w:rsid w:val="00FB11C8"/>
    <w:rsid w:val="00FB5F40"/>
    <w:rsid w:val="00FC4A61"/>
    <w:rsid w:val="00FC7F77"/>
    <w:rsid w:val="00FD63A3"/>
    <w:rsid w:val="00FE6AC1"/>
    <w:rsid w:val="00FF23AB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11D82"/>
  </w:style>
  <w:style w:type="character" w:styleId="Odwoanieprzypisudolnego">
    <w:name w:val="footnote reference"/>
    <w:uiPriority w:val="99"/>
    <w:semiHidden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44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4408"/>
    <w:rPr>
      <w:sz w:val="22"/>
      <w:szCs w:val="22"/>
    </w:rPr>
  </w:style>
  <w:style w:type="paragraph" w:customStyle="1" w:styleId="Heading2">
    <w:name w:val="Heading 2"/>
    <w:basedOn w:val="Normalny"/>
    <w:uiPriority w:val="1"/>
    <w:qFormat/>
    <w:rsid w:val="00C44408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Calibri" w:cs="Calibri"/>
      <w:b/>
      <w:bCs/>
      <w:i/>
      <w:lang w:bidi="pl-PL"/>
    </w:rPr>
  </w:style>
  <w:style w:type="table" w:customStyle="1" w:styleId="TableNormal">
    <w:name w:val="Table Normal"/>
    <w:uiPriority w:val="2"/>
    <w:semiHidden/>
    <w:unhideWhenUsed/>
    <w:qFormat/>
    <w:rsid w:val="00C44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44408"/>
    <w:pPr>
      <w:widowControl w:val="0"/>
      <w:autoSpaceDE w:val="0"/>
      <w:autoSpaceDN w:val="0"/>
      <w:spacing w:after="0" w:line="240" w:lineRule="auto"/>
    </w:pPr>
    <w:rPr>
      <w:rFonts w:eastAsia="Calibri" w:cs="Calibri"/>
      <w:lang w:bidi="pl-PL"/>
    </w:rPr>
  </w:style>
  <w:style w:type="paragraph" w:customStyle="1" w:styleId="Heading1">
    <w:name w:val="Heading 1"/>
    <w:basedOn w:val="Normalny"/>
    <w:uiPriority w:val="1"/>
    <w:qFormat/>
    <w:rsid w:val="00C44408"/>
    <w:pPr>
      <w:widowControl w:val="0"/>
      <w:autoSpaceDE w:val="0"/>
      <w:autoSpaceDN w:val="0"/>
      <w:spacing w:after="0" w:line="240" w:lineRule="auto"/>
      <w:outlineLvl w:val="1"/>
    </w:pPr>
    <w:rPr>
      <w:rFonts w:eastAsia="Calibri" w:cs="Calibri"/>
      <w:b/>
      <w:bCs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056B8-13FC-47C1-9BD0-28C1DEE6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T O S H I B A</cp:lastModifiedBy>
  <cp:revision>6</cp:revision>
  <cp:lastPrinted>2016-07-11T10:55:00Z</cp:lastPrinted>
  <dcterms:created xsi:type="dcterms:W3CDTF">2017-10-10T14:44:00Z</dcterms:created>
  <dcterms:modified xsi:type="dcterms:W3CDTF">2017-10-19T06:51:00Z</dcterms:modified>
</cp:coreProperties>
</file>