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9B" w:rsidRDefault="004B649B" w:rsidP="00677311">
      <w:pPr>
        <w:pStyle w:val="Heading2"/>
        <w:ind w:right="852"/>
        <w:rPr>
          <w:u w:val="single"/>
        </w:rPr>
      </w:pPr>
      <w:bookmarkStart w:id="0" w:name="_Toc495915422"/>
    </w:p>
    <w:p w:rsidR="00677311" w:rsidRDefault="00677311" w:rsidP="00677311">
      <w:pPr>
        <w:pStyle w:val="Heading2"/>
        <w:ind w:right="852"/>
      </w:pPr>
      <w:r>
        <w:rPr>
          <w:u w:val="single"/>
        </w:rPr>
        <w:t>Biznesplan</w:t>
      </w:r>
      <w:bookmarkEnd w:id="0"/>
      <w:r>
        <w:rPr>
          <w:u w:val="single"/>
        </w:rPr>
        <w:t xml:space="preserve"> </w:t>
      </w:r>
    </w:p>
    <w:p w:rsidR="00677311" w:rsidRDefault="00677311" w:rsidP="00677311">
      <w:pPr>
        <w:pStyle w:val="Heading2"/>
        <w:spacing w:before="39"/>
        <w:ind w:right="904"/>
      </w:pPr>
      <w:bookmarkStart w:id="1" w:name="_Toc495915423"/>
      <w:r>
        <w:t>Regionalnego Programu Operacyjnego Województwa Lubelskiego</w:t>
      </w:r>
      <w:bookmarkEnd w:id="1"/>
    </w:p>
    <w:p w:rsidR="00677311" w:rsidRDefault="00677311" w:rsidP="00677311">
      <w:pPr>
        <w:spacing w:before="41"/>
        <w:ind w:right="896"/>
        <w:jc w:val="center"/>
        <w:rPr>
          <w:b/>
          <w:i/>
        </w:rPr>
      </w:pPr>
      <w:r>
        <w:rPr>
          <w:b/>
          <w:i/>
        </w:rPr>
        <w:t>na lata 2014 – 2020</w:t>
      </w:r>
    </w:p>
    <w:p w:rsidR="00677311" w:rsidRDefault="00677311" w:rsidP="00677311">
      <w:pPr>
        <w:pStyle w:val="Tekstpodstawowy"/>
        <w:spacing w:before="7"/>
        <w:rPr>
          <w:b/>
          <w:i/>
          <w:sz w:val="28"/>
        </w:rPr>
      </w:pPr>
    </w:p>
    <w:p w:rsidR="00677311" w:rsidRDefault="00677311" w:rsidP="00677311">
      <w:pPr>
        <w:ind w:right="899"/>
        <w:jc w:val="center"/>
        <w:rPr>
          <w:i/>
        </w:rPr>
      </w:pPr>
      <w:r>
        <w:rPr>
          <w:b/>
        </w:rPr>
        <w:t xml:space="preserve">Oś priorytetowa 9 </w:t>
      </w:r>
      <w:r>
        <w:rPr>
          <w:i/>
        </w:rPr>
        <w:t>Rynek pracy</w:t>
      </w:r>
    </w:p>
    <w:p w:rsidR="007D2179" w:rsidRDefault="00677311" w:rsidP="00677311">
      <w:pPr>
        <w:ind w:left="2127"/>
        <w:rPr>
          <w:i/>
        </w:rPr>
      </w:pPr>
      <w:r>
        <w:rPr>
          <w:b/>
        </w:rPr>
        <w:t xml:space="preserve">Działanie 9.3 </w:t>
      </w:r>
      <w:r>
        <w:rPr>
          <w:i/>
        </w:rPr>
        <w:t>Rozwój przedsiębiorczości</w:t>
      </w:r>
    </w:p>
    <w:p w:rsidR="00016840" w:rsidRDefault="00016840" w:rsidP="00677311">
      <w:pPr>
        <w:ind w:left="2127"/>
        <w:rPr>
          <w:i/>
        </w:rPr>
      </w:pPr>
      <w:r w:rsidRPr="00016840">
        <w:rPr>
          <w:b/>
        </w:rPr>
        <w:t xml:space="preserve">Projekt </w:t>
      </w:r>
      <w:r w:rsidRPr="00016840">
        <w:rPr>
          <w:i/>
        </w:rPr>
        <w:t>„Postaw na biznes !” nr RPLU.09.03.00-06-0130/16</w:t>
      </w:r>
    </w:p>
    <w:sdt>
      <w:sdtPr>
        <w:rPr>
          <w:rFonts w:ascii="Calibri" w:eastAsia="Times New Roman" w:hAnsi="Calibri" w:cs="Times New Roman"/>
          <w:b w:val="0"/>
          <w:bCs w:val="0"/>
          <w:color w:val="auto"/>
          <w:sz w:val="22"/>
          <w:szCs w:val="22"/>
          <w:lang w:eastAsia="pl-PL"/>
        </w:rPr>
        <w:id w:val="10593592"/>
        <w:docPartObj>
          <w:docPartGallery w:val="Table of Contents"/>
          <w:docPartUnique/>
        </w:docPartObj>
      </w:sdtPr>
      <w:sdtContent>
        <w:p w:rsidR="005968CA" w:rsidRDefault="005968CA" w:rsidP="004B649B">
          <w:pPr>
            <w:pStyle w:val="Nagwekspisutreci"/>
          </w:pPr>
          <w:r>
            <w:t>Spis treści</w:t>
          </w:r>
          <w:r w:rsidR="00247E50" w:rsidRPr="00247E50">
            <w:fldChar w:fldCharType="begin"/>
          </w:r>
          <w:r>
            <w:instrText xml:space="preserve"> TOC \o "1-3" \h \z \u </w:instrText>
          </w:r>
          <w:r w:rsidR="00247E50" w:rsidRPr="00247E50">
            <w:fldChar w:fldCharType="separate"/>
          </w:r>
        </w:p>
        <w:p w:rsidR="005968CA" w:rsidRDefault="00247E50">
          <w:pPr>
            <w:pStyle w:val="Spistreci1"/>
            <w:tabs>
              <w:tab w:val="right" w:leader="dot" w:pos="9203"/>
            </w:tabs>
            <w:rPr>
              <w:noProof/>
            </w:rPr>
          </w:pPr>
          <w:hyperlink w:anchor="_Toc495915425" w:history="1">
            <w:r w:rsidR="005968CA" w:rsidRPr="0075059B">
              <w:rPr>
                <w:rStyle w:val="Hipercze"/>
                <w:noProof/>
              </w:rPr>
              <w:t>Dane Wnioskodawcy</w:t>
            </w:r>
            <w:r w:rsidR="005968CA">
              <w:rPr>
                <w:noProof/>
                <w:webHidden/>
              </w:rPr>
              <w:tab/>
            </w:r>
            <w:r>
              <w:rPr>
                <w:noProof/>
                <w:webHidden/>
              </w:rPr>
              <w:fldChar w:fldCharType="begin"/>
            </w:r>
            <w:r w:rsidR="005968CA">
              <w:rPr>
                <w:noProof/>
                <w:webHidden/>
              </w:rPr>
              <w:instrText xml:space="preserve"> PAGEREF _Toc495915425 \h </w:instrText>
            </w:r>
            <w:r>
              <w:rPr>
                <w:noProof/>
                <w:webHidden/>
              </w:rPr>
            </w:r>
            <w:r>
              <w:rPr>
                <w:noProof/>
                <w:webHidden/>
              </w:rPr>
              <w:fldChar w:fldCharType="separate"/>
            </w:r>
            <w:r w:rsidR="005968CA">
              <w:rPr>
                <w:noProof/>
                <w:webHidden/>
              </w:rPr>
              <w:t>2</w:t>
            </w:r>
            <w:r>
              <w:rPr>
                <w:noProof/>
                <w:webHidden/>
              </w:rPr>
              <w:fldChar w:fldCharType="end"/>
            </w:r>
          </w:hyperlink>
        </w:p>
        <w:p w:rsidR="005968CA" w:rsidRDefault="00247E50">
          <w:pPr>
            <w:pStyle w:val="Spistreci2"/>
            <w:tabs>
              <w:tab w:val="right" w:leader="dot" w:pos="9203"/>
            </w:tabs>
            <w:rPr>
              <w:noProof/>
            </w:rPr>
          </w:pPr>
          <w:hyperlink w:anchor="_Toc495915426" w:history="1">
            <w:r w:rsidR="005968CA" w:rsidRPr="0075059B">
              <w:rPr>
                <w:rStyle w:val="Hipercze"/>
                <w:noProof/>
              </w:rPr>
              <w:t>Kategoria I – Pomysł na biznes – analiza marketingowa</w:t>
            </w:r>
            <w:r w:rsidR="005968CA">
              <w:rPr>
                <w:noProof/>
                <w:webHidden/>
              </w:rPr>
              <w:tab/>
            </w:r>
            <w:r>
              <w:rPr>
                <w:noProof/>
                <w:webHidden/>
              </w:rPr>
              <w:fldChar w:fldCharType="begin"/>
            </w:r>
            <w:r w:rsidR="005968CA">
              <w:rPr>
                <w:noProof/>
                <w:webHidden/>
              </w:rPr>
              <w:instrText xml:space="preserve"> PAGEREF _Toc495915426 \h </w:instrText>
            </w:r>
            <w:r>
              <w:rPr>
                <w:noProof/>
                <w:webHidden/>
              </w:rPr>
            </w:r>
            <w:r>
              <w:rPr>
                <w:noProof/>
                <w:webHidden/>
              </w:rPr>
              <w:fldChar w:fldCharType="separate"/>
            </w:r>
            <w:r w:rsidR="005968CA">
              <w:rPr>
                <w:noProof/>
                <w:webHidden/>
              </w:rPr>
              <w:t>3</w:t>
            </w:r>
            <w:r>
              <w:rPr>
                <w:noProof/>
                <w:webHidden/>
              </w:rPr>
              <w:fldChar w:fldCharType="end"/>
            </w:r>
          </w:hyperlink>
        </w:p>
        <w:p w:rsidR="005968CA" w:rsidRDefault="00247E50">
          <w:pPr>
            <w:pStyle w:val="Spistreci3"/>
            <w:tabs>
              <w:tab w:val="right" w:leader="dot" w:pos="9203"/>
            </w:tabs>
            <w:rPr>
              <w:noProof/>
            </w:rPr>
          </w:pPr>
          <w:hyperlink w:anchor="_Toc495915427" w:history="1">
            <w:r w:rsidR="005968CA" w:rsidRPr="0075059B">
              <w:rPr>
                <w:rStyle w:val="Hipercze"/>
                <w:noProof/>
              </w:rPr>
              <w:t>Opis</w:t>
            </w:r>
            <w:r w:rsidR="005968CA" w:rsidRPr="0075059B">
              <w:rPr>
                <w:rStyle w:val="Hipercze"/>
                <w:noProof/>
                <w:spacing w:val="-1"/>
              </w:rPr>
              <w:t xml:space="preserve"> </w:t>
            </w:r>
            <w:r w:rsidR="005968CA" w:rsidRPr="0075059B">
              <w:rPr>
                <w:rStyle w:val="Hipercze"/>
                <w:noProof/>
              </w:rPr>
              <w:t>produktu/usługi</w:t>
            </w:r>
            <w:r w:rsidR="005968CA">
              <w:rPr>
                <w:noProof/>
                <w:webHidden/>
              </w:rPr>
              <w:tab/>
            </w:r>
            <w:r>
              <w:rPr>
                <w:noProof/>
                <w:webHidden/>
              </w:rPr>
              <w:fldChar w:fldCharType="begin"/>
            </w:r>
            <w:r w:rsidR="005968CA">
              <w:rPr>
                <w:noProof/>
                <w:webHidden/>
              </w:rPr>
              <w:instrText xml:space="preserve"> PAGEREF _Toc495915427 \h </w:instrText>
            </w:r>
            <w:r>
              <w:rPr>
                <w:noProof/>
                <w:webHidden/>
              </w:rPr>
            </w:r>
            <w:r>
              <w:rPr>
                <w:noProof/>
                <w:webHidden/>
              </w:rPr>
              <w:fldChar w:fldCharType="separate"/>
            </w:r>
            <w:r w:rsidR="005968CA">
              <w:rPr>
                <w:noProof/>
                <w:webHidden/>
              </w:rPr>
              <w:t>3</w:t>
            </w:r>
            <w:r>
              <w:rPr>
                <w:noProof/>
                <w:webHidden/>
              </w:rPr>
              <w:fldChar w:fldCharType="end"/>
            </w:r>
          </w:hyperlink>
        </w:p>
        <w:p w:rsidR="005968CA" w:rsidRDefault="00247E50">
          <w:pPr>
            <w:pStyle w:val="Spistreci3"/>
            <w:tabs>
              <w:tab w:val="right" w:leader="dot" w:pos="9203"/>
            </w:tabs>
            <w:rPr>
              <w:noProof/>
            </w:rPr>
          </w:pPr>
          <w:hyperlink w:anchor="_Toc495915428" w:history="1">
            <w:r w:rsidR="005968CA" w:rsidRPr="0075059B">
              <w:rPr>
                <w:rStyle w:val="Hipercze"/>
                <w:noProof/>
              </w:rPr>
              <w:t>Charakterystyka klientów i</w:t>
            </w:r>
            <w:r w:rsidR="005968CA" w:rsidRPr="0075059B">
              <w:rPr>
                <w:rStyle w:val="Hipercze"/>
                <w:noProof/>
                <w:spacing w:val="-3"/>
              </w:rPr>
              <w:t xml:space="preserve"> </w:t>
            </w:r>
            <w:r w:rsidR="005968CA" w:rsidRPr="0075059B">
              <w:rPr>
                <w:rStyle w:val="Hipercze"/>
                <w:noProof/>
              </w:rPr>
              <w:t>rynku</w:t>
            </w:r>
            <w:r w:rsidR="005968CA">
              <w:rPr>
                <w:noProof/>
                <w:webHidden/>
              </w:rPr>
              <w:tab/>
            </w:r>
            <w:r>
              <w:rPr>
                <w:noProof/>
                <w:webHidden/>
              </w:rPr>
              <w:fldChar w:fldCharType="begin"/>
            </w:r>
            <w:r w:rsidR="005968CA">
              <w:rPr>
                <w:noProof/>
                <w:webHidden/>
              </w:rPr>
              <w:instrText xml:space="preserve"> PAGEREF _Toc495915428 \h </w:instrText>
            </w:r>
            <w:r>
              <w:rPr>
                <w:noProof/>
                <w:webHidden/>
              </w:rPr>
            </w:r>
            <w:r>
              <w:rPr>
                <w:noProof/>
                <w:webHidden/>
              </w:rPr>
              <w:fldChar w:fldCharType="separate"/>
            </w:r>
            <w:r w:rsidR="005968CA">
              <w:rPr>
                <w:noProof/>
                <w:webHidden/>
              </w:rPr>
              <w:t>3</w:t>
            </w:r>
            <w:r>
              <w:rPr>
                <w:noProof/>
                <w:webHidden/>
              </w:rPr>
              <w:fldChar w:fldCharType="end"/>
            </w:r>
          </w:hyperlink>
        </w:p>
        <w:p w:rsidR="005968CA" w:rsidRDefault="00247E50">
          <w:pPr>
            <w:pStyle w:val="Spistreci3"/>
            <w:tabs>
              <w:tab w:val="right" w:leader="dot" w:pos="9203"/>
            </w:tabs>
            <w:rPr>
              <w:noProof/>
            </w:rPr>
          </w:pPr>
          <w:hyperlink w:anchor="_Toc495915429" w:history="1">
            <w:r w:rsidR="005968CA" w:rsidRPr="0075059B">
              <w:rPr>
                <w:rStyle w:val="Hipercze"/>
                <w:noProof/>
              </w:rPr>
              <w:t>Promocja i</w:t>
            </w:r>
            <w:r w:rsidR="005968CA" w:rsidRPr="0075059B">
              <w:rPr>
                <w:rStyle w:val="Hipercze"/>
                <w:noProof/>
                <w:spacing w:val="-4"/>
              </w:rPr>
              <w:t xml:space="preserve"> </w:t>
            </w:r>
            <w:r w:rsidR="005968CA" w:rsidRPr="0075059B">
              <w:rPr>
                <w:rStyle w:val="Hipercze"/>
                <w:noProof/>
              </w:rPr>
              <w:t>dystrybucja</w:t>
            </w:r>
            <w:r w:rsidR="005968CA">
              <w:rPr>
                <w:noProof/>
                <w:webHidden/>
              </w:rPr>
              <w:tab/>
            </w:r>
            <w:r>
              <w:rPr>
                <w:noProof/>
                <w:webHidden/>
              </w:rPr>
              <w:fldChar w:fldCharType="begin"/>
            </w:r>
            <w:r w:rsidR="005968CA">
              <w:rPr>
                <w:noProof/>
                <w:webHidden/>
              </w:rPr>
              <w:instrText xml:space="preserve"> PAGEREF _Toc495915429 \h </w:instrText>
            </w:r>
            <w:r>
              <w:rPr>
                <w:noProof/>
                <w:webHidden/>
              </w:rPr>
            </w:r>
            <w:r>
              <w:rPr>
                <w:noProof/>
                <w:webHidden/>
              </w:rPr>
              <w:fldChar w:fldCharType="separate"/>
            </w:r>
            <w:r w:rsidR="005968CA">
              <w:rPr>
                <w:noProof/>
                <w:webHidden/>
              </w:rPr>
              <w:t>4</w:t>
            </w:r>
            <w:r>
              <w:rPr>
                <w:noProof/>
                <w:webHidden/>
              </w:rPr>
              <w:fldChar w:fldCharType="end"/>
            </w:r>
          </w:hyperlink>
        </w:p>
        <w:p w:rsidR="005968CA" w:rsidRDefault="00247E50">
          <w:pPr>
            <w:pStyle w:val="Spistreci3"/>
            <w:tabs>
              <w:tab w:val="right" w:leader="dot" w:pos="9203"/>
            </w:tabs>
            <w:rPr>
              <w:noProof/>
            </w:rPr>
          </w:pPr>
          <w:hyperlink w:anchor="_Toc495915430" w:history="1">
            <w:r w:rsidR="005968CA" w:rsidRPr="0075059B">
              <w:rPr>
                <w:rStyle w:val="Hipercze"/>
                <w:noProof/>
              </w:rPr>
              <w:t>Konkurenci na</w:t>
            </w:r>
            <w:r w:rsidR="005968CA" w:rsidRPr="0075059B">
              <w:rPr>
                <w:rStyle w:val="Hipercze"/>
                <w:noProof/>
                <w:spacing w:val="-3"/>
              </w:rPr>
              <w:t xml:space="preserve"> </w:t>
            </w:r>
            <w:r w:rsidR="005968CA" w:rsidRPr="0075059B">
              <w:rPr>
                <w:rStyle w:val="Hipercze"/>
                <w:noProof/>
              </w:rPr>
              <w:t>rynku</w:t>
            </w:r>
            <w:r w:rsidR="005968CA">
              <w:rPr>
                <w:noProof/>
                <w:webHidden/>
              </w:rPr>
              <w:tab/>
            </w:r>
            <w:r>
              <w:rPr>
                <w:noProof/>
                <w:webHidden/>
              </w:rPr>
              <w:fldChar w:fldCharType="begin"/>
            </w:r>
            <w:r w:rsidR="005968CA">
              <w:rPr>
                <w:noProof/>
                <w:webHidden/>
              </w:rPr>
              <w:instrText xml:space="preserve"> PAGEREF _Toc495915430 \h </w:instrText>
            </w:r>
            <w:r>
              <w:rPr>
                <w:noProof/>
                <w:webHidden/>
              </w:rPr>
            </w:r>
            <w:r>
              <w:rPr>
                <w:noProof/>
                <w:webHidden/>
              </w:rPr>
              <w:fldChar w:fldCharType="separate"/>
            </w:r>
            <w:r w:rsidR="005968CA">
              <w:rPr>
                <w:noProof/>
                <w:webHidden/>
              </w:rPr>
              <w:t>4</w:t>
            </w:r>
            <w:r>
              <w:rPr>
                <w:noProof/>
                <w:webHidden/>
              </w:rPr>
              <w:fldChar w:fldCharType="end"/>
            </w:r>
          </w:hyperlink>
        </w:p>
        <w:p w:rsidR="005968CA" w:rsidRDefault="00247E50">
          <w:pPr>
            <w:pStyle w:val="Spistreci3"/>
            <w:tabs>
              <w:tab w:val="right" w:leader="dot" w:pos="9203"/>
            </w:tabs>
            <w:rPr>
              <w:noProof/>
            </w:rPr>
          </w:pPr>
          <w:hyperlink w:anchor="_Toc495915431" w:history="1">
            <w:r w:rsidR="005968CA" w:rsidRPr="0075059B">
              <w:rPr>
                <w:rStyle w:val="Hipercze"/>
                <w:noProof/>
              </w:rPr>
              <w:t>Analiza</w:t>
            </w:r>
            <w:r w:rsidR="005968CA" w:rsidRPr="0075059B">
              <w:rPr>
                <w:rStyle w:val="Hipercze"/>
                <w:noProof/>
                <w:spacing w:val="-2"/>
              </w:rPr>
              <w:t xml:space="preserve"> </w:t>
            </w:r>
            <w:r w:rsidR="005968CA" w:rsidRPr="0075059B">
              <w:rPr>
                <w:rStyle w:val="Hipercze"/>
                <w:noProof/>
              </w:rPr>
              <w:t>ograniczeń</w:t>
            </w:r>
            <w:r w:rsidR="005968CA">
              <w:rPr>
                <w:noProof/>
                <w:webHidden/>
              </w:rPr>
              <w:tab/>
            </w:r>
            <w:r>
              <w:rPr>
                <w:noProof/>
                <w:webHidden/>
              </w:rPr>
              <w:fldChar w:fldCharType="begin"/>
            </w:r>
            <w:r w:rsidR="005968CA">
              <w:rPr>
                <w:noProof/>
                <w:webHidden/>
              </w:rPr>
              <w:instrText xml:space="preserve"> PAGEREF _Toc495915431 \h </w:instrText>
            </w:r>
            <w:r>
              <w:rPr>
                <w:noProof/>
                <w:webHidden/>
              </w:rPr>
            </w:r>
            <w:r>
              <w:rPr>
                <w:noProof/>
                <w:webHidden/>
              </w:rPr>
              <w:fldChar w:fldCharType="separate"/>
            </w:r>
            <w:r w:rsidR="005968CA">
              <w:rPr>
                <w:noProof/>
                <w:webHidden/>
              </w:rPr>
              <w:t>5</w:t>
            </w:r>
            <w:r>
              <w:rPr>
                <w:noProof/>
                <w:webHidden/>
              </w:rPr>
              <w:fldChar w:fldCharType="end"/>
            </w:r>
          </w:hyperlink>
        </w:p>
        <w:p w:rsidR="005968CA" w:rsidRDefault="00247E50">
          <w:pPr>
            <w:pStyle w:val="Spistreci2"/>
            <w:tabs>
              <w:tab w:val="right" w:leader="dot" w:pos="9203"/>
            </w:tabs>
            <w:rPr>
              <w:noProof/>
            </w:rPr>
          </w:pPr>
          <w:hyperlink w:anchor="_Toc495915432" w:history="1">
            <w:r w:rsidR="005968CA" w:rsidRPr="0075059B">
              <w:rPr>
                <w:rStyle w:val="Hipercze"/>
                <w:noProof/>
              </w:rPr>
              <w:t>Kategoria II. Potencjał Wnioskodawcy</w:t>
            </w:r>
            <w:r w:rsidR="005968CA">
              <w:rPr>
                <w:noProof/>
                <w:webHidden/>
              </w:rPr>
              <w:tab/>
            </w:r>
            <w:r>
              <w:rPr>
                <w:noProof/>
                <w:webHidden/>
              </w:rPr>
              <w:fldChar w:fldCharType="begin"/>
            </w:r>
            <w:r w:rsidR="005968CA">
              <w:rPr>
                <w:noProof/>
                <w:webHidden/>
              </w:rPr>
              <w:instrText xml:space="preserve"> PAGEREF _Toc495915432 \h </w:instrText>
            </w:r>
            <w:r>
              <w:rPr>
                <w:noProof/>
                <w:webHidden/>
              </w:rPr>
            </w:r>
            <w:r>
              <w:rPr>
                <w:noProof/>
                <w:webHidden/>
              </w:rPr>
              <w:fldChar w:fldCharType="separate"/>
            </w:r>
            <w:r w:rsidR="005968CA">
              <w:rPr>
                <w:noProof/>
                <w:webHidden/>
              </w:rPr>
              <w:t>5</w:t>
            </w:r>
            <w:r>
              <w:rPr>
                <w:noProof/>
                <w:webHidden/>
              </w:rPr>
              <w:fldChar w:fldCharType="end"/>
            </w:r>
          </w:hyperlink>
        </w:p>
        <w:p w:rsidR="005968CA" w:rsidRDefault="00247E50">
          <w:pPr>
            <w:pStyle w:val="Spistreci3"/>
            <w:tabs>
              <w:tab w:val="right" w:leader="dot" w:pos="9203"/>
            </w:tabs>
            <w:rPr>
              <w:noProof/>
            </w:rPr>
          </w:pPr>
          <w:hyperlink w:anchor="_Toc495915433" w:history="1">
            <w:r w:rsidR="005968CA" w:rsidRPr="0075059B">
              <w:rPr>
                <w:rStyle w:val="Hipercze"/>
                <w:noProof/>
              </w:rPr>
              <w:t>Identyfikacja potencjału</w:t>
            </w:r>
            <w:r w:rsidR="005968CA" w:rsidRPr="0075059B">
              <w:rPr>
                <w:rStyle w:val="Hipercze"/>
                <w:noProof/>
                <w:spacing w:val="-6"/>
              </w:rPr>
              <w:t xml:space="preserve"> </w:t>
            </w:r>
            <w:r w:rsidR="005968CA" w:rsidRPr="0075059B">
              <w:rPr>
                <w:rStyle w:val="Hipercze"/>
                <w:noProof/>
              </w:rPr>
              <w:t>Wnioskodawcy</w:t>
            </w:r>
            <w:r w:rsidR="005968CA">
              <w:rPr>
                <w:noProof/>
                <w:webHidden/>
              </w:rPr>
              <w:tab/>
            </w:r>
            <w:r>
              <w:rPr>
                <w:noProof/>
                <w:webHidden/>
              </w:rPr>
              <w:fldChar w:fldCharType="begin"/>
            </w:r>
            <w:r w:rsidR="005968CA">
              <w:rPr>
                <w:noProof/>
                <w:webHidden/>
              </w:rPr>
              <w:instrText xml:space="preserve"> PAGEREF _Toc495915433 \h </w:instrText>
            </w:r>
            <w:r>
              <w:rPr>
                <w:noProof/>
                <w:webHidden/>
              </w:rPr>
            </w:r>
            <w:r>
              <w:rPr>
                <w:noProof/>
                <w:webHidden/>
              </w:rPr>
              <w:fldChar w:fldCharType="separate"/>
            </w:r>
            <w:r w:rsidR="005968CA">
              <w:rPr>
                <w:noProof/>
                <w:webHidden/>
              </w:rPr>
              <w:t>5</w:t>
            </w:r>
            <w:r>
              <w:rPr>
                <w:noProof/>
                <w:webHidden/>
              </w:rPr>
              <w:fldChar w:fldCharType="end"/>
            </w:r>
          </w:hyperlink>
        </w:p>
        <w:p w:rsidR="005968CA" w:rsidRDefault="00247E50">
          <w:pPr>
            <w:pStyle w:val="Spistreci3"/>
            <w:tabs>
              <w:tab w:val="right" w:leader="dot" w:pos="9203"/>
            </w:tabs>
            <w:rPr>
              <w:noProof/>
            </w:rPr>
          </w:pPr>
          <w:hyperlink w:anchor="_Toc495915434" w:history="1">
            <w:r w:rsidR="005968CA" w:rsidRPr="0075059B">
              <w:rPr>
                <w:rStyle w:val="Hipercze"/>
                <w:noProof/>
              </w:rPr>
              <w:t>Planowane</w:t>
            </w:r>
            <w:r w:rsidR="005968CA" w:rsidRPr="0075059B">
              <w:rPr>
                <w:rStyle w:val="Hipercze"/>
                <w:noProof/>
                <w:spacing w:val="-2"/>
              </w:rPr>
              <w:t xml:space="preserve"> </w:t>
            </w:r>
            <w:r w:rsidR="005968CA" w:rsidRPr="0075059B">
              <w:rPr>
                <w:rStyle w:val="Hipercze"/>
                <w:noProof/>
              </w:rPr>
              <w:t>zatrudnienie</w:t>
            </w:r>
            <w:r w:rsidR="005968CA">
              <w:rPr>
                <w:noProof/>
                <w:webHidden/>
              </w:rPr>
              <w:tab/>
            </w:r>
            <w:r>
              <w:rPr>
                <w:noProof/>
                <w:webHidden/>
              </w:rPr>
              <w:fldChar w:fldCharType="begin"/>
            </w:r>
            <w:r w:rsidR="005968CA">
              <w:rPr>
                <w:noProof/>
                <w:webHidden/>
              </w:rPr>
              <w:instrText xml:space="preserve"> PAGEREF _Toc495915434 \h </w:instrText>
            </w:r>
            <w:r>
              <w:rPr>
                <w:noProof/>
                <w:webHidden/>
              </w:rPr>
            </w:r>
            <w:r>
              <w:rPr>
                <w:noProof/>
                <w:webHidden/>
              </w:rPr>
              <w:fldChar w:fldCharType="separate"/>
            </w:r>
            <w:r w:rsidR="005968CA">
              <w:rPr>
                <w:noProof/>
                <w:webHidden/>
              </w:rPr>
              <w:t>6</w:t>
            </w:r>
            <w:r>
              <w:rPr>
                <w:noProof/>
                <w:webHidden/>
              </w:rPr>
              <w:fldChar w:fldCharType="end"/>
            </w:r>
          </w:hyperlink>
        </w:p>
        <w:p w:rsidR="005968CA" w:rsidRDefault="00247E50">
          <w:pPr>
            <w:pStyle w:val="Spistreci3"/>
            <w:tabs>
              <w:tab w:val="right" w:leader="dot" w:pos="9203"/>
            </w:tabs>
            <w:rPr>
              <w:noProof/>
            </w:rPr>
          </w:pPr>
          <w:hyperlink w:anchor="_Toc495915435" w:history="1">
            <w:r w:rsidR="005968CA" w:rsidRPr="0075059B">
              <w:rPr>
                <w:rStyle w:val="Hipercze"/>
                <w:noProof/>
              </w:rPr>
              <w:t>Przygotowanie do realizacji projektu i wykonanie</w:t>
            </w:r>
            <w:r w:rsidR="005968CA" w:rsidRPr="0075059B">
              <w:rPr>
                <w:rStyle w:val="Hipercze"/>
                <w:noProof/>
                <w:spacing w:val="-14"/>
              </w:rPr>
              <w:t xml:space="preserve"> </w:t>
            </w:r>
            <w:r w:rsidR="005968CA" w:rsidRPr="0075059B">
              <w:rPr>
                <w:rStyle w:val="Hipercze"/>
                <w:noProof/>
              </w:rPr>
              <w:t>działania</w:t>
            </w:r>
            <w:r w:rsidR="005968CA">
              <w:rPr>
                <w:noProof/>
                <w:webHidden/>
              </w:rPr>
              <w:tab/>
            </w:r>
            <w:r>
              <w:rPr>
                <w:noProof/>
                <w:webHidden/>
              </w:rPr>
              <w:fldChar w:fldCharType="begin"/>
            </w:r>
            <w:r w:rsidR="005968CA">
              <w:rPr>
                <w:noProof/>
                <w:webHidden/>
              </w:rPr>
              <w:instrText xml:space="preserve"> PAGEREF _Toc495915435 \h </w:instrText>
            </w:r>
            <w:r>
              <w:rPr>
                <w:noProof/>
                <w:webHidden/>
              </w:rPr>
            </w:r>
            <w:r>
              <w:rPr>
                <w:noProof/>
                <w:webHidden/>
              </w:rPr>
              <w:fldChar w:fldCharType="separate"/>
            </w:r>
            <w:r w:rsidR="005968CA">
              <w:rPr>
                <w:noProof/>
                <w:webHidden/>
              </w:rPr>
              <w:t>6</w:t>
            </w:r>
            <w:r>
              <w:rPr>
                <w:noProof/>
                <w:webHidden/>
              </w:rPr>
              <w:fldChar w:fldCharType="end"/>
            </w:r>
          </w:hyperlink>
        </w:p>
        <w:p w:rsidR="005968CA" w:rsidRDefault="00247E50">
          <w:pPr>
            <w:pStyle w:val="Spistreci2"/>
            <w:tabs>
              <w:tab w:val="right" w:leader="dot" w:pos="9203"/>
            </w:tabs>
            <w:rPr>
              <w:noProof/>
            </w:rPr>
          </w:pPr>
          <w:hyperlink w:anchor="_Toc495915436" w:history="1">
            <w:r w:rsidR="005968CA" w:rsidRPr="0075059B">
              <w:rPr>
                <w:rStyle w:val="Hipercze"/>
                <w:noProof/>
              </w:rPr>
              <w:t>Kategoria III – Opłacalność i efektywność ekonomiczna przedsięwzięcia</w:t>
            </w:r>
            <w:r w:rsidR="005968CA">
              <w:rPr>
                <w:noProof/>
                <w:webHidden/>
              </w:rPr>
              <w:tab/>
            </w:r>
            <w:r>
              <w:rPr>
                <w:noProof/>
                <w:webHidden/>
              </w:rPr>
              <w:fldChar w:fldCharType="begin"/>
            </w:r>
            <w:r w:rsidR="005968CA">
              <w:rPr>
                <w:noProof/>
                <w:webHidden/>
              </w:rPr>
              <w:instrText xml:space="preserve"> PAGEREF _Toc495915436 \h </w:instrText>
            </w:r>
            <w:r>
              <w:rPr>
                <w:noProof/>
                <w:webHidden/>
              </w:rPr>
            </w:r>
            <w:r>
              <w:rPr>
                <w:noProof/>
                <w:webHidden/>
              </w:rPr>
              <w:fldChar w:fldCharType="separate"/>
            </w:r>
            <w:r w:rsidR="005968CA">
              <w:rPr>
                <w:noProof/>
                <w:webHidden/>
              </w:rPr>
              <w:t>8</w:t>
            </w:r>
            <w:r>
              <w:rPr>
                <w:noProof/>
                <w:webHidden/>
              </w:rPr>
              <w:fldChar w:fldCharType="end"/>
            </w:r>
          </w:hyperlink>
        </w:p>
        <w:p w:rsidR="005968CA" w:rsidRDefault="00247E50">
          <w:pPr>
            <w:pStyle w:val="Spistreci3"/>
            <w:tabs>
              <w:tab w:val="right" w:leader="dot" w:pos="9203"/>
            </w:tabs>
            <w:rPr>
              <w:noProof/>
            </w:rPr>
          </w:pPr>
          <w:hyperlink w:anchor="_Toc495915437" w:history="1">
            <w:r w:rsidR="005968CA" w:rsidRPr="0075059B">
              <w:rPr>
                <w:rStyle w:val="Hipercze"/>
                <w:noProof/>
              </w:rPr>
              <w:t>Przewidywane wydatki wraz z uzasadnieniem pod względem</w:t>
            </w:r>
            <w:r w:rsidR="005968CA" w:rsidRPr="0075059B">
              <w:rPr>
                <w:rStyle w:val="Hipercze"/>
                <w:noProof/>
                <w:spacing w:val="-13"/>
              </w:rPr>
              <w:t xml:space="preserve"> </w:t>
            </w:r>
            <w:r w:rsidR="005968CA" w:rsidRPr="0075059B">
              <w:rPr>
                <w:rStyle w:val="Hipercze"/>
                <w:noProof/>
              </w:rPr>
              <w:t>ekonomiczno-finansowym</w:t>
            </w:r>
            <w:r w:rsidR="005968CA">
              <w:rPr>
                <w:noProof/>
                <w:webHidden/>
              </w:rPr>
              <w:tab/>
            </w:r>
            <w:r>
              <w:rPr>
                <w:noProof/>
                <w:webHidden/>
              </w:rPr>
              <w:fldChar w:fldCharType="begin"/>
            </w:r>
            <w:r w:rsidR="005968CA">
              <w:rPr>
                <w:noProof/>
                <w:webHidden/>
              </w:rPr>
              <w:instrText xml:space="preserve"> PAGEREF _Toc495915437 \h </w:instrText>
            </w:r>
            <w:r>
              <w:rPr>
                <w:noProof/>
                <w:webHidden/>
              </w:rPr>
            </w:r>
            <w:r>
              <w:rPr>
                <w:noProof/>
                <w:webHidden/>
              </w:rPr>
              <w:fldChar w:fldCharType="separate"/>
            </w:r>
            <w:r w:rsidR="005968CA">
              <w:rPr>
                <w:noProof/>
                <w:webHidden/>
              </w:rPr>
              <w:t>8</w:t>
            </w:r>
            <w:r>
              <w:rPr>
                <w:noProof/>
                <w:webHidden/>
              </w:rPr>
              <w:fldChar w:fldCharType="end"/>
            </w:r>
          </w:hyperlink>
        </w:p>
        <w:p w:rsidR="005968CA" w:rsidRDefault="00247E50">
          <w:pPr>
            <w:pStyle w:val="Spistreci3"/>
            <w:tabs>
              <w:tab w:val="right" w:leader="dot" w:pos="9203"/>
            </w:tabs>
            <w:rPr>
              <w:noProof/>
            </w:rPr>
          </w:pPr>
          <w:hyperlink w:anchor="_Toc495915438" w:history="1">
            <w:r w:rsidR="005968CA" w:rsidRPr="0075059B">
              <w:rPr>
                <w:rStyle w:val="Hipercze"/>
                <w:noProof/>
              </w:rPr>
              <w:t>Wykonalność ekonomiczno-finansowa</w:t>
            </w:r>
            <w:r w:rsidR="005968CA">
              <w:rPr>
                <w:noProof/>
                <w:webHidden/>
              </w:rPr>
              <w:tab/>
            </w:r>
            <w:r>
              <w:rPr>
                <w:noProof/>
                <w:webHidden/>
              </w:rPr>
              <w:fldChar w:fldCharType="begin"/>
            </w:r>
            <w:r w:rsidR="005968CA">
              <w:rPr>
                <w:noProof/>
                <w:webHidden/>
              </w:rPr>
              <w:instrText xml:space="preserve"> PAGEREF _Toc495915438 \h </w:instrText>
            </w:r>
            <w:r>
              <w:rPr>
                <w:noProof/>
                <w:webHidden/>
              </w:rPr>
            </w:r>
            <w:r>
              <w:rPr>
                <w:noProof/>
                <w:webHidden/>
              </w:rPr>
              <w:fldChar w:fldCharType="separate"/>
            </w:r>
            <w:r w:rsidR="005968CA">
              <w:rPr>
                <w:noProof/>
                <w:webHidden/>
              </w:rPr>
              <w:t>10</w:t>
            </w:r>
            <w:r>
              <w:rPr>
                <w:noProof/>
                <w:webHidden/>
              </w:rPr>
              <w:fldChar w:fldCharType="end"/>
            </w:r>
          </w:hyperlink>
        </w:p>
        <w:p w:rsidR="005968CA" w:rsidRDefault="00247E50">
          <w:pPr>
            <w:pStyle w:val="Spistreci3"/>
            <w:tabs>
              <w:tab w:val="right" w:leader="dot" w:pos="9203"/>
            </w:tabs>
            <w:rPr>
              <w:noProof/>
            </w:rPr>
          </w:pPr>
          <w:hyperlink w:anchor="_Toc495915439" w:history="1">
            <w:r w:rsidR="005968CA" w:rsidRPr="0075059B">
              <w:rPr>
                <w:rStyle w:val="Hipercze"/>
                <w:noProof/>
              </w:rPr>
              <w:t>Prognoza</w:t>
            </w:r>
            <w:r w:rsidR="005968CA" w:rsidRPr="0075059B">
              <w:rPr>
                <w:rStyle w:val="Hipercze"/>
                <w:noProof/>
                <w:spacing w:val="-2"/>
              </w:rPr>
              <w:t xml:space="preserve"> </w:t>
            </w:r>
            <w:r w:rsidR="005968CA" w:rsidRPr="0075059B">
              <w:rPr>
                <w:rStyle w:val="Hipercze"/>
                <w:noProof/>
              </w:rPr>
              <w:t>finansowa</w:t>
            </w:r>
            <w:r w:rsidR="005968CA">
              <w:rPr>
                <w:noProof/>
                <w:webHidden/>
              </w:rPr>
              <w:tab/>
            </w:r>
            <w:r>
              <w:rPr>
                <w:noProof/>
                <w:webHidden/>
              </w:rPr>
              <w:fldChar w:fldCharType="begin"/>
            </w:r>
            <w:r w:rsidR="005968CA">
              <w:rPr>
                <w:noProof/>
                <w:webHidden/>
              </w:rPr>
              <w:instrText xml:space="preserve"> PAGEREF _Toc495915439 \h </w:instrText>
            </w:r>
            <w:r>
              <w:rPr>
                <w:noProof/>
                <w:webHidden/>
              </w:rPr>
            </w:r>
            <w:r>
              <w:rPr>
                <w:noProof/>
                <w:webHidden/>
              </w:rPr>
              <w:fldChar w:fldCharType="separate"/>
            </w:r>
            <w:r w:rsidR="005968CA">
              <w:rPr>
                <w:noProof/>
                <w:webHidden/>
              </w:rPr>
              <w:t>11</w:t>
            </w:r>
            <w:r>
              <w:rPr>
                <w:noProof/>
                <w:webHidden/>
              </w:rPr>
              <w:fldChar w:fldCharType="end"/>
            </w:r>
          </w:hyperlink>
        </w:p>
        <w:p w:rsidR="005968CA" w:rsidRDefault="00247E50">
          <w:r>
            <w:fldChar w:fldCharType="end"/>
          </w:r>
        </w:p>
      </w:sdtContent>
    </w:sdt>
    <w:p w:rsidR="009F3899" w:rsidRPr="00844D0A" w:rsidRDefault="009F3899" w:rsidP="005968CA">
      <w:pPr>
        <w:widowControl w:val="0"/>
        <w:tabs>
          <w:tab w:val="left" w:pos="656"/>
          <w:tab w:val="left" w:leader="dot" w:pos="9057"/>
        </w:tabs>
        <w:autoSpaceDE w:val="0"/>
        <w:autoSpaceDN w:val="0"/>
        <w:spacing w:before="142" w:after="0" w:line="240" w:lineRule="auto"/>
        <w:ind w:left="655"/>
        <w:rPr>
          <w:rFonts w:eastAsia="Calibri" w:cs="Calibri"/>
          <w:b/>
          <w:lang w:bidi="pl-PL"/>
        </w:rPr>
      </w:pPr>
      <w:r w:rsidRPr="00844D0A">
        <w:rPr>
          <w:rFonts w:eastAsia="Calibri" w:cs="Calibri"/>
          <w:b/>
          <w:lang w:bidi="pl-PL"/>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677311" w:rsidRDefault="00677311" w:rsidP="005968CA">
      <w:pPr>
        <w:pStyle w:val="Nagwek1"/>
      </w:pPr>
      <w:r>
        <w:br w:type="page"/>
      </w:r>
      <w:bookmarkStart w:id="2" w:name="_Toc495915425"/>
      <w:r>
        <w:lastRenderedPageBreak/>
        <w:t>Dane Wnioskodawcy</w:t>
      </w:r>
      <w:bookmarkEnd w:id="2"/>
    </w:p>
    <w:p w:rsidR="00677311" w:rsidRDefault="00677311" w:rsidP="00677311">
      <w:pPr>
        <w:pStyle w:val="Tekstpodstawowy"/>
        <w:spacing w:before="5"/>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6"/>
        <w:gridCol w:w="4606"/>
      </w:tblGrid>
      <w:tr w:rsidR="00677311" w:rsidTr="00677311">
        <w:trPr>
          <w:trHeight w:val="426"/>
        </w:trPr>
        <w:tc>
          <w:tcPr>
            <w:tcW w:w="9212" w:type="dxa"/>
            <w:gridSpan w:val="2"/>
            <w:shd w:val="clear" w:color="auto" w:fill="CCCCCC"/>
          </w:tcPr>
          <w:p w:rsidR="00677311" w:rsidRPr="00677311" w:rsidRDefault="00677311" w:rsidP="00677311">
            <w:pPr>
              <w:pStyle w:val="TableParagraph"/>
              <w:spacing w:before="76"/>
              <w:ind w:left="107"/>
              <w:rPr>
                <w:b/>
              </w:rPr>
            </w:pPr>
            <w:r w:rsidRPr="00677311">
              <w:rPr>
                <w:b/>
              </w:rPr>
              <w:t>Dane Wnioskodawcy</w:t>
            </w:r>
          </w:p>
        </w:tc>
      </w:tr>
      <w:tr w:rsidR="00677311" w:rsidTr="00677311">
        <w:trPr>
          <w:trHeight w:val="426"/>
        </w:trPr>
        <w:tc>
          <w:tcPr>
            <w:tcW w:w="4606" w:type="dxa"/>
            <w:shd w:val="clear" w:color="auto" w:fill="CCCCCC"/>
          </w:tcPr>
          <w:p w:rsidR="00677311" w:rsidRDefault="00677311" w:rsidP="00677311">
            <w:pPr>
              <w:pStyle w:val="TableParagraph"/>
              <w:spacing w:before="76"/>
              <w:ind w:left="107"/>
            </w:pPr>
            <w:r>
              <w:t>Nazwisko i imiona</w:t>
            </w:r>
          </w:p>
        </w:tc>
        <w:tc>
          <w:tcPr>
            <w:tcW w:w="4606" w:type="dxa"/>
            <w:shd w:val="clear" w:color="auto" w:fill="CCCCCC"/>
          </w:tcPr>
          <w:p w:rsidR="00677311" w:rsidRPr="00677311" w:rsidRDefault="00677311" w:rsidP="00677311">
            <w:pPr>
              <w:pStyle w:val="TableParagraph"/>
              <w:rPr>
                <w:rFonts w:ascii="Times New Roman"/>
              </w:rPr>
            </w:pPr>
          </w:p>
        </w:tc>
      </w:tr>
      <w:tr w:rsidR="00677311" w:rsidTr="00677311">
        <w:trPr>
          <w:trHeight w:val="424"/>
        </w:trPr>
        <w:tc>
          <w:tcPr>
            <w:tcW w:w="4606" w:type="dxa"/>
            <w:shd w:val="clear" w:color="auto" w:fill="CCCCCC"/>
          </w:tcPr>
          <w:p w:rsidR="00677311" w:rsidRDefault="00677311" w:rsidP="00677311">
            <w:pPr>
              <w:pStyle w:val="TableParagraph"/>
              <w:spacing w:before="76"/>
              <w:ind w:left="107"/>
            </w:pPr>
            <w:r>
              <w:t>PESEL, miejsce urodzenia</w:t>
            </w:r>
          </w:p>
        </w:tc>
        <w:tc>
          <w:tcPr>
            <w:tcW w:w="4606" w:type="dxa"/>
            <w:shd w:val="clear" w:color="auto" w:fill="CCCCCC"/>
          </w:tcPr>
          <w:p w:rsidR="00677311" w:rsidRPr="00677311" w:rsidRDefault="00677311" w:rsidP="00677311">
            <w:pPr>
              <w:pStyle w:val="TableParagraph"/>
              <w:rPr>
                <w:rFonts w:ascii="Times New Roman"/>
              </w:rPr>
            </w:pPr>
          </w:p>
        </w:tc>
      </w:tr>
      <w:tr w:rsidR="00677311" w:rsidTr="00677311">
        <w:trPr>
          <w:trHeight w:val="426"/>
        </w:trPr>
        <w:tc>
          <w:tcPr>
            <w:tcW w:w="4606" w:type="dxa"/>
            <w:shd w:val="clear" w:color="auto" w:fill="CCCCCC"/>
          </w:tcPr>
          <w:p w:rsidR="00677311" w:rsidRDefault="00677311" w:rsidP="00677311">
            <w:pPr>
              <w:pStyle w:val="TableParagraph"/>
              <w:spacing w:before="76"/>
              <w:ind w:left="107"/>
            </w:pPr>
            <w:r>
              <w:t>Miejsce zameldowania</w:t>
            </w:r>
          </w:p>
        </w:tc>
        <w:tc>
          <w:tcPr>
            <w:tcW w:w="4606" w:type="dxa"/>
            <w:shd w:val="clear" w:color="auto" w:fill="CCCCCC"/>
          </w:tcPr>
          <w:p w:rsidR="00677311" w:rsidRPr="00677311" w:rsidRDefault="00677311" w:rsidP="00677311">
            <w:pPr>
              <w:pStyle w:val="TableParagraph"/>
              <w:rPr>
                <w:rFonts w:ascii="Times New Roman"/>
              </w:rPr>
            </w:pPr>
          </w:p>
        </w:tc>
      </w:tr>
      <w:tr w:rsidR="00677311" w:rsidTr="00677311">
        <w:trPr>
          <w:trHeight w:val="429"/>
        </w:trPr>
        <w:tc>
          <w:tcPr>
            <w:tcW w:w="4606" w:type="dxa"/>
            <w:shd w:val="clear" w:color="auto" w:fill="CCCCCC"/>
          </w:tcPr>
          <w:p w:rsidR="00677311" w:rsidRDefault="00677311" w:rsidP="00677311">
            <w:pPr>
              <w:pStyle w:val="TableParagraph"/>
              <w:spacing w:before="78"/>
              <w:ind w:left="107"/>
            </w:pPr>
            <w:r>
              <w:t>Telefon</w:t>
            </w:r>
          </w:p>
        </w:tc>
        <w:tc>
          <w:tcPr>
            <w:tcW w:w="4606" w:type="dxa"/>
            <w:shd w:val="clear" w:color="auto" w:fill="CCCCCC"/>
          </w:tcPr>
          <w:p w:rsidR="00677311" w:rsidRPr="00677311" w:rsidRDefault="00677311" w:rsidP="00677311">
            <w:pPr>
              <w:pStyle w:val="TableParagraph"/>
              <w:rPr>
                <w:rFonts w:ascii="Times New Roman"/>
              </w:rPr>
            </w:pPr>
          </w:p>
        </w:tc>
      </w:tr>
      <w:tr w:rsidR="00677311" w:rsidTr="00677311">
        <w:trPr>
          <w:trHeight w:val="429"/>
        </w:trPr>
        <w:tc>
          <w:tcPr>
            <w:tcW w:w="4606" w:type="dxa"/>
            <w:shd w:val="clear" w:color="auto" w:fill="CCCCCC"/>
          </w:tcPr>
          <w:p w:rsidR="00677311" w:rsidRDefault="00677311" w:rsidP="00677311">
            <w:pPr>
              <w:pStyle w:val="TableParagraph"/>
              <w:spacing w:before="78"/>
              <w:ind w:left="107"/>
            </w:pPr>
            <w:r>
              <w:t>Adres poczty elektronicznej</w:t>
            </w:r>
          </w:p>
        </w:tc>
        <w:tc>
          <w:tcPr>
            <w:tcW w:w="4606" w:type="dxa"/>
            <w:shd w:val="clear" w:color="auto" w:fill="CCCCCC"/>
          </w:tcPr>
          <w:p w:rsidR="00677311" w:rsidRPr="00677311" w:rsidRDefault="00677311" w:rsidP="00677311">
            <w:pPr>
              <w:pStyle w:val="TableParagraph"/>
              <w:rPr>
                <w:rFonts w:ascii="Times New Roman"/>
              </w:rPr>
            </w:pPr>
          </w:p>
        </w:tc>
      </w:tr>
      <w:tr w:rsidR="00677311" w:rsidTr="00677311">
        <w:trPr>
          <w:trHeight w:val="426"/>
        </w:trPr>
        <w:tc>
          <w:tcPr>
            <w:tcW w:w="4606" w:type="dxa"/>
            <w:shd w:val="clear" w:color="auto" w:fill="CCCCCC"/>
          </w:tcPr>
          <w:p w:rsidR="00677311" w:rsidRDefault="00677311" w:rsidP="00677311">
            <w:pPr>
              <w:pStyle w:val="TableParagraph"/>
              <w:spacing w:before="76"/>
              <w:ind w:left="107"/>
            </w:pPr>
            <w:r>
              <w:t>Adres do korespondencji</w:t>
            </w:r>
          </w:p>
        </w:tc>
        <w:tc>
          <w:tcPr>
            <w:tcW w:w="4606" w:type="dxa"/>
            <w:shd w:val="clear" w:color="auto" w:fill="CCCCCC"/>
          </w:tcPr>
          <w:p w:rsidR="00677311" w:rsidRPr="00677311" w:rsidRDefault="00677311" w:rsidP="00677311">
            <w:pPr>
              <w:pStyle w:val="TableParagraph"/>
              <w:rPr>
                <w:rFonts w:ascii="Times New Roman"/>
              </w:rPr>
            </w:pPr>
          </w:p>
        </w:tc>
      </w:tr>
      <w:tr w:rsidR="00677311" w:rsidTr="00677311">
        <w:trPr>
          <w:trHeight w:val="506"/>
        </w:trPr>
        <w:tc>
          <w:tcPr>
            <w:tcW w:w="9212" w:type="dxa"/>
            <w:gridSpan w:val="2"/>
            <w:shd w:val="clear" w:color="auto" w:fill="CCCCCC"/>
          </w:tcPr>
          <w:p w:rsidR="00677311" w:rsidRPr="00677311" w:rsidRDefault="00677311" w:rsidP="00677311">
            <w:pPr>
              <w:pStyle w:val="TableParagraph"/>
              <w:spacing w:before="117"/>
              <w:ind w:left="107"/>
              <w:rPr>
                <w:b/>
              </w:rPr>
            </w:pPr>
            <w:r w:rsidRPr="00677311">
              <w:rPr>
                <w:b/>
              </w:rPr>
              <w:t>Charakterystyka działalności przedsiębiorstwa</w:t>
            </w:r>
          </w:p>
        </w:tc>
      </w:tr>
      <w:tr w:rsidR="00677311" w:rsidTr="00677311">
        <w:trPr>
          <w:trHeight w:val="537"/>
        </w:trPr>
        <w:tc>
          <w:tcPr>
            <w:tcW w:w="9212" w:type="dxa"/>
            <w:gridSpan w:val="2"/>
            <w:shd w:val="clear" w:color="auto" w:fill="CCCCCC"/>
          </w:tcPr>
          <w:p w:rsidR="00677311" w:rsidRDefault="00677311" w:rsidP="00677311">
            <w:pPr>
              <w:pStyle w:val="TableParagraph"/>
              <w:spacing w:line="265" w:lineRule="exact"/>
              <w:ind w:left="107"/>
            </w:pPr>
            <w:r>
              <w:t>Proszę zaprezentować w skrócie przedsiębiorstwo, zakres działalności, rodzaj wytwarzanych</w:t>
            </w:r>
          </w:p>
          <w:p w:rsidR="00677311" w:rsidRDefault="00677311" w:rsidP="00677311">
            <w:pPr>
              <w:pStyle w:val="TableParagraph"/>
              <w:spacing w:line="252" w:lineRule="exact"/>
              <w:ind w:left="107"/>
            </w:pPr>
            <w:r>
              <w:t>produktów/świadczonych usług.</w:t>
            </w:r>
          </w:p>
        </w:tc>
      </w:tr>
      <w:tr w:rsidR="00677311" w:rsidTr="00677311">
        <w:trPr>
          <w:trHeight w:val="618"/>
        </w:trPr>
        <w:tc>
          <w:tcPr>
            <w:tcW w:w="4606" w:type="dxa"/>
            <w:shd w:val="clear" w:color="auto" w:fill="CCCCCC"/>
          </w:tcPr>
          <w:p w:rsidR="00677311" w:rsidRDefault="00677311" w:rsidP="00677311">
            <w:pPr>
              <w:pStyle w:val="TableParagraph"/>
              <w:spacing w:before="172"/>
              <w:ind w:left="107"/>
            </w:pPr>
            <w:r>
              <w:t>Nazwa przedsiębiorcy</w:t>
            </w:r>
          </w:p>
        </w:tc>
        <w:tc>
          <w:tcPr>
            <w:tcW w:w="4606" w:type="dxa"/>
          </w:tcPr>
          <w:p w:rsidR="00677311" w:rsidRPr="00677311" w:rsidRDefault="00677311" w:rsidP="00677311">
            <w:pPr>
              <w:pStyle w:val="TableParagraph"/>
              <w:rPr>
                <w:rFonts w:ascii="Times New Roman"/>
              </w:rPr>
            </w:pPr>
          </w:p>
        </w:tc>
      </w:tr>
      <w:tr w:rsidR="00677311" w:rsidTr="00677311">
        <w:trPr>
          <w:trHeight w:val="621"/>
        </w:trPr>
        <w:tc>
          <w:tcPr>
            <w:tcW w:w="4606" w:type="dxa"/>
            <w:shd w:val="clear" w:color="auto" w:fill="CCCCCC"/>
          </w:tcPr>
          <w:p w:rsidR="00677311" w:rsidRDefault="00677311" w:rsidP="00677311">
            <w:pPr>
              <w:pStyle w:val="TableParagraph"/>
              <w:spacing w:before="174"/>
              <w:ind w:left="107"/>
            </w:pPr>
            <w:r>
              <w:t>Pełna nazwa przedsięwzięcia</w:t>
            </w:r>
          </w:p>
        </w:tc>
        <w:tc>
          <w:tcPr>
            <w:tcW w:w="4606" w:type="dxa"/>
          </w:tcPr>
          <w:p w:rsidR="00677311" w:rsidRPr="00677311" w:rsidRDefault="00677311" w:rsidP="00677311">
            <w:pPr>
              <w:pStyle w:val="TableParagraph"/>
              <w:rPr>
                <w:rFonts w:ascii="Times New Roman"/>
              </w:rPr>
            </w:pPr>
          </w:p>
        </w:tc>
      </w:tr>
      <w:tr w:rsidR="00677311" w:rsidTr="00677311">
        <w:trPr>
          <w:trHeight w:val="619"/>
        </w:trPr>
        <w:tc>
          <w:tcPr>
            <w:tcW w:w="4606" w:type="dxa"/>
            <w:shd w:val="clear" w:color="auto" w:fill="CCCCCC"/>
          </w:tcPr>
          <w:p w:rsidR="00677311" w:rsidRDefault="00677311" w:rsidP="00677311">
            <w:pPr>
              <w:pStyle w:val="TableParagraph"/>
              <w:spacing w:before="37"/>
              <w:ind w:left="107"/>
            </w:pPr>
            <w:r>
              <w:t>Adres wykonywania działalności gospodarczej</w:t>
            </w:r>
          </w:p>
          <w:p w:rsidR="00677311" w:rsidRDefault="00677311" w:rsidP="00677311">
            <w:pPr>
              <w:pStyle w:val="TableParagraph"/>
              <w:ind w:left="107"/>
            </w:pPr>
            <w:r>
              <w:t>oraz numer telefonu</w:t>
            </w:r>
          </w:p>
        </w:tc>
        <w:tc>
          <w:tcPr>
            <w:tcW w:w="4606" w:type="dxa"/>
          </w:tcPr>
          <w:p w:rsidR="00677311" w:rsidRPr="00677311" w:rsidRDefault="00677311" w:rsidP="00677311">
            <w:pPr>
              <w:pStyle w:val="TableParagraph"/>
              <w:rPr>
                <w:rFonts w:ascii="Times New Roman"/>
              </w:rPr>
            </w:pPr>
          </w:p>
        </w:tc>
      </w:tr>
      <w:tr w:rsidR="00677311" w:rsidTr="00677311">
        <w:trPr>
          <w:trHeight w:val="699"/>
        </w:trPr>
        <w:tc>
          <w:tcPr>
            <w:tcW w:w="4606" w:type="dxa"/>
            <w:shd w:val="clear" w:color="auto" w:fill="CCCCCC"/>
          </w:tcPr>
          <w:p w:rsidR="00677311" w:rsidRDefault="00677311" w:rsidP="00677311">
            <w:pPr>
              <w:pStyle w:val="TableParagraph"/>
              <w:spacing w:before="77"/>
              <w:ind w:left="107" w:right="855"/>
            </w:pPr>
            <w:r>
              <w:t>Planowana data rozpoczęcia działalności i zakończenia realizacji przedsięwzięcia</w:t>
            </w:r>
          </w:p>
        </w:tc>
        <w:tc>
          <w:tcPr>
            <w:tcW w:w="4606" w:type="dxa"/>
          </w:tcPr>
          <w:p w:rsidR="00677311" w:rsidRPr="00677311" w:rsidRDefault="00677311" w:rsidP="00677311">
            <w:pPr>
              <w:pStyle w:val="TableParagraph"/>
              <w:rPr>
                <w:rFonts w:ascii="Times New Roman"/>
              </w:rPr>
            </w:pPr>
          </w:p>
        </w:tc>
      </w:tr>
      <w:tr w:rsidR="00677311" w:rsidTr="00677311">
        <w:trPr>
          <w:trHeight w:val="696"/>
        </w:trPr>
        <w:tc>
          <w:tcPr>
            <w:tcW w:w="4606" w:type="dxa"/>
            <w:shd w:val="clear" w:color="auto" w:fill="CCCCCC"/>
          </w:tcPr>
          <w:p w:rsidR="00677311" w:rsidRDefault="00677311" w:rsidP="00677311">
            <w:pPr>
              <w:pStyle w:val="TableParagraph"/>
              <w:spacing w:before="76"/>
              <w:ind w:left="107" w:right="551"/>
            </w:pPr>
            <w:r>
              <w:t>Przedmiot i zakres przedsięwzięcia /zgodnie z PKD/</w:t>
            </w:r>
          </w:p>
        </w:tc>
        <w:tc>
          <w:tcPr>
            <w:tcW w:w="4606" w:type="dxa"/>
          </w:tcPr>
          <w:p w:rsidR="00677311" w:rsidRPr="00677311" w:rsidRDefault="00677311" w:rsidP="00677311">
            <w:pPr>
              <w:pStyle w:val="TableParagraph"/>
              <w:rPr>
                <w:rFonts w:ascii="Times New Roman"/>
              </w:rPr>
            </w:pPr>
          </w:p>
        </w:tc>
      </w:tr>
      <w:tr w:rsidR="00677311" w:rsidTr="00677311">
        <w:trPr>
          <w:trHeight w:val="705"/>
        </w:trPr>
        <w:tc>
          <w:tcPr>
            <w:tcW w:w="4606" w:type="dxa"/>
            <w:shd w:val="clear" w:color="auto" w:fill="CCCCCC"/>
          </w:tcPr>
          <w:p w:rsidR="00677311" w:rsidRPr="00677311" w:rsidRDefault="00677311" w:rsidP="00677311">
            <w:pPr>
              <w:pStyle w:val="TableParagraph"/>
              <w:spacing w:before="7"/>
              <w:rPr>
                <w:b/>
                <w:sz w:val="17"/>
              </w:rPr>
            </w:pPr>
          </w:p>
          <w:p w:rsidR="00677311" w:rsidRDefault="00677311" w:rsidP="00677311">
            <w:pPr>
              <w:pStyle w:val="TableParagraph"/>
              <w:ind w:left="107"/>
            </w:pPr>
            <w:r>
              <w:t>Forma prawna przedsięwzięcia</w:t>
            </w:r>
          </w:p>
        </w:tc>
        <w:tc>
          <w:tcPr>
            <w:tcW w:w="4606" w:type="dxa"/>
          </w:tcPr>
          <w:p w:rsidR="00677311" w:rsidRPr="00677311" w:rsidRDefault="00677311" w:rsidP="00677311">
            <w:pPr>
              <w:pStyle w:val="TableParagraph"/>
              <w:rPr>
                <w:rFonts w:ascii="Times New Roman"/>
              </w:rPr>
            </w:pPr>
          </w:p>
        </w:tc>
      </w:tr>
      <w:tr w:rsidR="00677311" w:rsidTr="00677311">
        <w:trPr>
          <w:trHeight w:val="832"/>
        </w:trPr>
        <w:tc>
          <w:tcPr>
            <w:tcW w:w="4606" w:type="dxa"/>
            <w:shd w:val="clear" w:color="auto" w:fill="CCCCCC"/>
          </w:tcPr>
          <w:p w:rsidR="00677311" w:rsidRPr="00677311" w:rsidRDefault="00677311" w:rsidP="00677311">
            <w:pPr>
              <w:pStyle w:val="TableParagraph"/>
              <w:spacing w:before="11"/>
              <w:rPr>
                <w:b/>
              </w:rPr>
            </w:pPr>
          </w:p>
          <w:p w:rsidR="00677311" w:rsidRDefault="00677311" w:rsidP="00677311">
            <w:pPr>
              <w:pStyle w:val="TableParagraph"/>
              <w:ind w:left="107"/>
            </w:pPr>
            <w:r>
              <w:t>Miejsce wykonywania przedsięwzięcia</w:t>
            </w:r>
          </w:p>
        </w:tc>
        <w:tc>
          <w:tcPr>
            <w:tcW w:w="4606" w:type="dxa"/>
          </w:tcPr>
          <w:p w:rsidR="00677311" w:rsidRPr="00677311" w:rsidRDefault="00677311" w:rsidP="00677311">
            <w:pPr>
              <w:pStyle w:val="TableParagraph"/>
              <w:rPr>
                <w:rFonts w:ascii="Times New Roman"/>
              </w:rPr>
            </w:pPr>
          </w:p>
        </w:tc>
      </w:tr>
      <w:tr w:rsidR="00677311" w:rsidTr="00677311">
        <w:trPr>
          <w:trHeight w:val="832"/>
        </w:trPr>
        <w:tc>
          <w:tcPr>
            <w:tcW w:w="4606" w:type="dxa"/>
            <w:shd w:val="clear" w:color="auto" w:fill="CCCCCC"/>
          </w:tcPr>
          <w:p w:rsidR="00677311" w:rsidRDefault="00677311" w:rsidP="00677311">
            <w:pPr>
              <w:pStyle w:val="TableParagraph"/>
              <w:spacing w:before="9" w:line="270" w:lineRule="atLeast"/>
              <w:ind w:left="107" w:right="209"/>
            </w:pPr>
            <w:r>
              <w:t>Forma rozliczeń z Urzędem Skarbowym (książka przychodów i rozchodów, ryczałt, księgi rachunkowe)</w:t>
            </w:r>
          </w:p>
        </w:tc>
        <w:tc>
          <w:tcPr>
            <w:tcW w:w="4606" w:type="dxa"/>
          </w:tcPr>
          <w:p w:rsidR="00677311" w:rsidRPr="00677311" w:rsidRDefault="00677311" w:rsidP="00677311">
            <w:pPr>
              <w:pStyle w:val="TableParagraph"/>
              <w:rPr>
                <w:rFonts w:ascii="Times New Roman"/>
              </w:rPr>
            </w:pPr>
          </w:p>
        </w:tc>
      </w:tr>
      <w:tr w:rsidR="00677311" w:rsidTr="00677311">
        <w:trPr>
          <w:trHeight w:val="839"/>
        </w:trPr>
        <w:tc>
          <w:tcPr>
            <w:tcW w:w="4606" w:type="dxa"/>
            <w:shd w:val="clear" w:color="auto" w:fill="CCCCCC"/>
          </w:tcPr>
          <w:p w:rsidR="00677311" w:rsidRDefault="00677311" w:rsidP="00677311">
            <w:pPr>
              <w:pStyle w:val="TableParagraph"/>
              <w:spacing w:before="148"/>
              <w:ind w:left="107" w:right="835"/>
            </w:pPr>
            <w:r>
              <w:t>Wysokość łącznej kwoty wnioskowanych środków na rozwój przedsiębiorczości</w:t>
            </w:r>
          </w:p>
        </w:tc>
        <w:tc>
          <w:tcPr>
            <w:tcW w:w="4606" w:type="dxa"/>
          </w:tcPr>
          <w:p w:rsidR="00677311" w:rsidRPr="00677311" w:rsidRDefault="00677311" w:rsidP="00677311">
            <w:pPr>
              <w:pStyle w:val="TableParagraph"/>
              <w:rPr>
                <w:rFonts w:ascii="Times New Roman"/>
              </w:rPr>
            </w:pPr>
          </w:p>
        </w:tc>
      </w:tr>
      <w:tr w:rsidR="00677311" w:rsidTr="00677311">
        <w:trPr>
          <w:trHeight w:val="840"/>
        </w:trPr>
        <w:tc>
          <w:tcPr>
            <w:tcW w:w="4606" w:type="dxa"/>
            <w:shd w:val="clear" w:color="auto" w:fill="CCCCCC"/>
          </w:tcPr>
          <w:p w:rsidR="00677311" w:rsidRPr="00677311" w:rsidRDefault="00677311" w:rsidP="00677311">
            <w:pPr>
              <w:pStyle w:val="TableParagraph"/>
              <w:spacing w:before="2"/>
              <w:rPr>
                <w:b/>
                <w:sz w:val="23"/>
              </w:rPr>
            </w:pPr>
          </w:p>
          <w:p w:rsidR="00677311" w:rsidRDefault="00677311" w:rsidP="00677311">
            <w:pPr>
              <w:pStyle w:val="TableParagraph"/>
              <w:ind w:left="107"/>
            </w:pPr>
            <w:r>
              <w:t>Wartość przedsięwzięcia</w:t>
            </w:r>
          </w:p>
        </w:tc>
        <w:tc>
          <w:tcPr>
            <w:tcW w:w="4606" w:type="dxa"/>
          </w:tcPr>
          <w:p w:rsidR="00677311" w:rsidRPr="00677311" w:rsidRDefault="00677311" w:rsidP="00677311">
            <w:pPr>
              <w:pStyle w:val="TableParagraph"/>
              <w:rPr>
                <w:rFonts w:ascii="Times New Roman"/>
              </w:rPr>
            </w:pPr>
          </w:p>
        </w:tc>
      </w:tr>
      <w:tr w:rsidR="00677311" w:rsidTr="00677311">
        <w:trPr>
          <w:trHeight w:val="839"/>
        </w:trPr>
        <w:tc>
          <w:tcPr>
            <w:tcW w:w="4606" w:type="dxa"/>
            <w:shd w:val="clear" w:color="auto" w:fill="CCCCCC"/>
          </w:tcPr>
          <w:p w:rsidR="00677311" w:rsidRPr="00677311" w:rsidRDefault="00677311" w:rsidP="00677311">
            <w:pPr>
              <w:pStyle w:val="TableParagraph"/>
              <w:spacing w:before="1"/>
              <w:rPr>
                <w:b/>
                <w:sz w:val="23"/>
              </w:rPr>
            </w:pPr>
          </w:p>
          <w:p w:rsidR="00677311" w:rsidRDefault="00677311" w:rsidP="00677311">
            <w:pPr>
              <w:pStyle w:val="TableParagraph"/>
              <w:ind w:left="107"/>
            </w:pPr>
            <w:r>
              <w:t>Źródła finansowania przedsięwzięcia</w:t>
            </w:r>
          </w:p>
        </w:tc>
        <w:tc>
          <w:tcPr>
            <w:tcW w:w="4606" w:type="dxa"/>
          </w:tcPr>
          <w:p w:rsidR="00677311" w:rsidRPr="00677311" w:rsidRDefault="00677311" w:rsidP="00677311">
            <w:pPr>
              <w:pStyle w:val="TableParagraph"/>
              <w:rPr>
                <w:rFonts w:ascii="Times New Roman"/>
              </w:rPr>
            </w:pPr>
          </w:p>
        </w:tc>
      </w:tr>
    </w:tbl>
    <w:p w:rsidR="00677311" w:rsidRDefault="00677311" w:rsidP="00677311">
      <w:pPr>
        <w:pStyle w:val="Akapitzlist"/>
        <w:widowControl w:val="0"/>
        <w:numPr>
          <w:ilvl w:val="0"/>
          <w:numId w:val="24"/>
        </w:numPr>
        <w:tabs>
          <w:tab w:val="left" w:pos="377"/>
        </w:tabs>
        <w:suppressAutoHyphens w:val="0"/>
        <w:autoSpaceDE w:val="0"/>
        <w:autoSpaceDN w:val="0"/>
        <w:ind w:hanging="160"/>
        <w:contextualSpacing w:val="0"/>
      </w:pPr>
      <w:r>
        <w:rPr>
          <w:sz w:val="22"/>
        </w:rPr>
        <w:t>Proszę wpisać</w:t>
      </w:r>
      <w:r>
        <w:rPr>
          <w:spacing w:val="-5"/>
          <w:sz w:val="22"/>
        </w:rPr>
        <w:t xml:space="preserve"> </w:t>
      </w:r>
      <w:r>
        <w:rPr>
          <w:sz w:val="22"/>
        </w:rPr>
        <w:t>właściwe.</w:t>
      </w:r>
    </w:p>
    <w:p w:rsidR="00844D0A" w:rsidRDefault="00844D0A">
      <w:pPr>
        <w:spacing w:after="0" w:line="240" w:lineRule="auto"/>
        <w:rPr>
          <w:rFonts w:eastAsia="Calibri" w:cs="Calibri"/>
          <w:b/>
          <w:bCs/>
          <w:lang w:bidi="pl-PL"/>
        </w:rPr>
      </w:pPr>
      <w:r>
        <w:br w:type="page"/>
      </w:r>
    </w:p>
    <w:p w:rsidR="00677311" w:rsidRDefault="00677311" w:rsidP="005968CA">
      <w:pPr>
        <w:pStyle w:val="Nagwek2"/>
      </w:pPr>
      <w:bookmarkStart w:id="3" w:name="_Toc495915426"/>
      <w:r>
        <w:lastRenderedPageBreak/>
        <w:t>Kategoria I – Pomysł na biznes – analiza marketingowa</w:t>
      </w:r>
      <w:bookmarkEnd w:id="3"/>
    </w:p>
    <w:p w:rsidR="00677311" w:rsidRDefault="00677311" w:rsidP="00677311">
      <w:pPr>
        <w:pStyle w:val="Tekstpodstawowy"/>
        <w:spacing w:before="11"/>
        <w:rPr>
          <w:b/>
          <w:sz w:val="19"/>
        </w:rPr>
      </w:pPr>
    </w:p>
    <w:p w:rsidR="00677311" w:rsidRDefault="00677311" w:rsidP="005968CA">
      <w:pPr>
        <w:pStyle w:val="Nagwek3"/>
      </w:pPr>
      <w:bookmarkStart w:id="4" w:name="_TOC_250012"/>
      <w:bookmarkStart w:id="5" w:name="_Toc495915427"/>
      <w:r>
        <w:t>Opis</w:t>
      </w:r>
      <w:r>
        <w:rPr>
          <w:spacing w:val="-1"/>
        </w:rPr>
        <w:t xml:space="preserve"> </w:t>
      </w:r>
      <w:bookmarkEnd w:id="4"/>
      <w:r>
        <w:t>produktu/usługi</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6837"/>
      </w:tblGrid>
      <w:tr w:rsidR="00677311" w:rsidTr="00677311">
        <w:trPr>
          <w:trHeight w:val="268"/>
        </w:trPr>
        <w:tc>
          <w:tcPr>
            <w:tcW w:w="9213" w:type="dxa"/>
            <w:gridSpan w:val="2"/>
            <w:shd w:val="clear" w:color="auto" w:fill="CCCCCC"/>
          </w:tcPr>
          <w:p w:rsidR="00677311" w:rsidRPr="00677311" w:rsidRDefault="00677311" w:rsidP="00677311">
            <w:pPr>
              <w:pStyle w:val="TableParagraph"/>
              <w:spacing w:line="248" w:lineRule="exact"/>
              <w:ind w:left="107"/>
              <w:rPr>
                <w:b/>
              </w:rPr>
            </w:pPr>
            <w:r w:rsidRPr="00677311">
              <w:rPr>
                <w:b/>
              </w:rPr>
              <w:t>Charakterystyka produktu/usługi</w:t>
            </w:r>
          </w:p>
        </w:tc>
      </w:tr>
      <w:tr w:rsidR="00677311" w:rsidTr="00677311">
        <w:trPr>
          <w:trHeight w:val="1446"/>
        </w:trPr>
        <w:tc>
          <w:tcPr>
            <w:tcW w:w="2376" w:type="dxa"/>
            <w:shd w:val="clear" w:color="auto" w:fill="CCCCCC"/>
          </w:tcPr>
          <w:p w:rsidR="00677311" w:rsidRPr="00677311" w:rsidRDefault="00677311" w:rsidP="00677311">
            <w:pPr>
              <w:pStyle w:val="TableParagraph"/>
              <w:rPr>
                <w:b/>
              </w:rPr>
            </w:pPr>
          </w:p>
          <w:p w:rsidR="00677311" w:rsidRDefault="00677311" w:rsidP="00677311">
            <w:pPr>
              <w:pStyle w:val="TableParagraph"/>
              <w:spacing w:before="184"/>
              <w:ind w:left="107"/>
            </w:pPr>
            <w:r>
              <w:t>Charakterystyka</w:t>
            </w:r>
          </w:p>
          <w:p w:rsidR="00677311" w:rsidRDefault="00677311" w:rsidP="00677311">
            <w:pPr>
              <w:pStyle w:val="TableParagraph"/>
              <w:ind w:left="107"/>
            </w:pPr>
            <w:r>
              <w:t>produktu/usługi</w:t>
            </w:r>
          </w:p>
        </w:tc>
        <w:tc>
          <w:tcPr>
            <w:tcW w:w="6837" w:type="dxa"/>
          </w:tcPr>
          <w:p w:rsidR="00677311" w:rsidRPr="00677311" w:rsidRDefault="00677311" w:rsidP="00677311">
            <w:pPr>
              <w:pStyle w:val="TableParagraph"/>
              <w:rPr>
                <w:rFonts w:ascii="Times New Roman"/>
              </w:rPr>
            </w:pPr>
          </w:p>
        </w:tc>
      </w:tr>
      <w:tr w:rsidR="00677311" w:rsidTr="00677311">
        <w:trPr>
          <w:trHeight w:val="1612"/>
        </w:trPr>
        <w:tc>
          <w:tcPr>
            <w:tcW w:w="2376" w:type="dxa"/>
            <w:shd w:val="clear" w:color="auto" w:fill="CCCCCC"/>
          </w:tcPr>
          <w:p w:rsidR="00677311" w:rsidRDefault="00677311" w:rsidP="00677311">
            <w:pPr>
              <w:pStyle w:val="TableParagraph"/>
              <w:ind w:left="107" w:right="119"/>
            </w:pPr>
            <w:r>
              <w:t>Proszę podać w jaki sposób produkt różni się od produktów/usług konkurencji ? Czy</w:t>
            </w:r>
          </w:p>
          <w:p w:rsidR="00677311" w:rsidRDefault="00677311" w:rsidP="00677311">
            <w:pPr>
              <w:pStyle w:val="TableParagraph"/>
              <w:ind w:left="107"/>
            </w:pPr>
            <w:r>
              <w:t>będzie to nowy produkt</w:t>
            </w:r>
          </w:p>
          <w:p w:rsidR="00677311" w:rsidRDefault="00677311" w:rsidP="00677311">
            <w:pPr>
              <w:pStyle w:val="TableParagraph"/>
              <w:spacing w:line="252" w:lineRule="exact"/>
              <w:ind w:left="107"/>
            </w:pPr>
            <w:r>
              <w:t>na rynku ?</w:t>
            </w:r>
          </w:p>
        </w:tc>
        <w:tc>
          <w:tcPr>
            <w:tcW w:w="6837" w:type="dxa"/>
          </w:tcPr>
          <w:p w:rsidR="00677311" w:rsidRPr="00677311" w:rsidRDefault="00677311" w:rsidP="00677311">
            <w:pPr>
              <w:pStyle w:val="TableParagraph"/>
              <w:rPr>
                <w:rFonts w:ascii="Times New Roman"/>
              </w:rPr>
            </w:pPr>
          </w:p>
        </w:tc>
      </w:tr>
      <w:tr w:rsidR="00677311" w:rsidTr="00677311">
        <w:trPr>
          <w:trHeight w:val="2148"/>
        </w:trPr>
        <w:tc>
          <w:tcPr>
            <w:tcW w:w="2376" w:type="dxa"/>
            <w:shd w:val="clear" w:color="auto" w:fill="CCCCCC"/>
          </w:tcPr>
          <w:p w:rsidR="00677311" w:rsidRDefault="00677311" w:rsidP="00677311">
            <w:pPr>
              <w:pStyle w:val="TableParagraph"/>
              <w:ind w:left="107" w:right="167"/>
            </w:pPr>
            <w:r>
              <w:t>Na czym polega przewaga rynkowa produktu oferowanego przez wnioskodawcę?</w:t>
            </w:r>
          </w:p>
          <w:p w:rsidR="00677311" w:rsidRDefault="00677311" w:rsidP="00677311">
            <w:pPr>
              <w:pStyle w:val="TableParagraph"/>
              <w:ind w:left="107" w:right="384"/>
            </w:pPr>
            <w:r>
              <w:t>Dlaczego klienci zainteresowani będą tym właśnie</w:t>
            </w:r>
          </w:p>
          <w:p w:rsidR="00677311" w:rsidRDefault="00677311" w:rsidP="00677311">
            <w:pPr>
              <w:pStyle w:val="TableParagraph"/>
              <w:spacing w:line="252" w:lineRule="exact"/>
              <w:ind w:left="107"/>
            </w:pPr>
            <w:r>
              <w:t>produktem/usługą?</w:t>
            </w:r>
          </w:p>
        </w:tc>
        <w:tc>
          <w:tcPr>
            <w:tcW w:w="6837" w:type="dxa"/>
          </w:tcPr>
          <w:p w:rsidR="00677311" w:rsidRPr="00677311" w:rsidRDefault="00677311" w:rsidP="00677311">
            <w:pPr>
              <w:pStyle w:val="TableParagraph"/>
              <w:rPr>
                <w:rFonts w:ascii="Times New Roman"/>
              </w:rPr>
            </w:pPr>
          </w:p>
        </w:tc>
      </w:tr>
    </w:tbl>
    <w:p w:rsidR="00677311" w:rsidRDefault="00677311" w:rsidP="00677311">
      <w:pPr>
        <w:pStyle w:val="Tekstpodstawowy"/>
        <w:spacing w:before="3"/>
        <w:rPr>
          <w:b/>
          <w:sz w:val="16"/>
        </w:rPr>
      </w:pPr>
    </w:p>
    <w:p w:rsidR="00677311" w:rsidRDefault="00677311" w:rsidP="005968CA">
      <w:pPr>
        <w:pStyle w:val="Nagwek3"/>
      </w:pPr>
      <w:bookmarkStart w:id="6" w:name="_TOC_250011"/>
      <w:bookmarkStart w:id="7" w:name="_Toc495915428"/>
      <w:r>
        <w:t>Charakterystyka klientów i</w:t>
      </w:r>
      <w:r>
        <w:rPr>
          <w:spacing w:val="-3"/>
        </w:rPr>
        <w:t xml:space="preserve"> </w:t>
      </w:r>
      <w:bookmarkEnd w:id="6"/>
      <w:r>
        <w:t>rynku</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6837"/>
      </w:tblGrid>
      <w:tr w:rsidR="00677311" w:rsidTr="00677311">
        <w:trPr>
          <w:trHeight w:val="268"/>
        </w:trPr>
        <w:tc>
          <w:tcPr>
            <w:tcW w:w="9213" w:type="dxa"/>
            <w:gridSpan w:val="2"/>
            <w:shd w:val="clear" w:color="auto" w:fill="CCCCCC"/>
          </w:tcPr>
          <w:p w:rsidR="00677311" w:rsidRPr="00677311" w:rsidRDefault="00677311" w:rsidP="00677311">
            <w:pPr>
              <w:pStyle w:val="TableParagraph"/>
              <w:spacing w:line="248" w:lineRule="exact"/>
              <w:ind w:left="107"/>
              <w:rPr>
                <w:b/>
              </w:rPr>
            </w:pPr>
            <w:r w:rsidRPr="00677311">
              <w:rPr>
                <w:b/>
              </w:rPr>
              <w:t>A) Klienci</w:t>
            </w:r>
          </w:p>
        </w:tc>
      </w:tr>
      <w:tr w:rsidR="00677311" w:rsidTr="00677311">
        <w:trPr>
          <w:trHeight w:val="1075"/>
        </w:trPr>
        <w:tc>
          <w:tcPr>
            <w:tcW w:w="9213" w:type="dxa"/>
            <w:gridSpan w:val="2"/>
            <w:shd w:val="clear" w:color="auto" w:fill="CCCCCC"/>
          </w:tcPr>
          <w:p w:rsidR="00677311" w:rsidRDefault="00677311" w:rsidP="00677311">
            <w:pPr>
              <w:pStyle w:val="TableParagraph"/>
              <w:ind w:left="107" w:right="93"/>
              <w:jc w:val="both"/>
            </w:pPr>
            <w: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w:t>
            </w:r>
            <w:r w:rsidRPr="00677311">
              <w:rPr>
                <w:spacing w:val="-14"/>
              </w:rPr>
              <w:t xml:space="preserve"> </w:t>
            </w:r>
            <w:r>
              <w:t>taki</w:t>
            </w:r>
          </w:p>
          <w:p w:rsidR="00677311" w:rsidRDefault="00677311" w:rsidP="00677311">
            <w:pPr>
              <w:pStyle w:val="TableParagraph"/>
              <w:spacing w:line="250" w:lineRule="exact"/>
              <w:ind w:left="107"/>
              <w:jc w:val="both"/>
            </w:pPr>
            <w:r>
              <w:t>rynek daje najlepsze z ekonomicznego punktu widzenia możliwości zbytu.</w:t>
            </w:r>
          </w:p>
        </w:tc>
      </w:tr>
      <w:tr w:rsidR="00677311" w:rsidTr="00677311">
        <w:trPr>
          <w:trHeight w:val="1398"/>
        </w:trPr>
        <w:tc>
          <w:tcPr>
            <w:tcW w:w="2376" w:type="dxa"/>
            <w:shd w:val="clear" w:color="auto" w:fill="CCCCCC"/>
          </w:tcPr>
          <w:p w:rsidR="00677311" w:rsidRDefault="00677311" w:rsidP="00677311">
            <w:pPr>
              <w:pStyle w:val="TableParagraph"/>
              <w:spacing w:before="25"/>
              <w:ind w:left="107"/>
            </w:pPr>
            <w:r>
              <w:t>Do kogo adresowana</w:t>
            </w:r>
          </w:p>
          <w:p w:rsidR="00677311" w:rsidRDefault="00677311" w:rsidP="00677311">
            <w:pPr>
              <w:pStyle w:val="TableParagraph"/>
              <w:ind w:left="107"/>
            </w:pPr>
            <w:r>
              <w:t>jest oferta? (Proszę</w:t>
            </w:r>
          </w:p>
          <w:p w:rsidR="00677311" w:rsidRDefault="00677311" w:rsidP="00677311">
            <w:pPr>
              <w:pStyle w:val="TableParagraph"/>
              <w:spacing w:before="1"/>
              <w:ind w:left="107" w:right="284"/>
            </w:pPr>
            <w:r>
              <w:t>o możliwie precyzyjne określenie w oparciu o czytelne</w:t>
            </w:r>
            <w:r w:rsidRPr="00677311">
              <w:rPr>
                <w:spacing w:val="-2"/>
              </w:rPr>
              <w:t xml:space="preserve"> </w:t>
            </w:r>
            <w:r>
              <w:t>kryteria)</w:t>
            </w:r>
          </w:p>
        </w:tc>
        <w:tc>
          <w:tcPr>
            <w:tcW w:w="6837" w:type="dxa"/>
          </w:tcPr>
          <w:p w:rsidR="00677311" w:rsidRPr="00677311" w:rsidRDefault="00677311" w:rsidP="00677311">
            <w:pPr>
              <w:pStyle w:val="TableParagraph"/>
              <w:rPr>
                <w:rFonts w:ascii="Times New Roman"/>
              </w:rPr>
            </w:pPr>
          </w:p>
        </w:tc>
      </w:tr>
      <w:tr w:rsidR="00677311" w:rsidTr="00677311">
        <w:trPr>
          <w:trHeight w:val="2147"/>
        </w:trPr>
        <w:tc>
          <w:tcPr>
            <w:tcW w:w="2376" w:type="dxa"/>
            <w:tcBorders>
              <w:bottom w:val="single" w:sz="6" w:space="0" w:color="000000"/>
            </w:tcBorders>
            <w:shd w:val="clear" w:color="auto" w:fill="CCCCCC"/>
          </w:tcPr>
          <w:p w:rsidR="00677311" w:rsidRDefault="00677311" w:rsidP="00677311">
            <w:pPr>
              <w:pStyle w:val="TableParagraph"/>
              <w:ind w:left="107" w:right="335"/>
            </w:pPr>
            <w:r>
              <w:t>Jakie są oczekiwania klientów w stosunku do oferowanego produktu? Czy najistotniejsza jest dla nich niska cena, wysoka jakość czy też</w:t>
            </w:r>
          </w:p>
          <w:p w:rsidR="00677311" w:rsidRDefault="00677311" w:rsidP="00677311">
            <w:pPr>
              <w:pStyle w:val="TableParagraph"/>
              <w:spacing w:line="249" w:lineRule="exact"/>
              <w:ind w:left="107"/>
            </w:pPr>
            <w:r>
              <w:t>inne czynniki?</w:t>
            </w:r>
          </w:p>
        </w:tc>
        <w:tc>
          <w:tcPr>
            <w:tcW w:w="6837" w:type="dxa"/>
            <w:tcBorders>
              <w:bottom w:val="single" w:sz="6" w:space="0" w:color="000000"/>
            </w:tcBorders>
          </w:tcPr>
          <w:p w:rsidR="00677311" w:rsidRPr="00677311" w:rsidRDefault="00677311" w:rsidP="00677311">
            <w:pPr>
              <w:pStyle w:val="TableParagraph"/>
              <w:rPr>
                <w:rFonts w:ascii="Times New Roman"/>
              </w:rPr>
            </w:pPr>
          </w:p>
        </w:tc>
      </w:tr>
    </w:tbl>
    <w:p w:rsidR="00677311" w:rsidRDefault="00677311" w:rsidP="00677311">
      <w:pPr>
        <w:pStyle w:val="Tekstpodstawowy"/>
        <w:rPr>
          <w:b/>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6837"/>
      </w:tblGrid>
      <w:tr w:rsidR="00677311" w:rsidTr="00677311">
        <w:trPr>
          <w:trHeight w:val="268"/>
        </w:trPr>
        <w:tc>
          <w:tcPr>
            <w:tcW w:w="9213" w:type="dxa"/>
            <w:gridSpan w:val="2"/>
            <w:shd w:val="clear" w:color="auto" w:fill="CCCCCC"/>
          </w:tcPr>
          <w:p w:rsidR="00677311" w:rsidRPr="00677311" w:rsidRDefault="00677311" w:rsidP="00677311">
            <w:pPr>
              <w:pStyle w:val="TableParagraph"/>
              <w:spacing w:line="248" w:lineRule="exact"/>
              <w:ind w:left="107"/>
              <w:rPr>
                <w:b/>
              </w:rPr>
            </w:pPr>
            <w:r w:rsidRPr="00677311">
              <w:rPr>
                <w:b/>
              </w:rPr>
              <w:t>B) Rynek</w:t>
            </w:r>
          </w:p>
        </w:tc>
      </w:tr>
      <w:tr w:rsidR="00677311" w:rsidTr="00677311">
        <w:trPr>
          <w:trHeight w:val="4029"/>
        </w:trPr>
        <w:tc>
          <w:tcPr>
            <w:tcW w:w="2376" w:type="dxa"/>
            <w:shd w:val="clear" w:color="auto" w:fill="CCCCCC"/>
          </w:tcPr>
          <w:p w:rsidR="00677311" w:rsidRDefault="00677311" w:rsidP="00677311">
            <w:pPr>
              <w:pStyle w:val="TableParagraph"/>
              <w:ind w:left="107" w:right="340"/>
            </w:pPr>
            <w:r>
              <w:lastRenderedPageBreak/>
              <w:t>Czy produkt/usługa będą posiadały jakieś dodatkowe cechy</w:t>
            </w:r>
          </w:p>
          <w:p w:rsidR="00677311" w:rsidRDefault="00677311" w:rsidP="00677311">
            <w:pPr>
              <w:pStyle w:val="TableParagraph"/>
              <w:ind w:left="107" w:right="301"/>
            </w:pPr>
            <w:r>
              <w:t>w odniesieniu do wybranego segmentu rynku, czy też</w:t>
            </w:r>
          </w:p>
          <w:p w:rsidR="00677311" w:rsidRDefault="00677311" w:rsidP="00677311">
            <w:pPr>
              <w:pStyle w:val="TableParagraph"/>
              <w:ind w:left="107"/>
            </w:pPr>
            <w:r>
              <w:t>względem</w:t>
            </w:r>
          </w:p>
          <w:p w:rsidR="00677311" w:rsidRDefault="00677311" w:rsidP="00677311">
            <w:pPr>
              <w:pStyle w:val="TableParagraph"/>
              <w:ind w:left="107" w:right="195"/>
            </w:pPr>
            <w:r>
              <w:t>konkurentów? Jeśli tak proszę opisać</w:t>
            </w:r>
          </w:p>
          <w:p w:rsidR="00677311" w:rsidRDefault="00677311" w:rsidP="00677311">
            <w:pPr>
              <w:pStyle w:val="TableParagraph"/>
              <w:ind w:left="107"/>
            </w:pPr>
            <w:r>
              <w:t>je dokładnie</w:t>
            </w:r>
          </w:p>
          <w:p w:rsidR="00677311" w:rsidRDefault="00677311" w:rsidP="00677311">
            <w:pPr>
              <w:pStyle w:val="TableParagraph"/>
              <w:ind w:left="107"/>
            </w:pPr>
            <w:r>
              <w:t>oraz udowodnić,</w:t>
            </w:r>
          </w:p>
          <w:p w:rsidR="00677311" w:rsidRDefault="00677311" w:rsidP="00677311">
            <w:pPr>
              <w:pStyle w:val="TableParagraph"/>
              <w:ind w:left="107"/>
            </w:pPr>
            <w:r>
              <w:t>dlaczego właśnie takie</w:t>
            </w:r>
          </w:p>
          <w:p w:rsidR="00677311" w:rsidRDefault="00677311" w:rsidP="00677311">
            <w:pPr>
              <w:pStyle w:val="TableParagraph"/>
              <w:ind w:left="107"/>
            </w:pPr>
            <w:r>
              <w:t>pozycjonowanie</w:t>
            </w:r>
          </w:p>
          <w:p w:rsidR="00677311" w:rsidRDefault="00677311" w:rsidP="00677311">
            <w:pPr>
              <w:pStyle w:val="TableParagraph"/>
              <w:spacing w:line="270" w:lineRule="atLeast"/>
              <w:ind w:left="107" w:right="261"/>
            </w:pPr>
            <w:r>
              <w:t>produktu/usługi może odnieść sukces.</w:t>
            </w:r>
          </w:p>
        </w:tc>
        <w:tc>
          <w:tcPr>
            <w:tcW w:w="6837" w:type="dxa"/>
          </w:tcPr>
          <w:p w:rsidR="00677311" w:rsidRPr="00677311" w:rsidRDefault="00677311" w:rsidP="00677311">
            <w:pPr>
              <w:pStyle w:val="TableParagraph"/>
              <w:rPr>
                <w:rFonts w:ascii="Times New Roman"/>
              </w:rPr>
            </w:pPr>
          </w:p>
        </w:tc>
      </w:tr>
      <w:tr w:rsidR="00677311" w:rsidTr="00677311">
        <w:trPr>
          <w:trHeight w:val="1342"/>
        </w:trPr>
        <w:tc>
          <w:tcPr>
            <w:tcW w:w="2376" w:type="dxa"/>
            <w:shd w:val="clear" w:color="auto" w:fill="CCCCCC"/>
          </w:tcPr>
          <w:p w:rsidR="00677311" w:rsidRDefault="00677311" w:rsidP="00677311">
            <w:pPr>
              <w:pStyle w:val="TableParagraph"/>
              <w:spacing w:line="264" w:lineRule="exact"/>
              <w:ind w:left="107"/>
            </w:pPr>
            <w:r>
              <w:t>Czy istnieją bariery</w:t>
            </w:r>
          </w:p>
          <w:p w:rsidR="00677311" w:rsidRDefault="00677311" w:rsidP="00677311">
            <w:pPr>
              <w:pStyle w:val="TableParagraph"/>
              <w:ind w:left="107" w:right="298"/>
            </w:pPr>
            <w:r>
              <w:t>wejścia na rynek? Czy wymaga to dużych nakładów, posiadania</w:t>
            </w:r>
          </w:p>
          <w:p w:rsidR="00677311" w:rsidRDefault="00677311" w:rsidP="00677311">
            <w:pPr>
              <w:pStyle w:val="TableParagraph"/>
              <w:spacing w:line="252" w:lineRule="exact"/>
              <w:ind w:left="107"/>
            </w:pPr>
            <w:r>
              <w:t>technologii i koncesji?</w:t>
            </w:r>
          </w:p>
        </w:tc>
        <w:tc>
          <w:tcPr>
            <w:tcW w:w="6837" w:type="dxa"/>
          </w:tcPr>
          <w:p w:rsidR="00677311" w:rsidRPr="00677311" w:rsidRDefault="00677311" w:rsidP="00677311">
            <w:pPr>
              <w:pStyle w:val="TableParagraph"/>
              <w:rPr>
                <w:rFonts w:ascii="Times New Roman"/>
              </w:rPr>
            </w:pPr>
          </w:p>
        </w:tc>
      </w:tr>
    </w:tbl>
    <w:p w:rsidR="00677311" w:rsidRDefault="00677311" w:rsidP="00677311">
      <w:pPr>
        <w:pStyle w:val="Tekstpodstawowy"/>
        <w:spacing w:before="5"/>
        <w:rPr>
          <w:b/>
          <w:sz w:val="11"/>
        </w:rPr>
      </w:pPr>
    </w:p>
    <w:p w:rsidR="00677311" w:rsidRDefault="00677311" w:rsidP="005968CA">
      <w:pPr>
        <w:pStyle w:val="Nagwek3"/>
      </w:pPr>
      <w:bookmarkStart w:id="8" w:name="_TOC_250010"/>
      <w:bookmarkStart w:id="9" w:name="_Toc495915429"/>
      <w:r>
        <w:t>Promocja i</w:t>
      </w:r>
      <w:r>
        <w:rPr>
          <w:spacing w:val="-4"/>
        </w:rPr>
        <w:t xml:space="preserve"> </w:t>
      </w:r>
      <w:bookmarkEnd w:id="8"/>
      <w:r>
        <w:t>dystrybucja</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6837"/>
      </w:tblGrid>
      <w:tr w:rsidR="00677311" w:rsidTr="00677311">
        <w:trPr>
          <w:trHeight w:val="270"/>
        </w:trPr>
        <w:tc>
          <w:tcPr>
            <w:tcW w:w="9213" w:type="dxa"/>
            <w:gridSpan w:val="2"/>
            <w:shd w:val="clear" w:color="auto" w:fill="CCCCCC"/>
          </w:tcPr>
          <w:p w:rsidR="00677311" w:rsidRPr="00677311" w:rsidRDefault="00677311" w:rsidP="00677311">
            <w:pPr>
              <w:pStyle w:val="TableParagraph"/>
              <w:spacing w:line="251" w:lineRule="exact"/>
              <w:ind w:left="107"/>
              <w:rPr>
                <w:b/>
              </w:rPr>
            </w:pPr>
            <w:r w:rsidRPr="00677311">
              <w:rPr>
                <w:b/>
              </w:rPr>
              <w:t>Charakterystyka promocji</w:t>
            </w:r>
          </w:p>
        </w:tc>
      </w:tr>
      <w:tr w:rsidR="00677311" w:rsidTr="00677311">
        <w:trPr>
          <w:trHeight w:val="537"/>
        </w:trPr>
        <w:tc>
          <w:tcPr>
            <w:tcW w:w="9213" w:type="dxa"/>
            <w:gridSpan w:val="2"/>
            <w:shd w:val="clear" w:color="auto" w:fill="CCCCCC"/>
          </w:tcPr>
          <w:p w:rsidR="00677311" w:rsidRDefault="00677311" w:rsidP="00677311">
            <w:pPr>
              <w:pStyle w:val="TableParagraph"/>
              <w:spacing w:line="265" w:lineRule="exact"/>
              <w:ind w:left="107"/>
            </w:pPr>
            <w:r>
              <w:t>Proszę dokonać wyboru metod dotarcia do klientów oraz ich krótkiej charakterystyki i uzasadnić,</w:t>
            </w:r>
          </w:p>
          <w:p w:rsidR="00677311" w:rsidRDefault="00677311" w:rsidP="00677311">
            <w:pPr>
              <w:pStyle w:val="TableParagraph"/>
              <w:spacing w:line="252" w:lineRule="exact"/>
              <w:ind w:left="107"/>
            </w:pPr>
            <w:r>
              <w:t>dlaczego takie metody będą skuteczne.</w:t>
            </w:r>
          </w:p>
        </w:tc>
      </w:tr>
      <w:tr w:rsidR="00677311" w:rsidTr="00677311">
        <w:trPr>
          <w:trHeight w:val="2347"/>
        </w:trPr>
        <w:tc>
          <w:tcPr>
            <w:tcW w:w="2376" w:type="dxa"/>
            <w:shd w:val="clear" w:color="auto" w:fill="CCCCCC"/>
          </w:tcPr>
          <w:p w:rsidR="00677311" w:rsidRDefault="00677311" w:rsidP="00677311">
            <w:pPr>
              <w:pStyle w:val="TableParagraph"/>
              <w:ind w:left="107" w:right="376"/>
            </w:pPr>
            <w:r>
              <w:t>Przy użyciu jakich narzędzi klienci będą informowani</w:t>
            </w:r>
          </w:p>
          <w:p w:rsidR="00677311" w:rsidRDefault="00677311" w:rsidP="00677311">
            <w:pPr>
              <w:pStyle w:val="TableParagraph"/>
              <w:ind w:left="107" w:right="586"/>
            </w:pPr>
            <w:r>
              <w:t>o produktach/ usługach? (Należy wypisać przykłady np. ulotki, plakaty,</w:t>
            </w:r>
          </w:p>
          <w:p w:rsidR="00677311" w:rsidRDefault="00677311" w:rsidP="00677311">
            <w:pPr>
              <w:pStyle w:val="TableParagraph"/>
              <w:ind w:left="107"/>
            </w:pPr>
            <w:r>
              <w:t>prasa lokalna, Internet).</w:t>
            </w:r>
          </w:p>
        </w:tc>
        <w:tc>
          <w:tcPr>
            <w:tcW w:w="6837" w:type="dxa"/>
          </w:tcPr>
          <w:p w:rsidR="00677311" w:rsidRPr="00677311" w:rsidRDefault="00677311" w:rsidP="00677311">
            <w:pPr>
              <w:pStyle w:val="TableParagraph"/>
              <w:rPr>
                <w:rFonts w:ascii="Times New Roman"/>
              </w:rPr>
            </w:pPr>
          </w:p>
        </w:tc>
      </w:tr>
      <w:tr w:rsidR="00677311" w:rsidTr="00677311">
        <w:trPr>
          <w:trHeight w:val="1074"/>
        </w:trPr>
        <w:tc>
          <w:tcPr>
            <w:tcW w:w="2376" w:type="dxa"/>
            <w:shd w:val="clear" w:color="auto" w:fill="CCCCCC"/>
          </w:tcPr>
          <w:p w:rsidR="00677311" w:rsidRDefault="00677311" w:rsidP="00677311">
            <w:pPr>
              <w:pStyle w:val="TableParagraph"/>
              <w:ind w:left="107" w:right="554"/>
            </w:pPr>
            <w:r>
              <w:t>Jaki będzie koszt opisanych powyżej działań w ujęciu</w:t>
            </w:r>
          </w:p>
          <w:p w:rsidR="00677311" w:rsidRDefault="00677311" w:rsidP="00677311">
            <w:pPr>
              <w:pStyle w:val="TableParagraph"/>
              <w:spacing w:line="250" w:lineRule="exact"/>
              <w:ind w:left="107"/>
            </w:pPr>
            <w:r>
              <w:t>rocznym?</w:t>
            </w:r>
          </w:p>
        </w:tc>
        <w:tc>
          <w:tcPr>
            <w:tcW w:w="6837" w:type="dxa"/>
          </w:tcPr>
          <w:p w:rsidR="00677311" w:rsidRPr="00677311" w:rsidRDefault="00677311" w:rsidP="00677311">
            <w:pPr>
              <w:pStyle w:val="TableParagraph"/>
              <w:rPr>
                <w:rFonts w:ascii="Times New Roman"/>
              </w:rPr>
            </w:pPr>
          </w:p>
        </w:tc>
      </w:tr>
      <w:tr w:rsidR="00677311" w:rsidTr="00677311">
        <w:trPr>
          <w:trHeight w:val="537"/>
        </w:trPr>
        <w:tc>
          <w:tcPr>
            <w:tcW w:w="2376" w:type="dxa"/>
            <w:shd w:val="clear" w:color="auto" w:fill="CCCCCC"/>
          </w:tcPr>
          <w:p w:rsidR="00677311" w:rsidRDefault="00677311" w:rsidP="00677311">
            <w:pPr>
              <w:pStyle w:val="TableParagraph"/>
              <w:spacing w:line="265" w:lineRule="exact"/>
              <w:ind w:left="107"/>
            </w:pPr>
            <w:r>
              <w:t>W jaki sposób będzie</w:t>
            </w:r>
          </w:p>
          <w:p w:rsidR="00677311" w:rsidRDefault="00677311" w:rsidP="00677311">
            <w:pPr>
              <w:pStyle w:val="TableParagraph"/>
              <w:spacing w:line="252" w:lineRule="exact"/>
              <w:ind w:left="107"/>
            </w:pPr>
            <w:r>
              <w:t>odbywała się sprzedaż?</w:t>
            </w:r>
          </w:p>
        </w:tc>
        <w:tc>
          <w:tcPr>
            <w:tcW w:w="6837" w:type="dxa"/>
          </w:tcPr>
          <w:p w:rsidR="00677311" w:rsidRPr="00677311" w:rsidRDefault="00677311" w:rsidP="00677311">
            <w:pPr>
              <w:pStyle w:val="TableParagraph"/>
              <w:rPr>
                <w:rFonts w:ascii="Times New Roman"/>
              </w:rPr>
            </w:pPr>
          </w:p>
        </w:tc>
      </w:tr>
      <w:tr w:rsidR="00677311" w:rsidTr="00677311">
        <w:trPr>
          <w:trHeight w:val="1075"/>
        </w:trPr>
        <w:tc>
          <w:tcPr>
            <w:tcW w:w="2376" w:type="dxa"/>
            <w:shd w:val="clear" w:color="auto" w:fill="CCCCCC"/>
          </w:tcPr>
          <w:p w:rsidR="00677311" w:rsidRDefault="00677311" w:rsidP="00677311">
            <w:pPr>
              <w:pStyle w:val="TableParagraph"/>
              <w:ind w:left="107" w:right="474"/>
            </w:pPr>
            <w:r>
              <w:t>Jakie będą przewidziane formy płatności (przelew,</w:t>
            </w:r>
          </w:p>
          <w:p w:rsidR="00677311" w:rsidRDefault="00677311" w:rsidP="00677311">
            <w:pPr>
              <w:pStyle w:val="TableParagraph"/>
              <w:spacing w:line="252" w:lineRule="exact"/>
              <w:ind w:left="107"/>
            </w:pPr>
            <w:r>
              <w:t>gotówka)?</w:t>
            </w:r>
          </w:p>
        </w:tc>
        <w:tc>
          <w:tcPr>
            <w:tcW w:w="6837" w:type="dxa"/>
          </w:tcPr>
          <w:p w:rsidR="00677311" w:rsidRPr="00677311" w:rsidRDefault="00677311" w:rsidP="00677311">
            <w:pPr>
              <w:pStyle w:val="TableParagraph"/>
              <w:rPr>
                <w:rFonts w:ascii="Times New Roman"/>
              </w:rPr>
            </w:pPr>
          </w:p>
        </w:tc>
      </w:tr>
    </w:tbl>
    <w:p w:rsidR="00677311" w:rsidRDefault="00677311" w:rsidP="00677311">
      <w:pPr>
        <w:pStyle w:val="Tekstpodstawowy"/>
        <w:spacing w:before="3"/>
        <w:rPr>
          <w:b/>
          <w:sz w:val="16"/>
        </w:rPr>
      </w:pPr>
    </w:p>
    <w:p w:rsidR="00677311" w:rsidRDefault="00677311" w:rsidP="005968CA">
      <w:pPr>
        <w:pStyle w:val="Nagwek3"/>
      </w:pPr>
      <w:bookmarkStart w:id="10" w:name="_TOC_250009"/>
      <w:bookmarkStart w:id="11" w:name="_Toc495915430"/>
      <w:r>
        <w:t>Konkurenci na</w:t>
      </w:r>
      <w:r>
        <w:rPr>
          <w:spacing w:val="-3"/>
        </w:rPr>
        <w:t xml:space="preserve"> </w:t>
      </w:r>
      <w:bookmarkEnd w:id="10"/>
      <w:r>
        <w:t>rynku</w:t>
      </w:r>
      <w:bookmarkEnd w:id="11"/>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6837"/>
      </w:tblGrid>
      <w:tr w:rsidR="00677311" w:rsidTr="00677311">
        <w:trPr>
          <w:trHeight w:val="268"/>
        </w:trPr>
        <w:tc>
          <w:tcPr>
            <w:tcW w:w="9213" w:type="dxa"/>
            <w:gridSpan w:val="2"/>
            <w:shd w:val="clear" w:color="auto" w:fill="CCCCCC"/>
          </w:tcPr>
          <w:p w:rsidR="00677311" w:rsidRPr="00677311" w:rsidRDefault="00677311" w:rsidP="00677311">
            <w:pPr>
              <w:pStyle w:val="TableParagraph"/>
              <w:spacing w:line="248" w:lineRule="exact"/>
              <w:ind w:left="107"/>
              <w:rPr>
                <w:b/>
              </w:rPr>
            </w:pPr>
            <w:r w:rsidRPr="00677311">
              <w:rPr>
                <w:b/>
              </w:rPr>
              <w:t>Konkurencja</w:t>
            </w:r>
          </w:p>
        </w:tc>
      </w:tr>
      <w:tr w:rsidR="00677311" w:rsidTr="00677311">
        <w:trPr>
          <w:trHeight w:val="808"/>
        </w:trPr>
        <w:tc>
          <w:tcPr>
            <w:tcW w:w="9213" w:type="dxa"/>
            <w:gridSpan w:val="2"/>
            <w:shd w:val="clear" w:color="auto" w:fill="CCCCCC"/>
          </w:tcPr>
          <w:p w:rsidR="00677311" w:rsidRDefault="00677311" w:rsidP="00677311">
            <w:pPr>
              <w:pStyle w:val="TableParagraph"/>
              <w:ind w:left="107" w:right="94"/>
            </w:pPr>
            <w:r>
              <w:lastRenderedPageBreak/>
              <w:t>Proszę o  porównanie  Wnioskodawcy  i  głównych  konkurentów,  z  którymi  będzie  rywalizował.  W</w:t>
            </w:r>
            <w:r w:rsidRPr="00677311">
              <w:rPr>
                <w:spacing w:val="26"/>
              </w:rPr>
              <w:t xml:space="preserve"> </w:t>
            </w:r>
            <w:r>
              <w:t>ocenie</w:t>
            </w:r>
            <w:r w:rsidRPr="00677311">
              <w:rPr>
                <w:spacing w:val="26"/>
              </w:rPr>
              <w:t xml:space="preserve"> </w:t>
            </w:r>
            <w:r>
              <w:t>proszę</w:t>
            </w:r>
            <w:r w:rsidRPr="00677311">
              <w:rPr>
                <w:spacing w:val="25"/>
              </w:rPr>
              <w:t xml:space="preserve"> </w:t>
            </w:r>
            <w:r>
              <w:t>uwzględnić</w:t>
            </w:r>
            <w:r w:rsidRPr="00677311">
              <w:rPr>
                <w:spacing w:val="26"/>
              </w:rPr>
              <w:t xml:space="preserve"> </w:t>
            </w:r>
            <w:r>
              <w:t>cechy</w:t>
            </w:r>
            <w:r w:rsidRPr="00677311">
              <w:rPr>
                <w:spacing w:val="25"/>
              </w:rPr>
              <w:t xml:space="preserve"> </w:t>
            </w:r>
            <w:r>
              <w:t>takie</w:t>
            </w:r>
            <w:r w:rsidRPr="00677311">
              <w:rPr>
                <w:spacing w:val="28"/>
              </w:rPr>
              <w:t xml:space="preserve"> </w:t>
            </w:r>
            <w:r>
              <w:t>jak</w:t>
            </w:r>
            <w:r w:rsidRPr="00677311">
              <w:rPr>
                <w:spacing w:val="26"/>
              </w:rPr>
              <w:t xml:space="preserve"> </w:t>
            </w:r>
            <w:r>
              <w:t>potencjał</w:t>
            </w:r>
            <w:r w:rsidRPr="00677311">
              <w:rPr>
                <w:spacing w:val="26"/>
              </w:rPr>
              <w:t xml:space="preserve"> </w:t>
            </w:r>
            <w:r>
              <w:t>przedsiębiorstwa,</w:t>
            </w:r>
            <w:r w:rsidRPr="00677311">
              <w:rPr>
                <w:spacing w:val="26"/>
              </w:rPr>
              <w:t xml:space="preserve"> </w:t>
            </w:r>
            <w:r>
              <w:t>pozycja</w:t>
            </w:r>
            <w:r w:rsidRPr="00677311">
              <w:rPr>
                <w:spacing w:val="26"/>
              </w:rPr>
              <w:t xml:space="preserve"> </w:t>
            </w:r>
            <w:r>
              <w:t>i</w:t>
            </w:r>
            <w:r w:rsidRPr="00677311">
              <w:rPr>
                <w:spacing w:val="26"/>
              </w:rPr>
              <w:t xml:space="preserve"> </w:t>
            </w:r>
            <w:r>
              <w:t>udział</w:t>
            </w:r>
            <w:r w:rsidRPr="00677311">
              <w:rPr>
                <w:spacing w:val="25"/>
              </w:rPr>
              <w:t xml:space="preserve"> </w:t>
            </w:r>
            <w:r>
              <w:t>w</w:t>
            </w:r>
            <w:r w:rsidRPr="00677311">
              <w:rPr>
                <w:spacing w:val="27"/>
              </w:rPr>
              <w:t xml:space="preserve"> </w:t>
            </w:r>
            <w:r>
              <w:t>rynku,</w:t>
            </w:r>
          </w:p>
          <w:p w:rsidR="00677311" w:rsidRDefault="00677311" w:rsidP="00677311">
            <w:pPr>
              <w:pStyle w:val="TableParagraph"/>
              <w:spacing w:line="252" w:lineRule="exact"/>
              <w:ind w:left="107"/>
            </w:pPr>
            <w:r>
              <w:t>wysokość cen, jakość produktów dystrybucji i promocji</w:t>
            </w:r>
          </w:p>
        </w:tc>
      </w:tr>
      <w:tr w:rsidR="00677311" w:rsidTr="00677311">
        <w:trPr>
          <w:trHeight w:val="270"/>
        </w:trPr>
        <w:tc>
          <w:tcPr>
            <w:tcW w:w="2376" w:type="dxa"/>
            <w:shd w:val="clear" w:color="auto" w:fill="CCCCCC"/>
          </w:tcPr>
          <w:p w:rsidR="00677311" w:rsidRPr="00677311" w:rsidRDefault="00677311" w:rsidP="00677311">
            <w:pPr>
              <w:pStyle w:val="TableParagraph"/>
              <w:spacing w:line="251" w:lineRule="exact"/>
              <w:ind w:left="107"/>
              <w:rPr>
                <w:b/>
              </w:rPr>
            </w:pPr>
            <w:r w:rsidRPr="00677311">
              <w:rPr>
                <w:b/>
              </w:rPr>
              <w:t>Nazwa</w:t>
            </w:r>
          </w:p>
        </w:tc>
        <w:tc>
          <w:tcPr>
            <w:tcW w:w="6837" w:type="dxa"/>
            <w:shd w:val="clear" w:color="auto" w:fill="CCCCCC"/>
          </w:tcPr>
          <w:p w:rsidR="00677311" w:rsidRPr="00677311" w:rsidRDefault="00677311" w:rsidP="00677311">
            <w:pPr>
              <w:pStyle w:val="TableParagraph"/>
              <w:spacing w:line="251" w:lineRule="exact"/>
              <w:ind w:left="107"/>
              <w:rPr>
                <w:b/>
              </w:rPr>
            </w:pPr>
            <w:r w:rsidRPr="00677311">
              <w:rPr>
                <w:b/>
              </w:rPr>
              <w:t>Opis</w:t>
            </w:r>
          </w:p>
        </w:tc>
      </w:tr>
      <w:tr w:rsidR="00677311" w:rsidTr="00677311">
        <w:trPr>
          <w:trHeight w:val="268"/>
        </w:trPr>
        <w:tc>
          <w:tcPr>
            <w:tcW w:w="2376" w:type="dxa"/>
          </w:tcPr>
          <w:p w:rsidR="00677311" w:rsidRPr="00677311" w:rsidRDefault="00677311" w:rsidP="00677311">
            <w:pPr>
              <w:pStyle w:val="TableParagraph"/>
              <w:rPr>
                <w:rFonts w:ascii="Times New Roman"/>
                <w:sz w:val="18"/>
              </w:rPr>
            </w:pPr>
          </w:p>
        </w:tc>
        <w:tc>
          <w:tcPr>
            <w:tcW w:w="6837" w:type="dxa"/>
          </w:tcPr>
          <w:p w:rsidR="00677311" w:rsidRPr="00677311" w:rsidRDefault="00677311" w:rsidP="00677311">
            <w:pPr>
              <w:pStyle w:val="TableParagraph"/>
              <w:rPr>
                <w:rFonts w:ascii="Times New Roman"/>
                <w:sz w:val="18"/>
              </w:rPr>
            </w:pPr>
          </w:p>
        </w:tc>
      </w:tr>
      <w:tr w:rsidR="00677311" w:rsidTr="00677311">
        <w:trPr>
          <w:trHeight w:val="268"/>
        </w:trPr>
        <w:tc>
          <w:tcPr>
            <w:tcW w:w="2376" w:type="dxa"/>
          </w:tcPr>
          <w:p w:rsidR="00677311" w:rsidRPr="00677311" w:rsidRDefault="00677311" w:rsidP="00677311">
            <w:pPr>
              <w:pStyle w:val="TableParagraph"/>
              <w:rPr>
                <w:rFonts w:ascii="Times New Roman"/>
                <w:sz w:val="18"/>
              </w:rPr>
            </w:pPr>
          </w:p>
        </w:tc>
        <w:tc>
          <w:tcPr>
            <w:tcW w:w="6837" w:type="dxa"/>
          </w:tcPr>
          <w:p w:rsidR="00677311" w:rsidRPr="00677311" w:rsidRDefault="00677311" w:rsidP="00677311">
            <w:pPr>
              <w:pStyle w:val="TableParagraph"/>
              <w:rPr>
                <w:rFonts w:ascii="Times New Roman"/>
                <w:sz w:val="18"/>
              </w:rPr>
            </w:pPr>
          </w:p>
        </w:tc>
      </w:tr>
      <w:tr w:rsidR="00677311" w:rsidTr="00677311">
        <w:trPr>
          <w:trHeight w:val="268"/>
        </w:trPr>
        <w:tc>
          <w:tcPr>
            <w:tcW w:w="2376" w:type="dxa"/>
          </w:tcPr>
          <w:p w:rsidR="00677311" w:rsidRPr="00677311" w:rsidRDefault="00677311" w:rsidP="00677311">
            <w:pPr>
              <w:pStyle w:val="TableParagraph"/>
              <w:rPr>
                <w:rFonts w:ascii="Times New Roman"/>
                <w:sz w:val="18"/>
              </w:rPr>
            </w:pPr>
          </w:p>
        </w:tc>
        <w:tc>
          <w:tcPr>
            <w:tcW w:w="6837" w:type="dxa"/>
          </w:tcPr>
          <w:p w:rsidR="00677311" w:rsidRPr="00677311" w:rsidRDefault="00677311" w:rsidP="00677311">
            <w:pPr>
              <w:pStyle w:val="TableParagraph"/>
              <w:rPr>
                <w:rFonts w:ascii="Times New Roman"/>
                <w:sz w:val="18"/>
              </w:rPr>
            </w:pPr>
          </w:p>
        </w:tc>
      </w:tr>
    </w:tbl>
    <w:p w:rsidR="00677311" w:rsidRDefault="00677311" w:rsidP="00677311">
      <w:pPr>
        <w:pStyle w:val="Tekstpodstawowy"/>
        <w:spacing w:before="10"/>
        <w:rPr>
          <w:b/>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13"/>
      </w:tblGrid>
      <w:tr w:rsidR="00677311" w:rsidTr="00677311">
        <w:trPr>
          <w:trHeight w:val="337"/>
        </w:trPr>
        <w:tc>
          <w:tcPr>
            <w:tcW w:w="9213" w:type="dxa"/>
            <w:shd w:val="clear" w:color="auto" w:fill="CCCCCC"/>
          </w:tcPr>
          <w:p w:rsidR="00677311" w:rsidRPr="00677311" w:rsidRDefault="00677311" w:rsidP="00677311">
            <w:pPr>
              <w:pStyle w:val="TableParagraph"/>
              <w:spacing w:line="265" w:lineRule="exact"/>
              <w:ind w:left="107"/>
              <w:rPr>
                <w:b/>
              </w:rPr>
            </w:pPr>
            <w:r w:rsidRPr="00677311">
              <w:rPr>
                <w:b/>
              </w:rPr>
              <w:t>Strategia konkurencji</w:t>
            </w:r>
          </w:p>
        </w:tc>
      </w:tr>
      <w:tr w:rsidR="00677311" w:rsidTr="00677311">
        <w:trPr>
          <w:trHeight w:val="1343"/>
        </w:trPr>
        <w:tc>
          <w:tcPr>
            <w:tcW w:w="9213" w:type="dxa"/>
            <w:shd w:val="clear" w:color="auto" w:fill="CCCCCC"/>
          </w:tcPr>
          <w:p w:rsidR="00677311" w:rsidRDefault="00677311" w:rsidP="00677311">
            <w:pPr>
              <w:pStyle w:val="TableParagraph"/>
              <w:ind w:left="107" w:right="95"/>
              <w:jc w:val="both"/>
            </w:pPr>
            <w: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w:t>
            </w:r>
            <w:r w:rsidRPr="00677311">
              <w:rPr>
                <w:spacing w:val="10"/>
              </w:rPr>
              <w:t xml:space="preserve"> </w:t>
            </w:r>
            <w:r>
              <w:t>i</w:t>
            </w:r>
            <w:r w:rsidRPr="00677311">
              <w:rPr>
                <w:spacing w:val="7"/>
              </w:rPr>
              <w:t xml:space="preserve"> </w:t>
            </w:r>
            <w:r>
              <w:t>czy</w:t>
            </w:r>
            <w:r w:rsidRPr="00677311">
              <w:rPr>
                <w:spacing w:val="7"/>
              </w:rPr>
              <w:t xml:space="preserve"> </w:t>
            </w:r>
            <w:r>
              <w:t>jego</w:t>
            </w:r>
            <w:r w:rsidRPr="00677311">
              <w:rPr>
                <w:spacing w:val="11"/>
              </w:rPr>
              <w:t xml:space="preserve"> </w:t>
            </w:r>
            <w:r>
              <w:t>działania</w:t>
            </w:r>
            <w:r w:rsidRPr="00677311">
              <w:rPr>
                <w:spacing w:val="10"/>
              </w:rPr>
              <w:t xml:space="preserve"> </w:t>
            </w:r>
            <w:r>
              <w:t>odwetowe</w:t>
            </w:r>
            <w:r w:rsidRPr="00677311">
              <w:rPr>
                <w:spacing w:val="8"/>
              </w:rPr>
              <w:t xml:space="preserve"> </w:t>
            </w:r>
            <w:r>
              <w:t>nie</w:t>
            </w:r>
            <w:r w:rsidRPr="00677311">
              <w:rPr>
                <w:spacing w:val="10"/>
              </w:rPr>
              <w:t xml:space="preserve"> </w:t>
            </w:r>
            <w:r>
              <w:t>będą</w:t>
            </w:r>
            <w:r w:rsidRPr="00677311">
              <w:rPr>
                <w:spacing w:val="7"/>
              </w:rPr>
              <w:t xml:space="preserve"> </w:t>
            </w:r>
            <w:r>
              <w:t>dla</w:t>
            </w:r>
            <w:r w:rsidRPr="00677311">
              <w:rPr>
                <w:spacing w:val="10"/>
              </w:rPr>
              <w:t xml:space="preserve"> </w:t>
            </w:r>
            <w:r>
              <w:t>firmy</w:t>
            </w:r>
            <w:r w:rsidRPr="00677311">
              <w:rPr>
                <w:spacing w:val="8"/>
              </w:rPr>
              <w:t xml:space="preserve"> </w:t>
            </w:r>
            <w:r>
              <w:t>zbyt</w:t>
            </w:r>
            <w:r w:rsidRPr="00677311">
              <w:rPr>
                <w:spacing w:val="8"/>
              </w:rPr>
              <w:t xml:space="preserve"> </w:t>
            </w:r>
            <w:r>
              <w:t>groźne</w:t>
            </w:r>
            <w:r w:rsidRPr="00677311">
              <w:rPr>
                <w:spacing w:val="8"/>
              </w:rPr>
              <w:t xml:space="preserve"> </w:t>
            </w:r>
            <w:r>
              <w:t>na</w:t>
            </w:r>
            <w:r w:rsidRPr="00677311">
              <w:rPr>
                <w:spacing w:val="10"/>
              </w:rPr>
              <w:t xml:space="preserve"> </w:t>
            </w:r>
            <w:r>
              <w:t>obecnym</w:t>
            </w:r>
            <w:r w:rsidRPr="00677311">
              <w:rPr>
                <w:spacing w:val="8"/>
              </w:rPr>
              <w:t xml:space="preserve"> </w:t>
            </w:r>
            <w:r>
              <w:t>etapie</w:t>
            </w:r>
          </w:p>
          <w:p w:rsidR="00677311" w:rsidRDefault="00677311" w:rsidP="00677311">
            <w:pPr>
              <w:pStyle w:val="TableParagraph"/>
              <w:spacing w:line="252" w:lineRule="exact"/>
              <w:ind w:left="107"/>
              <w:jc w:val="both"/>
            </w:pPr>
            <w:r>
              <w:t>działalności?</w:t>
            </w:r>
          </w:p>
        </w:tc>
      </w:tr>
      <w:tr w:rsidR="00677311" w:rsidTr="00677311">
        <w:trPr>
          <w:trHeight w:val="1605"/>
        </w:trPr>
        <w:tc>
          <w:tcPr>
            <w:tcW w:w="9213" w:type="dxa"/>
          </w:tcPr>
          <w:p w:rsidR="00677311" w:rsidRPr="00677311" w:rsidRDefault="00677311" w:rsidP="00677311">
            <w:pPr>
              <w:pStyle w:val="TableParagraph"/>
              <w:rPr>
                <w:rFonts w:ascii="Times New Roman"/>
              </w:rPr>
            </w:pPr>
          </w:p>
        </w:tc>
      </w:tr>
    </w:tbl>
    <w:p w:rsidR="00677311" w:rsidRDefault="00677311" w:rsidP="00677311">
      <w:pPr>
        <w:pStyle w:val="Tekstpodstawowy"/>
        <w:spacing w:before="8"/>
        <w:rPr>
          <w:b/>
          <w:sz w:val="11"/>
        </w:rPr>
      </w:pPr>
    </w:p>
    <w:p w:rsidR="00677311" w:rsidRDefault="00677311" w:rsidP="005968CA">
      <w:pPr>
        <w:pStyle w:val="Nagwek3"/>
      </w:pPr>
      <w:bookmarkStart w:id="12" w:name="_TOC_250008"/>
      <w:bookmarkStart w:id="13" w:name="_Toc495915431"/>
      <w:r>
        <w:t>Analiza</w:t>
      </w:r>
      <w:r>
        <w:rPr>
          <w:spacing w:val="-2"/>
        </w:rPr>
        <w:t xml:space="preserve"> </w:t>
      </w:r>
      <w:bookmarkEnd w:id="12"/>
      <w:r>
        <w:t>ograniczeń</w:t>
      </w:r>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0"/>
        <w:gridCol w:w="3072"/>
        <w:gridCol w:w="3070"/>
      </w:tblGrid>
      <w:tr w:rsidR="00677311" w:rsidTr="00677311">
        <w:trPr>
          <w:trHeight w:val="268"/>
        </w:trPr>
        <w:tc>
          <w:tcPr>
            <w:tcW w:w="9212" w:type="dxa"/>
            <w:gridSpan w:val="3"/>
            <w:shd w:val="clear" w:color="auto" w:fill="CCCCCC"/>
          </w:tcPr>
          <w:p w:rsidR="00677311" w:rsidRPr="00677311" w:rsidRDefault="00677311" w:rsidP="00677311">
            <w:pPr>
              <w:pStyle w:val="TableParagraph"/>
              <w:spacing w:line="248" w:lineRule="exact"/>
              <w:ind w:left="107"/>
              <w:rPr>
                <w:b/>
              </w:rPr>
            </w:pPr>
            <w:r w:rsidRPr="00677311">
              <w:rPr>
                <w:b/>
              </w:rPr>
              <w:t>Analiza ograniczeń i rozwiązań alternatywnych</w:t>
            </w:r>
          </w:p>
        </w:tc>
      </w:tr>
      <w:tr w:rsidR="00677311" w:rsidTr="00677311">
        <w:trPr>
          <w:trHeight w:val="1405"/>
        </w:trPr>
        <w:tc>
          <w:tcPr>
            <w:tcW w:w="6142" w:type="dxa"/>
            <w:gridSpan w:val="2"/>
            <w:shd w:val="clear" w:color="auto" w:fill="CCCCCC"/>
          </w:tcPr>
          <w:p w:rsidR="00677311" w:rsidRDefault="00677311" w:rsidP="00677311">
            <w:pPr>
              <w:pStyle w:val="TableParagraph"/>
              <w:ind w:left="107" w:right="93"/>
              <w:jc w:val="both"/>
            </w:pPr>
            <w: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w:t>
            </w:r>
            <w:r w:rsidRPr="00677311">
              <w:rPr>
                <w:spacing w:val="-10"/>
              </w:rPr>
              <w:t xml:space="preserve"> </w:t>
            </w:r>
            <w:r>
              <w:t>tabelę.</w:t>
            </w:r>
          </w:p>
        </w:tc>
        <w:tc>
          <w:tcPr>
            <w:tcW w:w="3070" w:type="dxa"/>
            <w:shd w:val="clear" w:color="auto" w:fill="CCCCCC"/>
          </w:tcPr>
          <w:p w:rsidR="00677311" w:rsidRDefault="00677311" w:rsidP="00677311">
            <w:pPr>
              <w:pStyle w:val="TableParagraph"/>
              <w:ind w:left="108" w:right="92"/>
              <w:jc w:val="both"/>
            </w:pPr>
            <w:r>
              <w:t>Proszę opisać rozwiązania będące odpowiedzią na zdiagnozowane ograniczenia</w:t>
            </w:r>
          </w:p>
        </w:tc>
      </w:tr>
      <w:tr w:rsidR="00677311" w:rsidTr="00677311">
        <w:trPr>
          <w:trHeight w:val="686"/>
        </w:trPr>
        <w:tc>
          <w:tcPr>
            <w:tcW w:w="3070" w:type="dxa"/>
            <w:shd w:val="clear" w:color="auto" w:fill="CCCCCC"/>
          </w:tcPr>
          <w:p w:rsidR="00677311" w:rsidRPr="00677311" w:rsidRDefault="00677311" w:rsidP="00677311">
            <w:pPr>
              <w:pStyle w:val="TableParagraph"/>
              <w:spacing w:before="10"/>
              <w:rPr>
                <w:b/>
                <w:sz w:val="16"/>
              </w:rPr>
            </w:pPr>
          </w:p>
          <w:p w:rsidR="00677311" w:rsidRPr="00677311" w:rsidRDefault="00677311" w:rsidP="00677311">
            <w:pPr>
              <w:pStyle w:val="TableParagraph"/>
              <w:ind w:left="107"/>
              <w:rPr>
                <w:b/>
              </w:rPr>
            </w:pPr>
            <w:r w:rsidRPr="00677311">
              <w:rPr>
                <w:b/>
              </w:rPr>
              <w:t>Organizacyjne</w:t>
            </w:r>
          </w:p>
        </w:tc>
        <w:tc>
          <w:tcPr>
            <w:tcW w:w="3072" w:type="dxa"/>
          </w:tcPr>
          <w:p w:rsidR="00677311" w:rsidRPr="00677311" w:rsidRDefault="00677311" w:rsidP="00677311">
            <w:pPr>
              <w:pStyle w:val="TableParagraph"/>
              <w:rPr>
                <w:rFonts w:ascii="Times New Roman"/>
              </w:rPr>
            </w:pPr>
          </w:p>
        </w:tc>
        <w:tc>
          <w:tcPr>
            <w:tcW w:w="3070" w:type="dxa"/>
          </w:tcPr>
          <w:p w:rsidR="00677311" w:rsidRPr="00677311" w:rsidRDefault="00677311" w:rsidP="00677311">
            <w:pPr>
              <w:pStyle w:val="TableParagraph"/>
              <w:rPr>
                <w:rFonts w:ascii="Times New Roman"/>
              </w:rPr>
            </w:pPr>
          </w:p>
        </w:tc>
      </w:tr>
      <w:tr w:rsidR="00677311" w:rsidTr="00677311">
        <w:trPr>
          <w:trHeight w:val="698"/>
        </w:trPr>
        <w:tc>
          <w:tcPr>
            <w:tcW w:w="3070" w:type="dxa"/>
            <w:shd w:val="clear" w:color="auto" w:fill="CCCCCC"/>
          </w:tcPr>
          <w:p w:rsidR="00677311" w:rsidRPr="00677311" w:rsidRDefault="00677311" w:rsidP="00677311">
            <w:pPr>
              <w:pStyle w:val="TableParagraph"/>
              <w:spacing w:before="5"/>
              <w:rPr>
                <w:b/>
                <w:sz w:val="17"/>
              </w:rPr>
            </w:pPr>
          </w:p>
          <w:p w:rsidR="00677311" w:rsidRPr="00677311" w:rsidRDefault="00677311" w:rsidP="00677311">
            <w:pPr>
              <w:pStyle w:val="TableParagraph"/>
              <w:ind w:left="107"/>
              <w:rPr>
                <w:b/>
              </w:rPr>
            </w:pPr>
            <w:r w:rsidRPr="00677311">
              <w:rPr>
                <w:b/>
              </w:rPr>
              <w:t>Techniczne</w:t>
            </w:r>
          </w:p>
        </w:tc>
        <w:tc>
          <w:tcPr>
            <w:tcW w:w="3072" w:type="dxa"/>
          </w:tcPr>
          <w:p w:rsidR="00677311" w:rsidRPr="00677311" w:rsidRDefault="00677311" w:rsidP="00677311">
            <w:pPr>
              <w:pStyle w:val="TableParagraph"/>
              <w:rPr>
                <w:rFonts w:ascii="Times New Roman"/>
              </w:rPr>
            </w:pPr>
          </w:p>
        </w:tc>
        <w:tc>
          <w:tcPr>
            <w:tcW w:w="3070" w:type="dxa"/>
          </w:tcPr>
          <w:p w:rsidR="00677311" w:rsidRPr="00677311" w:rsidRDefault="00677311" w:rsidP="00677311">
            <w:pPr>
              <w:pStyle w:val="TableParagraph"/>
              <w:rPr>
                <w:rFonts w:ascii="Times New Roman"/>
              </w:rPr>
            </w:pPr>
          </w:p>
        </w:tc>
      </w:tr>
      <w:tr w:rsidR="00677311" w:rsidTr="00677311">
        <w:trPr>
          <w:trHeight w:val="707"/>
        </w:trPr>
        <w:tc>
          <w:tcPr>
            <w:tcW w:w="3070" w:type="dxa"/>
            <w:shd w:val="clear" w:color="auto" w:fill="CCCCCC"/>
          </w:tcPr>
          <w:p w:rsidR="00677311" w:rsidRPr="00677311" w:rsidRDefault="00677311" w:rsidP="00677311">
            <w:pPr>
              <w:pStyle w:val="TableParagraph"/>
              <w:spacing w:before="7"/>
              <w:rPr>
                <w:b/>
                <w:sz w:val="17"/>
              </w:rPr>
            </w:pPr>
          </w:p>
          <w:p w:rsidR="00677311" w:rsidRPr="00677311" w:rsidRDefault="00677311" w:rsidP="00677311">
            <w:pPr>
              <w:pStyle w:val="TableParagraph"/>
              <w:ind w:left="107"/>
              <w:rPr>
                <w:b/>
              </w:rPr>
            </w:pPr>
            <w:r w:rsidRPr="00677311">
              <w:rPr>
                <w:b/>
              </w:rPr>
              <w:t>Czasowe</w:t>
            </w:r>
          </w:p>
        </w:tc>
        <w:tc>
          <w:tcPr>
            <w:tcW w:w="3072" w:type="dxa"/>
          </w:tcPr>
          <w:p w:rsidR="00677311" w:rsidRPr="00677311" w:rsidRDefault="00677311" w:rsidP="00677311">
            <w:pPr>
              <w:pStyle w:val="TableParagraph"/>
              <w:rPr>
                <w:rFonts w:ascii="Times New Roman"/>
              </w:rPr>
            </w:pPr>
          </w:p>
        </w:tc>
        <w:tc>
          <w:tcPr>
            <w:tcW w:w="3070" w:type="dxa"/>
          </w:tcPr>
          <w:p w:rsidR="00677311" w:rsidRPr="00677311" w:rsidRDefault="00677311" w:rsidP="00677311">
            <w:pPr>
              <w:pStyle w:val="TableParagraph"/>
              <w:rPr>
                <w:rFonts w:ascii="Times New Roman"/>
              </w:rPr>
            </w:pPr>
          </w:p>
        </w:tc>
      </w:tr>
      <w:tr w:rsidR="00677311" w:rsidTr="00677311">
        <w:trPr>
          <w:trHeight w:val="688"/>
        </w:trPr>
        <w:tc>
          <w:tcPr>
            <w:tcW w:w="3070" w:type="dxa"/>
            <w:shd w:val="clear" w:color="auto" w:fill="CCCCCC"/>
          </w:tcPr>
          <w:p w:rsidR="00677311" w:rsidRPr="00677311" w:rsidRDefault="00677311" w:rsidP="00677311">
            <w:pPr>
              <w:pStyle w:val="TableParagraph"/>
              <w:spacing w:before="10"/>
              <w:rPr>
                <w:b/>
                <w:sz w:val="16"/>
              </w:rPr>
            </w:pPr>
          </w:p>
          <w:p w:rsidR="00677311" w:rsidRPr="00677311" w:rsidRDefault="00677311" w:rsidP="00677311">
            <w:pPr>
              <w:pStyle w:val="TableParagraph"/>
              <w:ind w:left="107"/>
              <w:rPr>
                <w:b/>
              </w:rPr>
            </w:pPr>
            <w:r w:rsidRPr="00677311">
              <w:rPr>
                <w:b/>
              </w:rPr>
              <w:t>Finansowe</w:t>
            </w:r>
          </w:p>
        </w:tc>
        <w:tc>
          <w:tcPr>
            <w:tcW w:w="3072" w:type="dxa"/>
          </w:tcPr>
          <w:p w:rsidR="00677311" w:rsidRPr="00677311" w:rsidRDefault="00677311" w:rsidP="00677311">
            <w:pPr>
              <w:pStyle w:val="TableParagraph"/>
              <w:rPr>
                <w:rFonts w:ascii="Times New Roman"/>
              </w:rPr>
            </w:pPr>
          </w:p>
        </w:tc>
        <w:tc>
          <w:tcPr>
            <w:tcW w:w="3070" w:type="dxa"/>
          </w:tcPr>
          <w:p w:rsidR="00677311" w:rsidRPr="00677311" w:rsidRDefault="00677311" w:rsidP="00677311">
            <w:pPr>
              <w:pStyle w:val="TableParagraph"/>
              <w:rPr>
                <w:rFonts w:ascii="Times New Roman"/>
              </w:rPr>
            </w:pPr>
          </w:p>
        </w:tc>
      </w:tr>
      <w:tr w:rsidR="00677311" w:rsidTr="00677311">
        <w:trPr>
          <w:trHeight w:val="710"/>
        </w:trPr>
        <w:tc>
          <w:tcPr>
            <w:tcW w:w="3070" w:type="dxa"/>
            <w:shd w:val="clear" w:color="auto" w:fill="CCCCCC"/>
          </w:tcPr>
          <w:p w:rsidR="00677311" w:rsidRPr="00677311" w:rsidRDefault="00677311" w:rsidP="00677311">
            <w:pPr>
              <w:pStyle w:val="TableParagraph"/>
              <w:spacing w:before="10"/>
              <w:rPr>
                <w:b/>
                <w:sz w:val="17"/>
              </w:rPr>
            </w:pPr>
          </w:p>
          <w:p w:rsidR="00677311" w:rsidRPr="00677311" w:rsidRDefault="00677311" w:rsidP="00677311">
            <w:pPr>
              <w:pStyle w:val="TableParagraph"/>
              <w:ind w:left="107"/>
              <w:rPr>
                <w:b/>
              </w:rPr>
            </w:pPr>
            <w:r w:rsidRPr="00677311">
              <w:rPr>
                <w:b/>
              </w:rPr>
              <w:t>Inne</w:t>
            </w:r>
          </w:p>
        </w:tc>
        <w:tc>
          <w:tcPr>
            <w:tcW w:w="3072" w:type="dxa"/>
          </w:tcPr>
          <w:p w:rsidR="00677311" w:rsidRPr="00677311" w:rsidRDefault="00677311" w:rsidP="00677311">
            <w:pPr>
              <w:pStyle w:val="TableParagraph"/>
              <w:rPr>
                <w:rFonts w:ascii="Times New Roman"/>
              </w:rPr>
            </w:pPr>
          </w:p>
        </w:tc>
        <w:tc>
          <w:tcPr>
            <w:tcW w:w="3070" w:type="dxa"/>
          </w:tcPr>
          <w:p w:rsidR="00677311" w:rsidRPr="00677311" w:rsidRDefault="00677311" w:rsidP="00677311">
            <w:pPr>
              <w:pStyle w:val="TableParagraph"/>
              <w:rPr>
                <w:rFonts w:ascii="Times New Roman"/>
              </w:rPr>
            </w:pPr>
          </w:p>
        </w:tc>
      </w:tr>
    </w:tbl>
    <w:p w:rsidR="00677311" w:rsidRDefault="00677311" w:rsidP="00677311">
      <w:pPr>
        <w:pStyle w:val="Tekstpodstawowy"/>
        <w:rPr>
          <w:b/>
        </w:rPr>
      </w:pPr>
    </w:p>
    <w:p w:rsidR="00677311" w:rsidRDefault="00677311" w:rsidP="00677311">
      <w:pPr>
        <w:pStyle w:val="Tekstpodstawowy"/>
        <w:rPr>
          <w:b/>
        </w:rPr>
      </w:pPr>
    </w:p>
    <w:p w:rsidR="00677311" w:rsidRDefault="00016840" w:rsidP="00016840">
      <w:pPr>
        <w:spacing w:after="0" w:line="240" w:lineRule="auto"/>
        <w:rPr>
          <w:b/>
          <w:sz w:val="20"/>
        </w:rPr>
      </w:pPr>
      <w:r>
        <w:rPr>
          <w:b/>
          <w:sz w:val="20"/>
        </w:rPr>
        <w:br w:type="page"/>
      </w:r>
    </w:p>
    <w:p w:rsidR="00677311" w:rsidRDefault="00677311" w:rsidP="005968CA">
      <w:pPr>
        <w:pStyle w:val="Nagwek2"/>
      </w:pPr>
      <w:bookmarkStart w:id="14" w:name="_TOC_250007"/>
      <w:bookmarkStart w:id="15" w:name="_Toc495915432"/>
      <w:bookmarkEnd w:id="14"/>
      <w:r>
        <w:lastRenderedPageBreak/>
        <w:t>Kategoria II. Potencjał Wnioskodawcy</w:t>
      </w:r>
      <w:bookmarkEnd w:id="15"/>
    </w:p>
    <w:p w:rsidR="00677311" w:rsidRDefault="00677311" w:rsidP="00677311">
      <w:pPr>
        <w:pStyle w:val="Tekstpodstawowy"/>
        <w:spacing w:before="11"/>
        <w:rPr>
          <w:b/>
          <w:sz w:val="19"/>
        </w:rPr>
      </w:pPr>
    </w:p>
    <w:p w:rsidR="00677311" w:rsidRDefault="00677311" w:rsidP="005968CA">
      <w:pPr>
        <w:pStyle w:val="Nagwek3"/>
      </w:pPr>
      <w:bookmarkStart w:id="16" w:name="_TOC_250006"/>
      <w:bookmarkStart w:id="17" w:name="_Toc495915433"/>
      <w:r>
        <w:t>Identyfikacja potencjału</w:t>
      </w:r>
      <w:r>
        <w:rPr>
          <w:spacing w:val="-6"/>
        </w:rPr>
        <w:t xml:space="preserve"> </w:t>
      </w:r>
      <w:bookmarkEnd w:id="16"/>
      <w:r>
        <w:t>Wnioskodawcy</w:t>
      </w:r>
      <w:bookmarkEnd w:id="17"/>
    </w:p>
    <w:tbl>
      <w:tblPr>
        <w:tblW w:w="92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9"/>
        <w:gridCol w:w="7710"/>
      </w:tblGrid>
      <w:tr w:rsidR="00677311" w:rsidTr="00677311">
        <w:trPr>
          <w:trHeight w:val="268"/>
        </w:trPr>
        <w:tc>
          <w:tcPr>
            <w:tcW w:w="9289" w:type="dxa"/>
            <w:gridSpan w:val="2"/>
            <w:shd w:val="clear" w:color="auto" w:fill="CCCCCC"/>
          </w:tcPr>
          <w:p w:rsidR="00677311" w:rsidRPr="00677311" w:rsidRDefault="00677311" w:rsidP="00677311">
            <w:pPr>
              <w:pStyle w:val="TableParagraph"/>
              <w:spacing w:line="248" w:lineRule="exact"/>
              <w:ind w:left="107"/>
              <w:rPr>
                <w:b/>
              </w:rPr>
            </w:pPr>
            <w:r w:rsidRPr="00677311">
              <w:rPr>
                <w:b/>
              </w:rPr>
              <w:t>Wykształcenie i doświadczenie zawodowe wnioskodawcy</w:t>
            </w:r>
          </w:p>
        </w:tc>
      </w:tr>
      <w:tr w:rsidR="00677311" w:rsidTr="00677311">
        <w:trPr>
          <w:trHeight w:val="268"/>
        </w:trPr>
        <w:tc>
          <w:tcPr>
            <w:tcW w:w="9289" w:type="dxa"/>
            <w:gridSpan w:val="2"/>
            <w:shd w:val="clear" w:color="auto" w:fill="CCCCCC"/>
          </w:tcPr>
          <w:p w:rsidR="00677311" w:rsidRDefault="00677311" w:rsidP="00677311">
            <w:pPr>
              <w:pStyle w:val="TableParagraph"/>
              <w:spacing w:line="248" w:lineRule="exact"/>
              <w:ind w:left="107"/>
            </w:pPr>
            <w:r>
              <w:t>Proszę przedstawić swoje wykształcenia, doświadczenia zawodowe i dodatkowe umiejętności.</w:t>
            </w:r>
          </w:p>
        </w:tc>
      </w:tr>
      <w:tr w:rsidR="00677311" w:rsidTr="00677311">
        <w:trPr>
          <w:trHeight w:val="654"/>
        </w:trPr>
        <w:tc>
          <w:tcPr>
            <w:tcW w:w="1579" w:type="dxa"/>
            <w:shd w:val="clear" w:color="auto" w:fill="CCCCCC"/>
          </w:tcPr>
          <w:p w:rsidR="00677311" w:rsidRPr="00677311" w:rsidRDefault="00677311" w:rsidP="00677311">
            <w:pPr>
              <w:pStyle w:val="TableParagraph"/>
              <w:spacing w:before="188"/>
              <w:ind w:left="107"/>
              <w:rPr>
                <w:b/>
              </w:rPr>
            </w:pPr>
            <w:r w:rsidRPr="00677311">
              <w:rPr>
                <w:b/>
              </w:rPr>
              <w:t>Wykształcenie</w:t>
            </w:r>
          </w:p>
        </w:tc>
        <w:tc>
          <w:tcPr>
            <w:tcW w:w="7710" w:type="dxa"/>
          </w:tcPr>
          <w:p w:rsidR="00677311" w:rsidRPr="00677311" w:rsidRDefault="00677311" w:rsidP="00677311">
            <w:pPr>
              <w:pStyle w:val="TableParagraph"/>
              <w:rPr>
                <w:rFonts w:ascii="Times New Roman"/>
              </w:rPr>
            </w:pPr>
          </w:p>
        </w:tc>
      </w:tr>
      <w:tr w:rsidR="00677311" w:rsidTr="00677311">
        <w:trPr>
          <w:trHeight w:val="691"/>
        </w:trPr>
        <w:tc>
          <w:tcPr>
            <w:tcW w:w="1579" w:type="dxa"/>
            <w:shd w:val="clear" w:color="auto" w:fill="CCCCCC"/>
          </w:tcPr>
          <w:p w:rsidR="00677311" w:rsidRPr="00677311" w:rsidRDefault="00677311" w:rsidP="00677311">
            <w:pPr>
              <w:pStyle w:val="TableParagraph"/>
              <w:spacing w:before="71"/>
              <w:ind w:left="107"/>
              <w:rPr>
                <w:b/>
              </w:rPr>
            </w:pPr>
            <w:r w:rsidRPr="00677311">
              <w:rPr>
                <w:b/>
              </w:rPr>
              <w:t>Doświadczenie</w:t>
            </w:r>
          </w:p>
          <w:p w:rsidR="00677311" w:rsidRPr="00677311" w:rsidRDefault="00677311" w:rsidP="00677311">
            <w:pPr>
              <w:pStyle w:val="TableParagraph"/>
              <w:ind w:left="107"/>
              <w:rPr>
                <w:b/>
              </w:rPr>
            </w:pPr>
            <w:r w:rsidRPr="00677311">
              <w:rPr>
                <w:b/>
              </w:rPr>
              <w:t>zawodowe</w:t>
            </w:r>
          </w:p>
        </w:tc>
        <w:tc>
          <w:tcPr>
            <w:tcW w:w="7710" w:type="dxa"/>
          </w:tcPr>
          <w:p w:rsidR="00677311" w:rsidRPr="00677311" w:rsidRDefault="00677311" w:rsidP="00677311">
            <w:pPr>
              <w:pStyle w:val="TableParagraph"/>
              <w:rPr>
                <w:rFonts w:ascii="Times New Roman"/>
              </w:rPr>
            </w:pPr>
          </w:p>
        </w:tc>
      </w:tr>
      <w:tr w:rsidR="00677311" w:rsidTr="00677311">
        <w:trPr>
          <w:trHeight w:val="806"/>
        </w:trPr>
        <w:tc>
          <w:tcPr>
            <w:tcW w:w="1579" w:type="dxa"/>
            <w:shd w:val="clear" w:color="auto" w:fill="CCCCCC"/>
          </w:tcPr>
          <w:p w:rsidR="00677311" w:rsidRPr="00677311" w:rsidRDefault="00677311" w:rsidP="00677311">
            <w:pPr>
              <w:pStyle w:val="TableParagraph"/>
              <w:ind w:left="107" w:right="458"/>
              <w:rPr>
                <w:b/>
              </w:rPr>
            </w:pPr>
            <w:r w:rsidRPr="00677311">
              <w:rPr>
                <w:b/>
              </w:rPr>
              <w:t>Znajomość języków</w:t>
            </w:r>
          </w:p>
          <w:p w:rsidR="00677311" w:rsidRPr="00677311" w:rsidRDefault="00677311" w:rsidP="00677311">
            <w:pPr>
              <w:pStyle w:val="TableParagraph"/>
              <w:spacing w:line="254" w:lineRule="exact"/>
              <w:ind w:left="107"/>
              <w:rPr>
                <w:b/>
              </w:rPr>
            </w:pPr>
            <w:r w:rsidRPr="00677311">
              <w:rPr>
                <w:b/>
              </w:rPr>
              <w:t>obcych</w:t>
            </w:r>
          </w:p>
        </w:tc>
        <w:tc>
          <w:tcPr>
            <w:tcW w:w="7710" w:type="dxa"/>
          </w:tcPr>
          <w:p w:rsidR="00677311" w:rsidRPr="00677311" w:rsidRDefault="00677311" w:rsidP="00677311">
            <w:pPr>
              <w:pStyle w:val="TableParagraph"/>
              <w:rPr>
                <w:rFonts w:ascii="Times New Roman"/>
              </w:rPr>
            </w:pPr>
          </w:p>
        </w:tc>
      </w:tr>
      <w:tr w:rsidR="00677311" w:rsidTr="00677311">
        <w:trPr>
          <w:trHeight w:val="805"/>
        </w:trPr>
        <w:tc>
          <w:tcPr>
            <w:tcW w:w="1579" w:type="dxa"/>
            <w:shd w:val="clear" w:color="auto" w:fill="CCCCCC"/>
          </w:tcPr>
          <w:p w:rsidR="00677311" w:rsidRPr="00677311" w:rsidRDefault="00677311" w:rsidP="00677311">
            <w:pPr>
              <w:pStyle w:val="TableParagraph"/>
              <w:ind w:left="107" w:right="295"/>
              <w:rPr>
                <w:b/>
              </w:rPr>
            </w:pPr>
            <w:r w:rsidRPr="00677311">
              <w:rPr>
                <w:b/>
              </w:rPr>
              <w:t>Umiejętność obsługi</w:t>
            </w:r>
          </w:p>
          <w:p w:rsidR="00677311" w:rsidRPr="00677311" w:rsidRDefault="00677311" w:rsidP="00677311">
            <w:pPr>
              <w:pStyle w:val="TableParagraph"/>
              <w:spacing w:line="254" w:lineRule="exact"/>
              <w:ind w:left="107"/>
              <w:rPr>
                <w:b/>
              </w:rPr>
            </w:pPr>
            <w:r w:rsidRPr="00677311">
              <w:rPr>
                <w:b/>
              </w:rPr>
              <w:t>komputera</w:t>
            </w:r>
          </w:p>
        </w:tc>
        <w:tc>
          <w:tcPr>
            <w:tcW w:w="7710" w:type="dxa"/>
          </w:tcPr>
          <w:p w:rsidR="00677311" w:rsidRPr="00677311" w:rsidRDefault="00677311" w:rsidP="00677311">
            <w:pPr>
              <w:pStyle w:val="TableParagraph"/>
              <w:rPr>
                <w:rFonts w:ascii="Times New Roman"/>
              </w:rPr>
            </w:pPr>
          </w:p>
        </w:tc>
      </w:tr>
      <w:tr w:rsidR="00677311" w:rsidTr="00677311">
        <w:trPr>
          <w:trHeight w:val="721"/>
        </w:trPr>
        <w:tc>
          <w:tcPr>
            <w:tcW w:w="1579" w:type="dxa"/>
            <w:shd w:val="clear" w:color="auto" w:fill="CCCCCC"/>
          </w:tcPr>
          <w:p w:rsidR="00677311" w:rsidRPr="00677311" w:rsidRDefault="00677311" w:rsidP="00677311">
            <w:pPr>
              <w:pStyle w:val="TableParagraph"/>
              <w:spacing w:before="88"/>
              <w:ind w:left="107" w:right="597"/>
              <w:rPr>
                <w:b/>
              </w:rPr>
            </w:pPr>
            <w:r w:rsidRPr="00677311">
              <w:rPr>
                <w:b/>
              </w:rPr>
              <w:t>Kursy i szkolenia</w:t>
            </w:r>
          </w:p>
        </w:tc>
        <w:tc>
          <w:tcPr>
            <w:tcW w:w="7710" w:type="dxa"/>
          </w:tcPr>
          <w:p w:rsidR="00677311" w:rsidRPr="00677311" w:rsidRDefault="00677311" w:rsidP="00677311">
            <w:pPr>
              <w:pStyle w:val="TableParagraph"/>
              <w:rPr>
                <w:rFonts w:ascii="Times New Roman"/>
              </w:rPr>
            </w:pPr>
          </w:p>
        </w:tc>
      </w:tr>
      <w:tr w:rsidR="00677311" w:rsidTr="00677311">
        <w:trPr>
          <w:trHeight w:val="705"/>
        </w:trPr>
        <w:tc>
          <w:tcPr>
            <w:tcW w:w="1579" w:type="dxa"/>
            <w:shd w:val="clear" w:color="auto" w:fill="CCCCCC"/>
          </w:tcPr>
          <w:p w:rsidR="00677311" w:rsidRPr="00677311" w:rsidRDefault="00677311" w:rsidP="00677311">
            <w:pPr>
              <w:pStyle w:val="TableParagraph"/>
              <w:spacing w:before="78"/>
              <w:ind w:left="107"/>
              <w:rPr>
                <w:b/>
              </w:rPr>
            </w:pPr>
            <w:r w:rsidRPr="00677311">
              <w:rPr>
                <w:b/>
              </w:rPr>
              <w:t>Dodatkowe</w:t>
            </w:r>
          </w:p>
          <w:p w:rsidR="00677311" w:rsidRPr="00677311" w:rsidRDefault="00677311" w:rsidP="00677311">
            <w:pPr>
              <w:pStyle w:val="TableParagraph"/>
              <w:ind w:left="107"/>
              <w:rPr>
                <w:b/>
              </w:rPr>
            </w:pPr>
            <w:r w:rsidRPr="00677311">
              <w:rPr>
                <w:b/>
              </w:rPr>
              <w:t>umiejętności</w:t>
            </w:r>
          </w:p>
        </w:tc>
        <w:tc>
          <w:tcPr>
            <w:tcW w:w="7710" w:type="dxa"/>
          </w:tcPr>
          <w:p w:rsidR="00677311" w:rsidRPr="00677311" w:rsidRDefault="00677311" w:rsidP="00677311">
            <w:pPr>
              <w:pStyle w:val="TableParagraph"/>
              <w:rPr>
                <w:rFonts w:ascii="Times New Roman"/>
              </w:rPr>
            </w:pPr>
          </w:p>
        </w:tc>
      </w:tr>
    </w:tbl>
    <w:p w:rsidR="00677311" w:rsidRDefault="00677311" w:rsidP="005968CA">
      <w:pPr>
        <w:pStyle w:val="Nagwek3"/>
      </w:pPr>
    </w:p>
    <w:p w:rsidR="00677311" w:rsidRDefault="00677311" w:rsidP="005968CA">
      <w:pPr>
        <w:pStyle w:val="Nagwek3"/>
      </w:pPr>
      <w:bookmarkStart w:id="18" w:name="_TOC_250005"/>
      <w:bookmarkStart w:id="19" w:name="_Toc495915434"/>
      <w:r>
        <w:t>Planowane</w:t>
      </w:r>
      <w:r>
        <w:rPr>
          <w:spacing w:val="-2"/>
        </w:rPr>
        <w:t xml:space="preserve"> </w:t>
      </w:r>
      <w:bookmarkEnd w:id="18"/>
      <w:r>
        <w:t>zatrudnienie</w:t>
      </w:r>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0"/>
        <w:gridCol w:w="1149"/>
        <w:gridCol w:w="1922"/>
        <w:gridCol w:w="1197"/>
        <w:gridCol w:w="1872"/>
      </w:tblGrid>
      <w:tr w:rsidR="00677311" w:rsidTr="00677311">
        <w:trPr>
          <w:trHeight w:val="270"/>
        </w:trPr>
        <w:tc>
          <w:tcPr>
            <w:tcW w:w="9210" w:type="dxa"/>
            <w:gridSpan w:val="5"/>
            <w:shd w:val="clear" w:color="auto" w:fill="CCCCCC"/>
          </w:tcPr>
          <w:p w:rsidR="00677311" w:rsidRPr="00677311" w:rsidRDefault="00677311" w:rsidP="00677311">
            <w:pPr>
              <w:pStyle w:val="TableParagraph"/>
              <w:spacing w:line="251" w:lineRule="exact"/>
              <w:ind w:left="107"/>
              <w:rPr>
                <w:b/>
              </w:rPr>
            </w:pPr>
            <w:r w:rsidRPr="00677311">
              <w:rPr>
                <w:b/>
              </w:rPr>
              <w:t>Planowane zatrudnienie</w:t>
            </w:r>
          </w:p>
        </w:tc>
      </w:tr>
      <w:tr w:rsidR="00677311" w:rsidTr="00677311">
        <w:trPr>
          <w:trHeight w:val="537"/>
        </w:trPr>
        <w:tc>
          <w:tcPr>
            <w:tcW w:w="9210" w:type="dxa"/>
            <w:gridSpan w:val="5"/>
            <w:shd w:val="clear" w:color="auto" w:fill="CCCCCC"/>
          </w:tcPr>
          <w:p w:rsidR="00677311" w:rsidRDefault="00677311" w:rsidP="00677311">
            <w:pPr>
              <w:pStyle w:val="TableParagraph"/>
              <w:spacing w:line="265" w:lineRule="exact"/>
              <w:ind w:left="107"/>
            </w:pPr>
            <w:r>
              <w:t>Proszę wymienić i opisać kluczowe dla funkcjonowania przedsiębiorstwa stanowiska, proszę podać</w:t>
            </w:r>
          </w:p>
          <w:p w:rsidR="00677311" w:rsidRDefault="00677311" w:rsidP="00677311">
            <w:pPr>
              <w:pStyle w:val="TableParagraph"/>
              <w:spacing w:line="252" w:lineRule="exact"/>
              <w:ind w:left="107"/>
            </w:pPr>
            <w:r>
              <w:t>planowane zatrudnienie*.</w:t>
            </w:r>
          </w:p>
        </w:tc>
      </w:tr>
      <w:tr w:rsidR="00677311" w:rsidTr="00677311">
        <w:trPr>
          <w:trHeight w:val="1341"/>
        </w:trPr>
        <w:tc>
          <w:tcPr>
            <w:tcW w:w="3070" w:type="dxa"/>
            <w:shd w:val="clear" w:color="auto" w:fill="CCCCCC"/>
          </w:tcPr>
          <w:p w:rsidR="00677311" w:rsidRDefault="00677311" w:rsidP="00677311">
            <w:pPr>
              <w:pStyle w:val="TableParagraph"/>
              <w:spacing w:line="265" w:lineRule="exact"/>
              <w:ind w:left="107"/>
            </w:pPr>
            <w:r>
              <w:t>Nazwa stanowiska</w:t>
            </w:r>
          </w:p>
        </w:tc>
        <w:tc>
          <w:tcPr>
            <w:tcW w:w="3071" w:type="dxa"/>
            <w:gridSpan w:val="2"/>
            <w:shd w:val="clear" w:color="auto" w:fill="CCCCCC"/>
          </w:tcPr>
          <w:p w:rsidR="00677311" w:rsidRDefault="00677311" w:rsidP="00677311">
            <w:pPr>
              <w:pStyle w:val="TableParagraph"/>
              <w:spacing w:line="265" w:lineRule="exact"/>
              <w:ind w:left="110"/>
            </w:pPr>
            <w:r>
              <w:t>Liczba zatrudnionych</w:t>
            </w:r>
          </w:p>
          <w:p w:rsidR="00677311" w:rsidRDefault="00677311" w:rsidP="00677311">
            <w:pPr>
              <w:pStyle w:val="TableParagraph"/>
              <w:ind w:left="110" w:right="301"/>
            </w:pPr>
            <w:r>
              <w:t>na podstawie umowy o pracę osób/etatów (wymagane kwalifikacje)</w:t>
            </w:r>
          </w:p>
        </w:tc>
        <w:tc>
          <w:tcPr>
            <w:tcW w:w="3069" w:type="dxa"/>
            <w:gridSpan w:val="2"/>
            <w:shd w:val="clear" w:color="auto" w:fill="CCCCCC"/>
          </w:tcPr>
          <w:p w:rsidR="00677311" w:rsidRDefault="00677311" w:rsidP="00677311">
            <w:pPr>
              <w:pStyle w:val="TableParagraph"/>
              <w:ind w:left="109" w:right="1015"/>
            </w:pPr>
            <w:r>
              <w:t>Liczba zatrudnionych na podstawie umowy</w:t>
            </w:r>
          </w:p>
          <w:p w:rsidR="00677311" w:rsidRDefault="00677311" w:rsidP="00677311">
            <w:pPr>
              <w:pStyle w:val="TableParagraph"/>
              <w:ind w:left="109"/>
            </w:pPr>
            <w:r>
              <w:t>cywilnoprawnej i pracowników</w:t>
            </w:r>
          </w:p>
          <w:p w:rsidR="00677311" w:rsidRDefault="00677311" w:rsidP="00677311">
            <w:pPr>
              <w:pStyle w:val="TableParagraph"/>
              <w:spacing w:line="267" w:lineRule="exact"/>
              <w:ind w:left="109"/>
            </w:pPr>
            <w:r>
              <w:t>sezonowych (wymagane</w:t>
            </w:r>
          </w:p>
          <w:p w:rsidR="00677311" w:rsidRDefault="00677311" w:rsidP="00677311">
            <w:pPr>
              <w:pStyle w:val="TableParagraph"/>
              <w:spacing w:line="251" w:lineRule="exact"/>
              <w:ind w:left="109"/>
            </w:pPr>
            <w:r>
              <w:t>kwalifikacje)</w:t>
            </w:r>
          </w:p>
        </w:tc>
      </w:tr>
      <w:tr w:rsidR="00677311" w:rsidTr="00677311">
        <w:trPr>
          <w:trHeight w:val="268"/>
        </w:trPr>
        <w:tc>
          <w:tcPr>
            <w:tcW w:w="3070" w:type="dxa"/>
          </w:tcPr>
          <w:p w:rsidR="00677311" w:rsidRPr="00677311" w:rsidRDefault="00677311" w:rsidP="00677311">
            <w:pPr>
              <w:pStyle w:val="TableParagraph"/>
              <w:rPr>
                <w:rFonts w:ascii="Times New Roman"/>
                <w:sz w:val="18"/>
              </w:rPr>
            </w:pPr>
          </w:p>
        </w:tc>
        <w:tc>
          <w:tcPr>
            <w:tcW w:w="3071" w:type="dxa"/>
            <w:gridSpan w:val="2"/>
          </w:tcPr>
          <w:p w:rsidR="00677311" w:rsidRPr="00677311" w:rsidRDefault="00677311" w:rsidP="00677311">
            <w:pPr>
              <w:pStyle w:val="TableParagraph"/>
              <w:rPr>
                <w:rFonts w:ascii="Times New Roman"/>
                <w:sz w:val="18"/>
              </w:rPr>
            </w:pPr>
          </w:p>
        </w:tc>
        <w:tc>
          <w:tcPr>
            <w:tcW w:w="3069" w:type="dxa"/>
            <w:gridSpan w:val="2"/>
          </w:tcPr>
          <w:p w:rsidR="00677311" w:rsidRPr="00677311" w:rsidRDefault="00677311" w:rsidP="00677311">
            <w:pPr>
              <w:pStyle w:val="TableParagraph"/>
              <w:rPr>
                <w:rFonts w:ascii="Times New Roman"/>
                <w:sz w:val="18"/>
              </w:rPr>
            </w:pPr>
          </w:p>
        </w:tc>
      </w:tr>
      <w:tr w:rsidR="00677311" w:rsidTr="00677311">
        <w:trPr>
          <w:trHeight w:val="270"/>
        </w:trPr>
        <w:tc>
          <w:tcPr>
            <w:tcW w:w="3070" w:type="dxa"/>
          </w:tcPr>
          <w:p w:rsidR="00677311" w:rsidRPr="00677311" w:rsidRDefault="00677311" w:rsidP="00677311">
            <w:pPr>
              <w:pStyle w:val="TableParagraph"/>
              <w:rPr>
                <w:rFonts w:ascii="Times New Roman"/>
                <w:sz w:val="20"/>
              </w:rPr>
            </w:pPr>
          </w:p>
        </w:tc>
        <w:tc>
          <w:tcPr>
            <w:tcW w:w="3071" w:type="dxa"/>
            <w:gridSpan w:val="2"/>
          </w:tcPr>
          <w:p w:rsidR="00677311" w:rsidRPr="00677311" w:rsidRDefault="00677311" w:rsidP="00677311">
            <w:pPr>
              <w:pStyle w:val="TableParagraph"/>
              <w:rPr>
                <w:rFonts w:ascii="Times New Roman"/>
                <w:sz w:val="20"/>
              </w:rPr>
            </w:pPr>
          </w:p>
        </w:tc>
        <w:tc>
          <w:tcPr>
            <w:tcW w:w="3069" w:type="dxa"/>
            <w:gridSpan w:val="2"/>
          </w:tcPr>
          <w:p w:rsidR="00677311" w:rsidRPr="00677311" w:rsidRDefault="00677311" w:rsidP="00677311">
            <w:pPr>
              <w:pStyle w:val="TableParagraph"/>
              <w:rPr>
                <w:rFonts w:ascii="Times New Roman"/>
                <w:sz w:val="20"/>
              </w:rPr>
            </w:pPr>
          </w:p>
        </w:tc>
      </w:tr>
      <w:tr w:rsidR="00677311" w:rsidTr="00677311">
        <w:trPr>
          <w:trHeight w:val="268"/>
        </w:trPr>
        <w:tc>
          <w:tcPr>
            <w:tcW w:w="3070" w:type="dxa"/>
          </w:tcPr>
          <w:p w:rsidR="00677311" w:rsidRPr="00677311" w:rsidRDefault="00677311" w:rsidP="00677311">
            <w:pPr>
              <w:pStyle w:val="TableParagraph"/>
              <w:rPr>
                <w:rFonts w:ascii="Times New Roman"/>
                <w:sz w:val="18"/>
              </w:rPr>
            </w:pPr>
          </w:p>
        </w:tc>
        <w:tc>
          <w:tcPr>
            <w:tcW w:w="3071" w:type="dxa"/>
            <w:gridSpan w:val="2"/>
          </w:tcPr>
          <w:p w:rsidR="00677311" w:rsidRPr="00677311" w:rsidRDefault="00677311" w:rsidP="00677311">
            <w:pPr>
              <w:pStyle w:val="TableParagraph"/>
              <w:rPr>
                <w:rFonts w:ascii="Times New Roman"/>
                <w:sz w:val="18"/>
              </w:rPr>
            </w:pPr>
          </w:p>
        </w:tc>
        <w:tc>
          <w:tcPr>
            <w:tcW w:w="3069" w:type="dxa"/>
            <w:gridSpan w:val="2"/>
          </w:tcPr>
          <w:p w:rsidR="00677311" w:rsidRPr="00677311" w:rsidRDefault="00677311" w:rsidP="00677311">
            <w:pPr>
              <w:pStyle w:val="TableParagraph"/>
              <w:rPr>
                <w:rFonts w:ascii="Times New Roman"/>
                <w:sz w:val="18"/>
              </w:rPr>
            </w:pPr>
          </w:p>
        </w:tc>
      </w:tr>
      <w:tr w:rsidR="00677311" w:rsidTr="00677311">
        <w:trPr>
          <w:trHeight w:val="268"/>
        </w:trPr>
        <w:tc>
          <w:tcPr>
            <w:tcW w:w="3070" w:type="dxa"/>
          </w:tcPr>
          <w:p w:rsidR="00677311" w:rsidRPr="00677311" w:rsidRDefault="00677311" w:rsidP="00677311">
            <w:pPr>
              <w:pStyle w:val="TableParagraph"/>
              <w:rPr>
                <w:rFonts w:ascii="Times New Roman"/>
                <w:sz w:val="18"/>
              </w:rPr>
            </w:pPr>
          </w:p>
        </w:tc>
        <w:tc>
          <w:tcPr>
            <w:tcW w:w="1149" w:type="dxa"/>
          </w:tcPr>
          <w:p w:rsidR="00677311" w:rsidRDefault="00677311" w:rsidP="00677311">
            <w:pPr>
              <w:pStyle w:val="TableParagraph"/>
              <w:spacing w:line="248" w:lineRule="exact"/>
              <w:ind w:left="110"/>
            </w:pPr>
            <w:r>
              <w:t>Suma:</w:t>
            </w:r>
          </w:p>
        </w:tc>
        <w:tc>
          <w:tcPr>
            <w:tcW w:w="1922" w:type="dxa"/>
          </w:tcPr>
          <w:p w:rsidR="00677311" w:rsidRPr="00677311" w:rsidRDefault="00677311" w:rsidP="00677311">
            <w:pPr>
              <w:pStyle w:val="TableParagraph"/>
              <w:rPr>
                <w:rFonts w:ascii="Times New Roman"/>
                <w:sz w:val="18"/>
              </w:rPr>
            </w:pPr>
          </w:p>
        </w:tc>
        <w:tc>
          <w:tcPr>
            <w:tcW w:w="1197" w:type="dxa"/>
          </w:tcPr>
          <w:p w:rsidR="00677311" w:rsidRDefault="00677311" w:rsidP="00677311">
            <w:pPr>
              <w:pStyle w:val="TableParagraph"/>
              <w:spacing w:line="248" w:lineRule="exact"/>
              <w:ind w:left="109"/>
            </w:pPr>
            <w:r>
              <w:t>Suma:</w:t>
            </w:r>
          </w:p>
        </w:tc>
        <w:tc>
          <w:tcPr>
            <w:tcW w:w="1872" w:type="dxa"/>
          </w:tcPr>
          <w:p w:rsidR="00677311" w:rsidRPr="00677311" w:rsidRDefault="00677311" w:rsidP="00677311">
            <w:pPr>
              <w:pStyle w:val="TableParagraph"/>
              <w:rPr>
                <w:rFonts w:ascii="Times New Roman"/>
                <w:sz w:val="18"/>
              </w:rPr>
            </w:pPr>
          </w:p>
        </w:tc>
      </w:tr>
    </w:tbl>
    <w:p w:rsidR="00677311" w:rsidRDefault="00677311" w:rsidP="00677311">
      <w:pPr>
        <w:pStyle w:val="Akapitzlist"/>
        <w:widowControl w:val="0"/>
        <w:numPr>
          <w:ilvl w:val="0"/>
          <w:numId w:val="24"/>
        </w:numPr>
        <w:tabs>
          <w:tab w:val="left" w:pos="378"/>
        </w:tabs>
        <w:suppressAutoHyphens w:val="0"/>
        <w:autoSpaceDE w:val="0"/>
        <w:autoSpaceDN w:val="0"/>
        <w:ind w:left="377"/>
        <w:contextualSpacing w:val="0"/>
      </w:pPr>
      <w:r>
        <w:rPr>
          <w:sz w:val="22"/>
        </w:rPr>
        <w:t>wypełnić tylko w wypadku planowanego zatrudnienia</w:t>
      </w:r>
      <w:r>
        <w:rPr>
          <w:spacing w:val="-4"/>
          <w:sz w:val="22"/>
        </w:rPr>
        <w:t xml:space="preserve"> </w:t>
      </w:r>
      <w:r>
        <w:rPr>
          <w:sz w:val="22"/>
        </w:rPr>
        <w:t>personelu</w:t>
      </w:r>
    </w:p>
    <w:p w:rsidR="00677311" w:rsidRDefault="00677311" w:rsidP="00677311">
      <w:pPr>
        <w:pStyle w:val="Tekstpodstawowy"/>
        <w:spacing w:before="6"/>
        <w:rPr>
          <w:sz w:val="16"/>
        </w:rPr>
      </w:pPr>
    </w:p>
    <w:p w:rsidR="00677311" w:rsidRDefault="00677311" w:rsidP="005968CA">
      <w:pPr>
        <w:pStyle w:val="Nagwek3"/>
      </w:pPr>
      <w:bookmarkStart w:id="20" w:name="_TOC_250004"/>
      <w:bookmarkStart w:id="21" w:name="_Toc495915435"/>
      <w:r>
        <w:t>Przygotowanie do realizacji projektu i wykonanie</w:t>
      </w:r>
      <w:r>
        <w:rPr>
          <w:spacing w:val="-14"/>
        </w:rPr>
        <w:t xml:space="preserve"> </w:t>
      </w:r>
      <w:bookmarkEnd w:id="20"/>
      <w:r>
        <w:t>działania</w:t>
      </w:r>
      <w:bookmarkEnd w:id="21"/>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5"/>
        <w:gridCol w:w="1558"/>
        <w:gridCol w:w="1702"/>
        <w:gridCol w:w="2159"/>
      </w:tblGrid>
      <w:tr w:rsidR="00677311" w:rsidTr="00677311">
        <w:trPr>
          <w:trHeight w:val="268"/>
        </w:trPr>
        <w:tc>
          <w:tcPr>
            <w:tcW w:w="9214" w:type="dxa"/>
            <w:gridSpan w:val="4"/>
            <w:shd w:val="clear" w:color="auto" w:fill="CCCCCC"/>
          </w:tcPr>
          <w:p w:rsidR="00677311" w:rsidRPr="00677311" w:rsidRDefault="00677311" w:rsidP="00677311">
            <w:pPr>
              <w:pStyle w:val="TableParagraph"/>
              <w:spacing w:line="248" w:lineRule="exact"/>
              <w:ind w:left="107"/>
              <w:rPr>
                <w:b/>
              </w:rPr>
            </w:pPr>
            <w:r w:rsidRPr="00677311">
              <w:rPr>
                <w:b/>
              </w:rPr>
              <w:t>Przygotowanie do realizacji projektu i wykonanie działania</w:t>
            </w:r>
          </w:p>
        </w:tc>
      </w:tr>
      <w:tr w:rsidR="00677311" w:rsidTr="00677311">
        <w:trPr>
          <w:trHeight w:val="806"/>
        </w:trPr>
        <w:tc>
          <w:tcPr>
            <w:tcW w:w="9214" w:type="dxa"/>
            <w:gridSpan w:val="4"/>
            <w:shd w:val="clear" w:color="auto" w:fill="CCCCCC"/>
          </w:tcPr>
          <w:p w:rsidR="00677311" w:rsidRDefault="00677311" w:rsidP="00677311">
            <w:pPr>
              <w:pStyle w:val="TableParagraph"/>
              <w:spacing w:line="265" w:lineRule="exact"/>
              <w:ind w:left="107"/>
            </w:pPr>
            <w:r>
              <w:t>Proszę opisać podjęte działania w celu realizacji przedsięwzięcia.</w:t>
            </w:r>
          </w:p>
          <w:p w:rsidR="00677311" w:rsidRDefault="00677311" w:rsidP="00677311">
            <w:pPr>
              <w:pStyle w:val="TableParagraph"/>
              <w:spacing w:line="270" w:lineRule="atLeast"/>
              <w:ind w:left="107" w:right="356"/>
            </w:pPr>
            <w:r>
              <w:t>(promocja, pozyskanie klientów, zaangażowanie środków, badanie rynku na terenie planowanego przedsięwzięcia)</w:t>
            </w:r>
          </w:p>
        </w:tc>
      </w:tr>
      <w:tr w:rsidR="00677311" w:rsidTr="00677311">
        <w:trPr>
          <w:trHeight w:val="544"/>
        </w:trPr>
        <w:tc>
          <w:tcPr>
            <w:tcW w:w="9214" w:type="dxa"/>
            <w:gridSpan w:val="4"/>
          </w:tcPr>
          <w:p w:rsidR="00677311" w:rsidRPr="00677311" w:rsidRDefault="00677311" w:rsidP="00677311">
            <w:pPr>
              <w:pStyle w:val="TableParagraph"/>
              <w:rPr>
                <w:rFonts w:ascii="Times New Roman"/>
              </w:rPr>
            </w:pPr>
          </w:p>
        </w:tc>
      </w:tr>
      <w:tr w:rsidR="00677311" w:rsidTr="00677311">
        <w:trPr>
          <w:trHeight w:val="806"/>
        </w:trPr>
        <w:tc>
          <w:tcPr>
            <w:tcW w:w="9214" w:type="dxa"/>
            <w:gridSpan w:val="4"/>
            <w:shd w:val="clear" w:color="auto" w:fill="CCCCCC"/>
          </w:tcPr>
          <w:p w:rsidR="00677311" w:rsidRDefault="00677311" w:rsidP="00677311">
            <w:pPr>
              <w:pStyle w:val="TableParagraph"/>
              <w:ind w:left="107"/>
            </w:pPr>
            <w:r>
              <w:lastRenderedPageBreak/>
              <w:t>W tabeli tej należy wyszczególnić majątek, który będzie stanowił własność przedsiębiorstwa, a także który będzie używany w firmie na podstawie umów najmu, dzierżawy i leasingu (z wyłączeniem</w:t>
            </w:r>
          </w:p>
          <w:p w:rsidR="00677311" w:rsidRDefault="00677311" w:rsidP="00677311">
            <w:pPr>
              <w:pStyle w:val="TableParagraph"/>
              <w:spacing w:line="252" w:lineRule="exact"/>
              <w:ind w:left="107"/>
            </w:pPr>
            <w:r>
              <w:t>tego, który zostanie zakupiony/wynajęty/wydzierżawiony itp. w ramach dotacji).</w:t>
            </w:r>
          </w:p>
        </w:tc>
      </w:tr>
      <w:tr w:rsidR="00677311" w:rsidTr="00677311">
        <w:trPr>
          <w:trHeight w:val="537"/>
        </w:trPr>
        <w:tc>
          <w:tcPr>
            <w:tcW w:w="9214" w:type="dxa"/>
            <w:gridSpan w:val="4"/>
            <w:shd w:val="clear" w:color="auto" w:fill="CCCCCC"/>
          </w:tcPr>
          <w:p w:rsidR="00677311" w:rsidRPr="00677311" w:rsidRDefault="00677311" w:rsidP="00677311">
            <w:pPr>
              <w:pStyle w:val="TableParagraph"/>
              <w:spacing w:line="265" w:lineRule="exact"/>
              <w:ind w:left="107"/>
              <w:rPr>
                <w:i/>
              </w:rPr>
            </w:pPr>
            <w:r>
              <w:t xml:space="preserve">Grunty </w:t>
            </w:r>
            <w:r w:rsidRPr="00677311">
              <w:rPr>
                <w:i/>
              </w:rPr>
              <w:t>(podać grunty, które będą stanowić własność przedsiębiorstwa lub będą użytkowane</w:t>
            </w:r>
          </w:p>
          <w:p w:rsidR="00677311" w:rsidRPr="00677311" w:rsidRDefault="00677311" w:rsidP="00677311">
            <w:pPr>
              <w:pStyle w:val="TableParagraph"/>
              <w:spacing w:line="252" w:lineRule="exact"/>
              <w:ind w:left="107"/>
              <w:rPr>
                <w:i/>
              </w:rPr>
            </w:pPr>
            <w:r w:rsidRPr="00677311">
              <w:rPr>
                <w:i/>
              </w:rPr>
              <w:t>na podstawie umów dzierżawy lub użyczenia)</w:t>
            </w:r>
          </w:p>
        </w:tc>
      </w:tr>
      <w:tr w:rsidR="00677311" w:rsidTr="00677311">
        <w:trPr>
          <w:trHeight w:val="1075"/>
        </w:trPr>
        <w:tc>
          <w:tcPr>
            <w:tcW w:w="3795" w:type="dxa"/>
            <w:shd w:val="clear" w:color="auto" w:fill="CCCCCC"/>
          </w:tcPr>
          <w:p w:rsidR="00677311" w:rsidRPr="00677311" w:rsidRDefault="00677311" w:rsidP="00677311">
            <w:pPr>
              <w:pStyle w:val="TableParagraph"/>
              <w:spacing w:before="9"/>
              <w:rPr>
                <w:b/>
                <w:sz w:val="32"/>
              </w:rPr>
            </w:pPr>
          </w:p>
          <w:p w:rsidR="00677311" w:rsidRDefault="00677311" w:rsidP="00677311">
            <w:pPr>
              <w:pStyle w:val="TableParagraph"/>
              <w:spacing w:before="1"/>
              <w:ind w:left="107"/>
            </w:pPr>
            <w:r>
              <w:t>Lokalizacja</w:t>
            </w:r>
          </w:p>
        </w:tc>
        <w:tc>
          <w:tcPr>
            <w:tcW w:w="1558" w:type="dxa"/>
            <w:shd w:val="clear" w:color="auto" w:fill="CCCCCC"/>
          </w:tcPr>
          <w:p w:rsidR="00677311" w:rsidRPr="00677311" w:rsidRDefault="00677311" w:rsidP="00677311">
            <w:pPr>
              <w:pStyle w:val="TableParagraph"/>
              <w:spacing w:before="9"/>
              <w:rPr>
                <w:b/>
                <w:sz w:val="32"/>
              </w:rPr>
            </w:pPr>
          </w:p>
          <w:p w:rsidR="00677311" w:rsidRDefault="00677311" w:rsidP="00677311">
            <w:pPr>
              <w:pStyle w:val="TableParagraph"/>
              <w:spacing w:before="1"/>
              <w:ind w:left="107"/>
            </w:pPr>
            <w:r>
              <w:t>Powierzchnia</w:t>
            </w:r>
          </w:p>
        </w:tc>
        <w:tc>
          <w:tcPr>
            <w:tcW w:w="1702" w:type="dxa"/>
            <w:shd w:val="clear" w:color="auto" w:fill="CCCCCC"/>
          </w:tcPr>
          <w:p w:rsidR="00677311" w:rsidRPr="00677311" w:rsidRDefault="00677311" w:rsidP="00677311">
            <w:pPr>
              <w:pStyle w:val="TableParagraph"/>
              <w:ind w:left="110" w:right="127"/>
              <w:rPr>
                <w:i/>
              </w:rPr>
            </w:pPr>
            <w:r>
              <w:t xml:space="preserve">Forma władania </w:t>
            </w:r>
            <w:r w:rsidRPr="00677311">
              <w:rPr>
                <w:i/>
              </w:rPr>
              <w:t>(własność, użyczenie,</w:t>
            </w:r>
          </w:p>
          <w:p w:rsidR="00677311" w:rsidRPr="00677311" w:rsidRDefault="00677311" w:rsidP="00677311">
            <w:pPr>
              <w:pStyle w:val="TableParagraph"/>
              <w:spacing w:line="252" w:lineRule="exact"/>
              <w:ind w:left="110"/>
              <w:rPr>
                <w:i/>
              </w:rPr>
            </w:pPr>
            <w:r w:rsidRPr="00677311">
              <w:rPr>
                <w:i/>
              </w:rPr>
              <w:t>dzierżawa)</w:t>
            </w:r>
          </w:p>
        </w:tc>
        <w:tc>
          <w:tcPr>
            <w:tcW w:w="2159" w:type="dxa"/>
            <w:shd w:val="clear" w:color="auto" w:fill="CCCCCC"/>
          </w:tcPr>
          <w:p w:rsidR="00677311" w:rsidRPr="00677311" w:rsidRDefault="00677311" w:rsidP="00677311">
            <w:pPr>
              <w:pStyle w:val="TableParagraph"/>
              <w:spacing w:before="9"/>
              <w:rPr>
                <w:b/>
                <w:sz w:val="32"/>
              </w:rPr>
            </w:pPr>
          </w:p>
          <w:p w:rsidR="00677311" w:rsidRDefault="00677311" w:rsidP="00677311">
            <w:pPr>
              <w:pStyle w:val="TableParagraph"/>
              <w:spacing w:before="1"/>
              <w:ind w:left="109"/>
            </w:pPr>
            <w:r>
              <w:t>Szacowana wartość*</w:t>
            </w:r>
          </w:p>
        </w:tc>
      </w:tr>
      <w:tr w:rsidR="00677311" w:rsidTr="00677311">
        <w:trPr>
          <w:trHeight w:val="494"/>
        </w:trPr>
        <w:tc>
          <w:tcPr>
            <w:tcW w:w="3795" w:type="dxa"/>
          </w:tcPr>
          <w:p w:rsidR="00677311" w:rsidRPr="00677311" w:rsidRDefault="00677311" w:rsidP="00677311">
            <w:pPr>
              <w:pStyle w:val="TableParagraph"/>
              <w:rPr>
                <w:rFonts w:ascii="Times New Roman"/>
              </w:rPr>
            </w:pPr>
          </w:p>
        </w:tc>
        <w:tc>
          <w:tcPr>
            <w:tcW w:w="1558" w:type="dxa"/>
          </w:tcPr>
          <w:p w:rsidR="00677311" w:rsidRPr="00677311" w:rsidRDefault="00677311" w:rsidP="00677311">
            <w:pPr>
              <w:pStyle w:val="TableParagraph"/>
              <w:rPr>
                <w:rFonts w:ascii="Times New Roman"/>
              </w:rPr>
            </w:pPr>
          </w:p>
        </w:tc>
        <w:tc>
          <w:tcPr>
            <w:tcW w:w="1702" w:type="dxa"/>
          </w:tcPr>
          <w:p w:rsidR="00677311" w:rsidRPr="00677311" w:rsidRDefault="00677311" w:rsidP="00677311">
            <w:pPr>
              <w:pStyle w:val="TableParagraph"/>
              <w:rPr>
                <w:rFonts w:ascii="Times New Roman"/>
              </w:rPr>
            </w:pPr>
          </w:p>
        </w:tc>
        <w:tc>
          <w:tcPr>
            <w:tcW w:w="2159" w:type="dxa"/>
          </w:tcPr>
          <w:p w:rsidR="00677311" w:rsidRPr="00677311" w:rsidRDefault="00677311" w:rsidP="00677311">
            <w:pPr>
              <w:pStyle w:val="TableParagraph"/>
              <w:rPr>
                <w:rFonts w:ascii="Times New Roman"/>
              </w:rPr>
            </w:pPr>
          </w:p>
        </w:tc>
      </w:tr>
      <w:tr w:rsidR="00677311" w:rsidTr="00677311">
        <w:trPr>
          <w:trHeight w:val="539"/>
        </w:trPr>
        <w:tc>
          <w:tcPr>
            <w:tcW w:w="9214" w:type="dxa"/>
            <w:gridSpan w:val="4"/>
            <w:shd w:val="clear" w:color="auto" w:fill="CCCCCC"/>
          </w:tcPr>
          <w:p w:rsidR="00677311" w:rsidRPr="00677311" w:rsidRDefault="00677311" w:rsidP="00677311">
            <w:pPr>
              <w:pStyle w:val="TableParagraph"/>
              <w:spacing w:line="267" w:lineRule="exact"/>
              <w:ind w:left="107"/>
              <w:rPr>
                <w:i/>
              </w:rPr>
            </w:pPr>
            <w:r>
              <w:t xml:space="preserve">Budynki i budowle </w:t>
            </w:r>
            <w:r w:rsidRPr="00677311">
              <w:rPr>
                <w:i/>
              </w:rPr>
              <w:t>(podać budynki, które będą stanowić własność przedsiębiorstwa lub będą</w:t>
            </w:r>
          </w:p>
          <w:p w:rsidR="00677311" w:rsidRPr="00677311" w:rsidRDefault="00677311" w:rsidP="00677311">
            <w:pPr>
              <w:pStyle w:val="TableParagraph"/>
              <w:spacing w:line="253" w:lineRule="exact"/>
              <w:ind w:left="107"/>
              <w:rPr>
                <w:i/>
              </w:rPr>
            </w:pPr>
            <w:r w:rsidRPr="00677311">
              <w:rPr>
                <w:i/>
              </w:rPr>
              <w:t>użytkowane na podstawie umów najmu, użyczenia lub leasingu)</w:t>
            </w:r>
          </w:p>
        </w:tc>
      </w:tr>
      <w:tr w:rsidR="00677311" w:rsidTr="00677311">
        <w:trPr>
          <w:trHeight w:val="1075"/>
        </w:trPr>
        <w:tc>
          <w:tcPr>
            <w:tcW w:w="3795" w:type="dxa"/>
            <w:shd w:val="clear" w:color="auto" w:fill="CCCCCC"/>
          </w:tcPr>
          <w:p w:rsidR="00677311" w:rsidRPr="00677311" w:rsidRDefault="00677311" w:rsidP="00677311">
            <w:pPr>
              <w:pStyle w:val="TableParagraph"/>
              <w:spacing w:before="7"/>
              <w:rPr>
                <w:b/>
                <w:sz w:val="32"/>
              </w:rPr>
            </w:pPr>
          </w:p>
          <w:p w:rsidR="00677311" w:rsidRDefault="00677311" w:rsidP="00677311">
            <w:pPr>
              <w:pStyle w:val="TableParagraph"/>
              <w:ind w:left="107"/>
            </w:pPr>
            <w:r>
              <w:t>Lokalizacja i przeznaczenie</w:t>
            </w:r>
          </w:p>
        </w:tc>
        <w:tc>
          <w:tcPr>
            <w:tcW w:w="1558" w:type="dxa"/>
            <w:shd w:val="clear" w:color="auto" w:fill="CCCCCC"/>
          </w:tcPr>
          <w:p w:rsidR="00677311" w:rsidRPr="00677311" w:rsidRDefault="00677311" w:rsidP="00677311">
            <w:pPr>
              <w:pStyle w:val="TableParagraph"/>
              <w:spacing w:before="7"/>
              <w:rPr>
                <w:b/>
                <w:sz w:val="32"/>
              </w:rPr>
            </w:pPr>
          </w:p>
          <w:p w:rsidR="00677311" w:rsidRDefault="00677311" w:rsidP="00677311">
            <w:pPr>
              <w:pStyle w:val="TableParagraph"/>
              <w:ind w:left="107"/>
            </w:pPr>
            <w:r>
              <w:t>Powierzchnia</w:t>
            </w:r>
          </w:p>
        </w:tc>
        <w:tc>
          <w:tcPr>
            <w:tcW w:w="1702" w:type="dxa"/>
            <w:shd w:val="clear" w:color="auto" w:fill="CCCCCC"/>
          </w:tcPr>
          <w:p w:rsidR="00677311" w:rsidRPr="00677311" w:rsidRDefault="00677311" w:rsidP="00677311">
            <w:pPr>
              <w:pStyle w:val="TableParagraph"/>
              <w:ind w:left="110" w:right="127"/>
              <w:rPr>
                <w:i/>
              </w:rPr>
            </w:pPr>
            <w:r>
              <w:t xml:space="preserve">Forma władania </w:t>
            </w:r>
            <w:r w:rsidRPr="00677311">
              <w:rPr>
                <w:i/>
              </w:rPr>
              <w:t>(własność, użyczenie,</w:t>
            </w:r>
          </w:p>
          <w:p w:rsidR="00677311" w:rsidRPr="00677311" w:rsidRDefault="00677311" w:rsidP="00677311">
            <w:pPr>
              <w:pStyle w:val="TableParagraph"/>
              <w:spacing w:line="253" w:lineRule="exact"/>
              <w:ind w:left="110"/>
              <w:rPr>
                <w:i/>
              </w:rPr>
            </w:pPr>
            <w:r w:rsidRPr="00677311">
              <w:rPr>
                <w:i/>
              </w:rPr>
              <w:t>najem, leasing)</w:t>
            </w:r>
          </w:p>
        </w:tc>
        <w:tc>
          <w:tcPr>
            <w:tcW w:w="2159" w:type="dxa"/>
            <w:shd w:val="clear" w:color="auto" w:fill="CCCCCC"/>
          </w:tcPr>
          <w:p w:rsidR="00677311" w:rsidRPr="00677311" w:rsidRDefault="00677311" w:rsidP="00677311">
            <w:pPr>
              <w:pStyle w:val="TableParagraph"/>
              <w:spacing w:before="7"/>
              <w:rPr>
                <w:b/>
                <w:sz w:val="32"/>
              </w:rPr>
            </w:pPr>
          </w:p>
          <w:p w:rsidR="00677311" w:rsidRDefault="00677311" w:rsidP="00677311">
            <w:pPr>
              <w:pStyle w:val="TableParagraph"/>
              <w:ind w:left="109"/>
            </w:pPr>
            <w:r>
              <w:t>Szacowana wartość*</w:t>
            </w:r>
          </w:p>
        </w:tc>
      </w:tr>
      <w:tr w:rsidR="00677311" w:rsidTr="00677311">
        <w:trPr>
          <w:trHeight w:val="457"/>
        </w:trPr>
        <w:tc>
          <w:tcPr>
            <w:tcW w:w="3795" w:type="dxa"/>
          </w:tcPr>
          <w:p w:rsidR="00677311" w:rsidRPr="00677311" w:rsidRDefault="00677311" w:rsidP="00677311">
            <w:pPr>
              <w:pStyle w:val="TableParagraph"/>
              <w:rPr>
                <w:rFonts w:ascii="Times New Roman"/>
              </w:rPr>
            </w:pPr>
          </w:p>
        </w:tc>
        <w:tc>
          <w:tcPr>
            <w:tcW w:w="1558" w:type="dxa"/>
          </w:tcPr>
          <w:p w:rsidR="00677311" w:rsidRPr="00677311" w:rsidRDefault="00677311" w:rsidP="00677311">
            <w:pPr>
              <w:pStyle w:val="TableParagraph"/>
              <w:rPr>
                <w:rFonts w:ascii="Times New Roman"/>
              </w:rPr>
            </w:pPr>
          </w:p>
        </w:tc>
        <w:tc>
          <w:tcPr>
            <w:tcW w:w="1702" w:type="dxa"/>
          </w:tcPr>
          <w:p w:rsidR="00677311" w:rsidRPr="00677311" w:rsidRDefault="00677311" w:rsidP="00677311">
            <w:pPr>
              <w:pStyle w:val="TableParagraph"/>
              <w:rPr>
                <w:rFonts w:ascii="Times New Roman"/>
              </w:rPr>
            </w:pPr>
          </w:p>
        </w:tc>
        <w:tc>
          <w:tcPr>
            <w:tcW w:w="2159" w:type="dxa"/>
          </w:tcPr>
          <w:p w:rsidR="00677311" w:rsidRPr="00677311" w:rsidRDefault="00677311" w:rsidP="00677311">
            <w:pPr>
              <w:pStyle w:val="TableParagraph"/>
              <w:rPr>
                <w:rFonts w:ascii="Times New Roman"/>
              </w:rPr>
            </w:pPr>
          </w:p>
        </w:tc>
      </w:tr>
      <w:tr w:rsidR="00677311" w:rsidTr="00677311">
        <w:trPr>
          <w:trHeight w:val="537"/>
        </w:trPr>
        <w:tc>
          <w:tcPr>
            <w:tcW w:w="9214" w:type="dxa"/>
            <w:gridSpan w:val="4"/>
            <w:shd w:val="clear" w:color="auto" w:fill="CCCCCC"/>
          </w:tcPr>
          <w:p w:rsidR="00677311" w:rsidRPr="00677311" w:rsidRDefault="00677311" w:rsidP="00677311">
            <w:pPr>
              <w:pStyle w:val="TableParagraph"/>
              <w:spacing w:line="263" w:lineRule="exact"/>
              <w:ind w:left="107"/>
              <w:rPr>
                <w:i/>
              </w:rPr>
            </w:pPr>
            <w:r>
              <w:t>Maszyny i urządzenia (</w:t>
            </w:r>
            <w:r w:rsidRPr="00677311">
              <w:rPr>
                <w:i/>
              </w:rPr>
              <w:t>podać urządzenia, które będą stanowić własność przedsiębiorstwa lub będą</w:t>
            </w:r>
          </w:p>
          <w:p w:rsidR="00677311" w:rsidRPr="00677311" w:rsidRDefault="00677311" w:rsidP="00677311">
            <w:pPr>
              <w:pStyle w:val="TableParagraph"/>
              <w:spacing w:line="254" w:lineRule="exact"/>
              <w:ind w:left="107"/>
              <w:rPr>
                <w:i/>
              </w:rPr>
            </w:pPr>
            <w:r w:rsidRPr="00677311">
              <w:rPr>
                <w:i/>
              </w:rPr>
              <w:t>użytkowane na podstawie umów dzierżawy, użyczenia lub leasingu)</w:t>
            </w:r>
          </w:p>
        </w:tc>
      </w:tr>
      <w:tr w:rsidR="00677311" w:rsidTr="00677311">
        <w:trPr>
          <w:trHeight w:val="1343"/>
        </w:trPr>
        <w:tc>
          <w:tcPr>
            <w:tcW w:w="3795"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Pr="00677311" w:rsidRDefault="00677311" w:rsidP="00677311">
            <w:pPr>
              <w:pStyle w:val="TableParagraph"/>
              <w:ind w:left="107"/>
              <w:rPr>
                <w:i/>
              </w:rPr>
            </w:pPr>
            <w:r>
              <w:t xml:space="preserve">Rodzaj </w:t>
            </w:r>
            <w:r w:rsidRPr="00677311">
              <w:rPr>
                <w:i/>
              </w:rPr>
              <w:t>(typ, producent, model)</w:t>
            </w:r>
          </w:p>
        </w:tc>
        <w:tc>
          <w:tcPr>
            <w:tcW w:w="1558"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Default="00677311" w:rsidP="00677311">
            <w:pPr>
              <w:pStyle w:val="TableParagraph"/>
              <w:ind w:left="107"/>
            </w:pPr>
            <w:r>
              <w:t>Rok produkcji</w:t>
            </w:r>
          </w:p>
        </w:tc>
        <w:tc>
          <w:tcPr>
            <w:tcW w:w="1702" w:type="dxa"/>
            <w:shd w:val="clear" w:color="auto" w:fill="CCCCCC"/>
          </w:tcPr>
          <w:p w:rsidR="00677311" w:rsidRPr="00677311" w:rsidRDefault="00677311" w:rsidP="00677311">
            <w:pPr>
              <w:pStyle w:val="TableParagraph"/>
              <w:ind w:left="110" w:right="127"/>
              <w:rPr>
                <w:i/>
              </w:rPr>
            </w:pPr>
            <w:r>
              <w:t xml:space="preserve">Forma władania </w:t>
            </w:r>
            <w:r w:rsidRPr="00677311">
              <w:rPr>
                <w:i/>
              </w:rPr>
              <w:t>(własność, użyczenie,</w:t>
            </w:r>
          </w:p>
          <w:p w:rsidR="00677311" w:rsidRPr="00677311" w:rsidRDefault="00677311" w:rsidP="00677311">
            <w:pPr>
              <w:pStyle w:val="TableParagraph"/>
              <w:ind w:left="110"/>
              <w:rPr>
                <w:i/>
              </w:rPr>
            </w:pPr>
            <w:r w:rsidRPr="00677311">
              <w:rPr>
                <w:i/>
              </w:rPr>
              <w:t>dzierżawa,</w:t>
            </w:r>
          </w:p>
          <w:p w:rsidR="00677311" w:rsidRPr="00677311" w:rsidRDefault="00677311" w:rsidP="00677311">
            <w:pPr>
              <w:pStyle w:val="TableParagraph"/>
              <w:spacing w:line="254" w:lineRule="exact"/>
              <w:ind w:left="110"/>
              <w:rPr>
                <w:i/>
              </w:rPr>
            </w:pPr>
            <w:r w:rsidRPr="00677311">
              <w:rPr>
                <w:i/>
              </w:rPr>
              <w:t>leasing)</w:t>
            </w:r>
          </w:p>
        </w:tc>
        <w:tc>
          <w:tcPr>
            <w:tcW w:w="2159"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Default="00677311" w:rsidP="00677311">
            <w:pPr>
              <w:pStyle w:val="TableParagraph"/>
              <w:ind w:left="109"/>
            </w:pPr>
            <w:r>
              <w:t>Szacowana wartość*</w:t>
            </w:r>
          </w:p>
        </w:tc>
      </w:tr>
      <w:tr w:rsidR="00677311" w:rsidTr="00677311">
        <w:trPr>
          <w:trHeight w:val="477"/>
        </w:trPr>
        <w:tc>
          <w:tcPr>
            <w:tcW w:w="3795" w:type="dxa"/>
          </w:tcPr>
          <w:p w:rsidR="00677311" w:rsidRPr="00677311" w:rsidRDefault="00677311" w:rsidP="00677311">
            <w:pPr>
              <w:pStyle w:val="TableParagraph"/>
              <w:rPr>
                <w:rFonts w:ascii="Times New Roman"/>
              </w:rPr>
            </w:pPr>
          </w:p>
        </w:tc>
        <w:tc>
          <w:tcPr>
            <w:tcW w:w="1558" w:type="dxa"/>
          </w:tcPr>
          <w:p w:rsidR="00677311" w:rsidRPr="00677311" w:rsidRDefault="00677311" w:rsidP="00677311">
            <w:pPr>
              <w:pStyle w:val="TableParagraph"/>
              <w:rPr>
                <w:rFonts w:ascii="Times New Roman"/>
              </w:rPr>
            </w:pPr>
          </w:p>
        </w:tc>
        <w:tc>
          <w:tcPr>
            <w:tcW w:w="1702" w:type="dxa"/>
          </w:tcPr>
          <w:p w:rsidR="00677311" w:rsidRPr="00677311" w:rsidRDefault="00677311" w:rsidP="00677311">
            <w:pPr>
              <w:pStyle w:val="TableParagraph"/>
              <w:rPr>
                <w:rFonts w:ascii="Times New Roman"/>
              </w:rPr>
            </w:pPr>
          </w:p>
        </w:tc>
        <w:tc>
          <w:tcPr>
            <w:tcW w:w="2159" w:type="dxa"/>
          </w:tcPr>
          <w:p w:rsidR="00677311" w:rsidRPr="00677311" w:rsidRDefault="00677311" w:rsidP="00677311">
            <w:pPr>
              <w:pStyle w:val="TableParagraph"/>
              <w:rPr>
                <w:rFonts w:ascii="Times New Roman"/>
              </w:rPr>
            </w:pPr>
          </w:p>
        </w:tc>
      </w:tr>
      <w:tr w:rsidR="00677311" w:rsidTr="00677311">
        <w:trPr>
          <w:trHeight w:val="537"/>
        </w:trPr>
        <w:tc>
          <w:tcPr>
            <w:tcW w:w="9214" w:type="dxa"/>
            <w:gridSpan w:val="4"/>
            <w:shd w:val="clear" w:color="auto" w:fill="CCCCCC"/>
          </w:tcPr>
          <w:p w:rsidR="00677311" w:rsidRPr="00677311" w:rsidRDefault="00677311" w:rsidP="00677311">
            <w:pPr>
              <w:pStyle w:val="TableParagraph"/>
              <w:spacing w:line="263" w:lineRule="exact"/>
              <w:ind w:left="107"/>
              <w:rPr>
                <w:i/>
              </w:rPr>
            </w:pPr>
            <w:r>
              <w:t xml:space="preserve">Środki transportu </w:t>
            </w:r>
            <w:r w:rsidRPr="00677311">
              <w:rPr>
                <w:i/>
              </w:rPr>
              <w:t>(podać środki transportu, które będą stanowić własność przedsiębiorstwa lub będą</w:t>
            </w:r>
          </w:p>
          <w:p w:rsidR="00677311" w:rsidRPr="00677311" w:rsidRDefault="00677311" w:rsidP="00677311">
            <w:pPr>
              <w:pStyle w:val="TableParagraph"/>
              <w:spacing w:before="1" w:line="254" w:lineRule="exact"/>
              <w:ind w:left="107"/>
              <w:rPr>
                <w:i/>
              </w:rPr>
            </w:pPr>
            <w:r w:rsidRPr="00677311">
              <w:rPr>
                <w:i/>
              </w:rPr>
              <w:t>użytkowane na podstawie umów najmu, użyczenia lub leasingu)</w:t>
            </w:r>
          </w:p>
        </w:tc>
      </w:tr>
      <w:tr w:rsidR="00677311" w:rsidTr="00677311">
        <w:trPr>
          <w:trHeight w:val="1341"/>
        </w:trPr>
        <w:tc>
          <w:tcPr>
            <w:tcW w:w="3795"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Pr="00677311" w:rsidRDefault="00677311" w:rsidP="00677311">
            <w:pPr>
              <w:pStyle w:val="TableParagraph"/>
              <w:ind w:left="107"/>
              <w:rPr>
                <w:i/>
              </w:rPr>
            </w:pPr>
            <w:r>
              <w:t xml:space="preserve">Rodzaj </w:t>
            </w:r>
            <w:r w:rsidRPr="00677311">
              <w:rPr>
                <w:i/>
              </w:rPr>
              <w:t>(typ, producent, model)</w:t>
            </w:r>
          </w:p>
        </w:tc>
        <w:tc>
          <w:tcPr>
            <w:tcW w:w="1558"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Default="00677311" w:rsidP="00677311">
            <w:pPr>
              <w:pStyle w:val="TableParagraph"/>
              <w:ind w:left="107"/>
            </w:pPr>
            <w:r>
              <w:t>Rok produkcji</w:t>
            </w:r>
          </w:p>
        </w:tc>
        <w:tc>
          <w:tcPr>
            <w:tcW w:w="1702" w:type="dxa"/>
            <w:shd w:val="clear" w:color="auto" w:fill="CCCCCC"/>
          </w:tcPr>
          <w:p w:rsidR="00677311" w:rsidRPr="00677311" w:rsidRDefault="00677311" w:rsidP="00677311">
            <w:pPr>
              <w:pStyle w:val="TableParagraph"/>
              <w:ind w:left="110" w:right="127"/>
              <w:rPr>
                <w:i/>
              </w:rPr>
            </w:pPr>
            <w:r>
              <w:t xml:space="preserve">Forma władania </w:t>
            </w:r>
            <w:r w:rsidRPr="00677311">
              <w:rPr>
                <w:i/>
              </w:rPr>
              <w:t>(własność, użyczenie,</w:t>
            </w:r>
          </w:p>
          <w:p w:rsidR="00677311" w:rsidRPr="00677311" w:rsidRDefault="00677311" w:rsidP="00677311">
            <w:pPr>
              <w:pStyle w:val="TableParagraph"/>
              <w:spacing w:line="267" w:lineRule="exact"/>
              <w:ind w:left="110"/>
              <w:rPr>
                <w:i/>
              </w:rPr>
            </w:pPr>
            <w:r w:rsidRPr="00677311">
              <w:rPr>
                <w:i/>
              </w:rPr>
              <w:t>dzierżawa,</w:t>
            </w:r>
          </w:p>
          <w:p w:rsidR="00677311" w:rsidRPr="00677311" w:rsidRDefault="00677311" w:rsidP="00677311">
            <w:pPr>
              <w:pStyle w:val="TableParagraph"/>
              <w:spacing w:line="253" w:lineRule="exact"/>
              <w:ind w:left="110"/>
              <w:rPr>
                <w:i/>
              </w:rPr>
            </w:pPr>
            <w:r w:rsidRPr="00677311">
              <w:rPr>
                <w:i/>
              </w:rPr>
              <w:t>leasing)</w:t>
            </w:r>
          </w:p>
        </w:tc>
        <w:tc>
          <w:tcPr>
            <w:tcW w:w="2159"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Default="00677311" w:rsidP="00677311">
            <w:pPr>
              <w:pStyle w:val="TableParagraph"/>
              <w:ind w:left="109"/>
            </w:pPr>
            <w:r>
              <w:t>Szacowana wartość*</w:t>
            </w:r>
          </w:p>
        </w:tc>
      </w:tr>
      <w:tr w:rsidR="00677311" w:rsidTr="00677311">
        <w:trPr>
          <w:trHeight w:val="465"/>
        </w:trPr>
        <w:tc>
          <w:tcPr>
            <w:tcW w:w="3795" w:type="dxa"/>
          </w:tcPr>
          <w:p w:rsidR="00677311" w:rsidRPr="00677311" w:rsidRDefault="00677311" w:rsidP="00677311">
            <w:pPr>
              <w:pStyle w:val="TableParagraph"/>
              <w:rPr>
                <w:rFonts w:ascii="Times New Roman"/>
              </w:rPr>
            </w:pPr>
          </w:p>
        </w:tc>
        <w:tc>
          <w:tcPr>
            <w:tcW w:w="1558" w:type="dxa"/>
          </w:tcPr>
          <w:p w:rsidR="00677311" w:rsidRPr="00677311" w:rsidRDefault="00677311" w:rsidP="00677311">
            <w:pPr>
              <w:pStyle w:val="TableParagraph"/>
              <w:rPr>
                <w:rFonts w:ascii="Times New Roman"/>
              </w:rPr>
            </w:pPr>
          </w:p>
        </w:tc>
        <w:tc>
          <w:tcPr>
            <w:tcW w:w="1702" w:type="dxa"/>
          </w:tcPr>
          <w:p w:rsidR="00677311" w:rsidRPr="00677311" w:rsidRDefault="00677311" w:rsidP="00677311">
            <w:pPr>
              <w:pStyle w:val="TableParagraph"/>
              <w:rPr>
                <w:rFonts w:ascii="Times New Roman"/>
              </w:rPr>
            </w:pPr>
          </w:p>
        </w:tc>
        <w:tc>
          <w:tcPr>
            <w:tcW w:w="2159" w:type="dxa"/>
          </w:tcPr>
          <w:p w:rsidR="00677311" w:rsidRPr="00677311" w:rsidRDefault="00677311" w:rsidP="00677311">
            <w:pPr>
              <w:pStyle w:val="TableParagraph"/>
              <w:rPr>
                <w:rFonts w:ascii="Times New Roman"/>
              </w:rPr>
            </w:pPr>
          </w:p>
        </w:tc>
      </w:tr>
      <w:tr w:rsidR="00677311" w:rsidTr="00677311">
        <w:trPr>
          <w:trHeight w:val="537"/>
        </w:trPr>
        <w:tc>
          <w:tcPr>
            <w:tcW w:w="9214" w:type="dxa"/>
            <w:gridSpan w:val="4"/>
            <w:shd w:val="clear" w:color="auto" w:fill="CCCCCC"/>
          </w:tcPr>
          <w:p w:rsidR="00677311" w:rsidRPr="00677311" w:rsidRDefault="00677311" w:rsidP="00677311">
            <w:pPr>
              <w:pStyle w:val="TableParagraph"/>
              <w:spacing w:line="263" w:lineRule="exact"/>
              <w:ind w:left="107"/>
              <w:rPr>
                <w:i/>
              </w:rPr>
            </w:pPr>
            <w:r>
              <w:t xml:space="preserve">Pozostałe środki trwałe i wartości niematerialne i prawne </w:t>
            </w:r>
            <w:r w:rsidRPr="00677311">
              <w:rPr>
                <w:i/>
              </w:rPr>
              <w:t>(wymienić najważniejsze dla pozostałych</w:t>
            </w:r>
          </w:p>
          <w:p w:rsidR="00677311" w:rsidRPr="00677311" w:rsidRDefault="00677311" w:rsidP="00677311">
            <w:pPr>
              <w:pStyle w:val="TableParagraph"/>
              <w:spacing w:line="254" w:lineRule="exact"/>
              <w:ind w:left="107"/>
              <w:rPr>
                <w:i/>
              </w:rPr>
            </w:pPr>
            <w:r w:rsidRPr="00677311">
              <w:rPr>
                <w:i/>
              </w:rPr>
              <w:t>podać szacunkowe wartości dla poszczególnych grup np. narzędzia czy meble)</w:t>
            </w:r>
          </w:p>
        </w:tc>
      </w:tr>
      <w:tr w:rsidR="00677311" w:rsidTr="00677311">
        <w:trPr>
          <w:trHeight w:val="1344"/>
        </w:trPr>
        <w:tc>
          <w:tcPr>
            <w:tcW w:w="5353" w:type="dxa"/>
            <w:gridSpan w:val="2"/>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Default="00677311" w:rsidP="00677311">
            <w:pPr>
              <w:pStyle w:val="TableParagraph"/>
              <w:ind w:left="107"/>
            </w:pPr>
            <w:r>
              <w:t>Rodzaj</w:t>
            </w:r>
          </w:p>
        </w:tc>
        <w:tc>
          <w:tcPr>
            <w:tcW w:w="1702" w:type="dxa"/>
            <w:shd w:val="clear" w:color="auto" w:fill="CCCCCC"/>
          </w:tcPr>
          <w:p w:rsidR="00677311" w:rsidRPr="00677311" w:rsidRDefault="00677311" w:rsidP="00677311">
            <w:pPr>
              <w:pStyle w:val="TableParagraph"/>
              <w:ind w:left="110" w:right="127"/>
              <w:rPr>
                <w:i/>
              </w:rPr>
            </w:pPr>
            <w:r>
              <w:t xml:space="preserve">Forma władania </w:t>
            </w:r>
            <w:r w:rsidRPr="00677311">
              <w:rPr>
                <w:i/>
              </w:rPr>
              <w:t>(własność, użyczenie,</w:t>
            </w:r>
          </w:p>
          <w:p w:rsidR="00677311" w:rsidRPr="00677311" w:rsidRDefault="00677311" w:rsidP="00677311">
            <w:pPr>
              <w:pStyle w:val="TableParagraph"/>
              <w:ind w:left="110"/>
              <w:rPr>
                <w:i/>
              </w:rPr>
            </w:pPr>
            <w:r w:rsidRPr="00677311">
              <w:rPr>
                <w:i/>
              </w:rPr>
              <w:t>dzierżawa,</w:t>
            </w:r>
          </w:p>
          <w:p w:rsidR="00677311" w:rsidRPr="00677311" w:rsidRDefault="00677311" w:rsidP="00677311">
            <w:pPr>
              <w:pStyle w:val="TableParagraph"/>
              <w:spacing w:line="254" w:lineRule="exact"/>
              <w:ind w:left="110"/>
              <w:rPr>
                <w:i/>
              </w:rPr>
            </w:pPr>
            <w:r w:rsidRPr="00677311">
              <w:rPr>
                <w:i/>
              </w:rPr>
              <w:t>leasing)</w:t>
            </w:r>
          </w:p>
        </w:tc>
        <w:tc>
          <w:tcPr>
            <w:tcW w:w="2159" w:type="dxa"/>
            <w:shd w:val="clear" w:color="auto" w:fill="CCCCCC"/>
          </w:tcPr>
          <w:p w:rsidR="00677311" w:rsidRPr="00677311" w:rsidRDefault="00677311" w:rsidP="00677311">
            <w:pPr>
              <w:pStyle w:val="TableParagraph"/>
              <w:rPr>
                <w:b/>
              </w:rPr>
            </w:pPr>
          </w:p>
          <w:p w:rsidR="00677311" w:rsidRPr="00677311" w:rsidRDefault="00677311" w:rsidP="00677311">
            <w:pPr>
              <w:pStyle w:val="TableParagraph"/>
              <w:spacing w:before="7"/>
              <w:rPr>
                <w:b/>
                <w:sz w:val="21"/>
              </w:rPr>
            </w:pPr>
          </w:p>
          <w:p w:rsidR="00677311" w:rsidRDefault="00677311" w:rsidP="00677311">
            <w:pPr>
              <w:pStyle w:val="TableParagraph"/>
              <w:ind w:left="109"/>
            </w:pPr>
            <w:r>
              <w:t>Szacowana wartość*</w:t>
            </w:r>
          </w:p>
        </w:tc>
      </w:tr>
      <w:tr w:rsidR="00677311" w:rsidTr="00677311">
        <w:trPr>
          <w:trHeight w:val="465"/>
        </w:trPr>
        <w:tc>
          <w:tcPr>
            <w:tcW w:w="3795" w:type="dxa"/>
          </w:tcPr>
          <w:p w:rsidR="00677311" w:rsidRPr="00677311" w:rsidRDefault="00677311" w:rsidP="00677311">
            <w:pPr>
              <w:pStyle w:val="TableParagraph"/>
              <w:rPr>
                <w:rFonts w:ascii="Times New Roman"/>
              </w:rPr>
            </w:pPr>
          </w:p>
        </w:tc>
        <w:tc>
          <w:tcPr>
            <w:tcW w:w="1558" w:type="dxa"/>
          </w:tcPr>
          <w:p w:rsidR="00677311" w:rsidRPr="00677311" w:rsidRDefault="00677311" w:rsidP="00677311">
            <w:pPr>
              <w:pStyle w:val="TableParagraph"/>
              <w:rPr>
                <w:rFonts w:ascii="Times New Roman"/>
              </w:rPr>
            </w:pPr>
          </w:p>
        </w:tc>
        <w:tc>
          <w:tcPr>
            <w:tcW w:w="1702" w:type="dxa"/>
          </w:tcPr>
          <w:p w:rsidR="00677311" w:rsidRPr="00677311" w:rsidRDefault="00677311" w:rsidP="00677311">
            <w:pPr>
              <w:pStyle w:val="TableParagraph"/>
              <w:rPr>
                <w:rFonts w:ascii="Times New Roman"/>
              </w:rPr>
            </w:pPr>
          </w:p>
        </w:tc>
        <w:tc>
          <w:tcPr>
            <w:tcW w:w="2159" w:type="dxa"/>
          </w:tcPr>
          <w:p w:rsidR="00677311" w:rsidRPr="00677311" w:rsidRDefault="00677311" w:rsidP="00677311">
            <w:pPr>
              <w:pStyle w:val="TableParagraph"/>
              <w:rPr>
                <w:rFonts w:ascii="Times New Roman"/>
              </w:rPr>
            </w:pPr>
          </w:p>
        </w:tc>
      </w:tr>
      <w:tr w:rsidR="00677311" w:rsidTr="00677311">
        <w:trPr>
          <w:trHeight w:val="537"/>
        </w:trPr>
        <w:tc>
          <w:tcPr>
            <w:tcW w:w="9214" w:type="dxa"/>
            <w:gridSpan w:val="4"/>
            <w:shd w:val="clear" w:color="auto" w:fill="CCCCCC"/>
          </w:tcPr>
          <w:p w:rsidR="00677311" w:rsidRPr="00677311" w:rsidRDefault="00677311" w:rsidP="00677311">
            <w:pPr>
              <w:pStyle w:val="TableParagraph"/>
              <w:spacing w:line="263" w:lineRule="exact"/>
              <w:ind w:left="107"/>
              <w:rPr>
                <w:i/>
              </w:rPr>
            </w:pPr>
            <w:r>
              <w:t xml:space="preserve">Środki użytkowane bezumownie – </w:t>
            </w:r>
            <w:r w:rsidRPr="00677311">
              <w:rPr>
                <w:i/>
              </w:rPr>
              <w:t>można tu wymienić środki użytkowane na potrzeby działalności</w:t>
            </w:r>
          </w:p>
          <w:p w:rsidR="00677311" w:rsidRPr="00677311" w:rsidRDefault="00677311" w:rsidP="00677311">
            <w:pPr>
              <w:pStyle w:val="TableParagraph"/>
              <w:spacing w:line="254" w:lineRule="exact"/>
              <w:ind w:left="107"/>
              <w:rPr>
                <w:i/>
              </w:rPr>
            </w:pPr>
            <w:r w:rsidRPr="00677311">
              <w:rPr>
                <w:i/>
              </w:rPr>
              <w:t>gospodarczej np. pojazdy czy lokale należące do właścicieli.</w:t>
            </w:r>
          </w:p>
        </w:tc>
      </w:tr>
      <w:tr w:rsidR="00677311" w:rsidTr="00677311">
        <w:trPr>
          <w:trHeight w:val="465"/>
        </w:trPr>
        <w:tc>
          <w:tcPr>
            <w:tcW w:w="9214" w:type="dxa"/>
            <w:gridSpan w:val="4"/>
          </w:tcPr>
          <w:p w:rsidR="00677311" w:rsidRPr="00677311" w:rsidRDefault="00677311" w:rsidP="00677311">
            <w:pPr>
              <w:pStyle w:val="TableParagraph"/>
              <w:rPr>
                <w:rFonts w:ascii="Times New Roman"/>
              </w:rPr>
            </w:pPr>
          </w:p>
        </w:tc>
      </w:tr>
    </w:tbl>
    <w:p w:rsidR="00677311" w:rsidRDefault="00677311" w:rsidP="00677311">
      <w:pPr>
        <w:pStyle w:val="Akapitzlist"/>
        <w:widowControl w:val="0"/>
        <w:numPr>
          <w:ilvl w:val="0"/>
          <w:numId w:val="24"/>
        </w:numPr>
        <w:tabs>
          <w:tab w:val="left" w:pos="377"/>
        </w:tabs>
        <w:suppressAutoHyphens w:val="0"/>
        <w:autoSpaceDE w:val="0"/>
        <w:autoSpaceDN w:val="0"/>
        <w:spacing w:line="263" w:lineRule="exact"/>
        <w:ind w:hanging="160"/>
        <w:contextualSpacing w:val="0"/>
      </w:pPr>
      <w:r>
        <w:rPr>
          <w:sz w:val="22"/>
        </w:rPr>
        <w:t>W przypadku trudności z oszacowaniem wartości proszę podać wartość</w:t>
      </w:r>
      <w:r>
        <w:rPr>
          <w:spacing w:val="-22"/>
          <w:sz w:val="22"/>
        </w:rPr>
        <w:t xml:space="preserve"> </w:t>
      </w:r>
      <w:r>
        <w:rPr>
          <w:sz w:val="22"/>
        </w:rPr>
        <w:t>księgową</w:t>
      </w:r>
    </w:p>
    <w:p w:rsidR="00677311" w:rsidRDefault="00677311" w:rsidP="00677311">
      <w:pPr>
        <w:pStyle w:val="Tekstpodstawowy"/>
      </w:pPr>
    </w:p>
    <w:p w:rsidR="00677311" w:rsidRDefault="00677311" w:rsidP="00677311">
      <w:pPr>
        <w:pStyle w:val="Tekstpodstawowy"/>
      </w:pPr>
    </w:p>
    <w:p w:rsidR="00677311" w:rsidRDefault="00677311" w:rsidP="00677311">
      <w:pPr>
        <w:pStyle w:val="Tekstpodstawowy"/>
        <w:rPr>
          <w:sz w:val="24"/>
        </w:rPr>
      </w:pPr>
    </w:p>
    <w:p w:rsidR="00677311" w:rsidRDefault="00677311" w:rsidP="005968CA">
      <w:pPr>
        <w:pStyle w:val="Nagwek2"/>
      </w:pPr>
      <w:bookmarkStart w:id="22" w:name="_TOC_250003"/>
      <w:bookmarkStart w:id="23" w:name="_Toc495915436"/>
      <w:bookmarkEnd w:id="22"/>
      <w:r>
        <w:t>Kategoria III – Opłacalność i efektywność ekonomiczna przedsięwzięcia</w:t>
      </w:r>
      <w:bookmarkEnd w:id="23"/>
    </w:p>
    <w:p w:rsidR="00677311" w:rsidRDefault="00677311" w:rsidP="005968CA">
      <w:pPr>
        <w:pStyle w:val="Nagwek2"/>
        <w:rPr>
          <w:sz w:val="19"/>
        </w:rPr>
      </w:pPr>
    </w:p>
    <w:p w:rsidR="00677311" w:rsidRDefault="00677311" w:rsidP="005968CA">
      <w:pPr>
        <w:pStyle w:val="Nagwek3"/>
      </w:pPr>
      <w:bookmarkStart w:id="24" w:name="_TOC_250002"/>
      <w:bookmarkStart w:id="25" w:name="_Toc495915437"/>
      <w:r>
        <w:t>Przewidywane wydatki wraz z uzasadnieniem pod względem</w:t>
      </w:r>
      <w:r>
        <w:rPr>
          <w:spacing w:val="-13"/>
        </w:rPr>
        <w:t xml:space="preserve"> </w:t>
      </w:r>
      <w:bookmarkEnd w:id="24"/>
      <w:r>
        <w:t>ekonomiczno-finansowym</w:t>
      </w:r>
      <w:bookmarkEnd w:id="25"/>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9"/>
        <w:gridCol w:w="1558"/>
        <w:gridCol w:w="1357"/>
        <w:gridCol w:w="3071"/>
      </w:tblGrid>
      <w:tr w:rsidR="00677311" w:rsidTr="00677311">
        <w:trPr>
          <w:trHeight w:val="463"/>
        </w:trPr>
        <w:tc>
          <w:tcPr>
            <w:tcW w:w="9213" w:type="dxa"/>
            <w:gridSpan w:val="4"/>
            <w:shd w:val="clear" w:color="auto" w:fill="CCCCCC"/>
          </w:tcPr>
          <w:p w:rsidR="00677311" w:rsidRPr="00677311" w:rsidRDefault="00677311" w:rsidP="00677311">
            <w:pPr>
              <w:pStyle w:val="TableParagraph"/>
              <w:spacing w:line="266" w:lineRule="exact"/>
              <w:ind w:left="107"/>
              <w:rPr>
                <w:b/>
              </w:rPr>
            </w:pPr>
            <w:r w:rsidRPr="00677311">
              <w:rPr>
                <w:b/>
              </w:rPr>
              <w:t>Opis planowanego przedsięwzięcia</w:t>
            </w:r>
          </w:p>
        </w:tc>
      </w:tr>
      <w:tr w:rsidR="00677311" w:rsidTr="00677311">
        <w:trPr>
          <w:trHeight w:val="1343"/>
        </w:trPr>
        <w:tc>
          <w:tcPr>
            <w:tcW w:w="9213" w:type="dxa"/>
            <w:gridSpan w:val="4"/>
            <w:shd w:val="clear" w:color="auto" w:fill="CCCCCC"/>
          </w:tcPr>
          <w:p w:rsidR="00677311" w:rsidRDefault="00677311" w:rsidP="00677311">
            <w:pPr>
              <w:pStyle w:val="TableParagraph"/>
              <w:ind w:left="107" w:right="93"/>
              <w:jc w:val="both"/>
            </w:pPr>
            <w: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w:t>
            </w:r>
          </w:p>
          <w:p w:rsidR="00677311" w:rsidRDefault="00677311" w:rsidP="00677311">
            <w:pPr>
              <w:pStyle w:val="TableParagraph"/>
              <w:spacing w:line="270" w:lineRule="atLeast"/>
              <w:ind w:left="107" w:right="95"/>
              <w:jc w:val="both"/>
            </w:pPr>
            <w:r>
              <w:t xml:space="preserve">do całokształtu  działań,  wskazując  na  udział  w  nim  kosztów  kwalifikowanych  a  w  III  jedynie  do kosztów kwalifikowanych (planowanych do poniesienia w ramach dotacji). W </w:t>
            </w:r>
            <w:proofErr w:type="spellStart"/>
            <w:r>
              <w:t>pkt</w:t>
            </w:r>
            <w:proofErr w:type="spellEnd"/>
            <w:r>
              <w:t xml:space="preserve"> III</w:t>
            </w:r>
            <w:r w:rsidRPr="00677311">
              <w:rPr>
                <w:spacing w:val="37"/>
              </w:rPr>
              <w:t xml:space="preserve"> </w:t>
            </w:r>
            <w:r>
              <w:t>należy</w:t>
            </w:r>
          </w:p>
        </w:tc>
      </w:tr>
      <w:tr w:rsidR="00677311" w:rsidTr="00677311">
        <w:trPr>
          <w:trHeight w:val="806"/>
        </w:trPr>
        <w:tc>
          <w:tcPr>
            <w:tcW w:w="9215" w:type="dxa"/>
            <w:gridSpan w:val="4"/>
            <w:shd w:val="clear" w:color="auto" w:fill="CCCCCC"/>
          </w:tcPr>
          <w:p w:rsidR="00677311" w:rsidRDefault="00677311" w:rsidP="00677311">
            <w:pPr>
              <w:pStyle w:val="TableParagraph"/>
              <w:ind w:left="107" w:right="96"/>
            </w:pPr>
            <w:r>
              <w:t>przedstawić szczegółowe zestawienie towarów lub usług,  które  przewidywane  są  do  zakupienia  w ramach realizacji biznesplanu wraz ze wskazaniem ich parametrów technicznych lub</w:t>
            </w:r>
            <w:r w:rsidRPr="00677311">
              <w:rPr>
                <w:spacing w:val="38"/>
              </w:rPr>
              <w:t xml:space="preserve"> </w:t>
            </w:r>
            <w:r>
              <w:t>jakościowych</w:t>
            </w:r>
          </w:p>
          <w:p w:rsidR="00677311" w:rsidRDefault="00677311" w:rsidP="00677311">
            <w:pPr>
              <w:pStyle w:val="TableParagraph"/>
              <w:spacing w:line="253" w:lineRule="exact"/>
              <w:ind w:left="107"/>
            </w:pPr>
            <w:r>
              <w:t>oraz wartości jednostkowej.</w:t>
            </w:r>
          </w:p>
        </w:tc>
      </w:tr>
      <w:tr w:rsidR="00677311" w:rsidTr="00677311">
        <w:trPr>
          <w:trHeight w:val="268"/>
        </w:trPr>
        <w:tc>
          <w:tcPr>
            <w:tcW w:w="3229" w:type="dxa"/>
            <w:shd w:val="clear" w:color="auto" w:fill="CCCCCC"/>
          </w:tcPr>
          <w:p w:rsidR="00677311" w:rsidRDefault="00677311" w:rsidP="00677311">
            <w:pPr>
              <w:pStyle w:val="TableParagraph"/>
              <w:spacing w:line="248" w:lineRule="exact"/>
              <w:ind w:left="107"/>
            </w:pPr>
            <w:r>
              <w:t>I. Uzasadnienie przedsięwzięcia:</w:t>
            </w:r>
          </w:p>
        </w:tc>
        <w:tc>
          <w:tcPr>
            <w:tcW w:w="5986" w:type="dxa"/>
            <w:gridSpan w:val="3"/>
          </w:tcPr>
          <w:p w:rsidR="00677311" w:rsidRPr="00677311" w:rsidRDefault="00677311" w:rsidP="00677311">
            <w:pPr>
              <w:pStyle w:val="TableParagraph"/>
              <w:rPr>
                <w:rFonts w:ascii="Times New Roman"/>
                <w:sz w:val="18"/>
              </w:rPr>
            </w:pPr>
          </w:p>
        </w:tc>
      </w:tr>
      <w:tr w:rsidR="00677311" w:rsidTr="00677311">
        <w:trPr>
          <w:trHeight w:val="1074"/>
        </w:trPr>
        <w:tc>
          <w:tcPr>
            <w:tcW w:w="3229" w:type="dxa"/>
            <w:shd w:val="clear" w:color="auto" w:fill="CCCCCC"/>
          </w:tcPr>
          <w:p w:rsidR="00677311" w:rsidRDefault="00677311" w:rsidP="00677311">
            <w:pPr>
              <w:pStyle w:val="TableParagraph"/>
              <w:ind w:left="107" w:right="293"/>
            </w:pPr>
            <w:r>
              <w:t>II. Zakres przedsięwzięcia (wymienić planowane działania</w:t>
            </w:r>
          </w:p>
          <w:p w:rsidR="00677311" w:rsidRDefault="00677311" w:rsidP="00677311">
            <w:pPr>
              <w:pStyle w:val="TableParagraph"/>
              <w:spacing w:line="267" w:lineRule="exact"/>
              <w:ind w:left="107"/>
            </w:pPr>
            <w:r>
              <w:t>wraz z uzasadnieniem, wskazując</w:t>
            </w:r>
          </w:p>
          <w:p w:rsidR="00677311" w:rsidRDefault="00677311" w:rsidP="00677311">
            <w:pPr>
              <w:pStyle w:val="TableParagraph"/>
              <w:spacing w:line="254" w:lineRule="exact"/>
              <w:ind w:left="107"/>
            </w:pPr>
            <w:r w:rsidRPr="00677311">
              <w:rPr>
                <w:u w:val="single"/>
              </w:rPr>
              <w:t>wszystkie</w:t>
            </w:r>
            <w:r>
              <w:t xml:space="preserve"> planowane nakłady):</w:t>
            </w:r>
          </w:p>
        </w:tc>
        <w:tc>
          <w:tcPr>
            <w:tcW w:w="5986" w:type="dxa"/>
            <w:gridSpan w:val="3"/>
          </w:tcPr>
          <w:p w:rsidR="00677311" w:rsidRPr="00677311" w:rsidRDefault="00677311" w:rsidP="00677311">
            <w:pPr>
              <w:pStyle w:val="TableParagraph"/>
              <w:rPr>
                <w:rFonts w:ascii="Times New Roman"/>
              </w:rPr>
            </w:pPr>
          </w:p>
        </w:tc>
      </w:tr>
      <w:tr w:rsidR="00677311" w:rsidTr="00677311">
        <w:trPr>
          <w:trHeight w:val="268"/>
        </w:trPr>
        <w:tc>
          <w:tcPr>
            <w:tcW w:w="3229" w:type="dxa"/>
            <w:shd w:val="clear" w:color="auto" w:fill="CCCCCC"/>
          </w:tcPr>
          <w:p w:rsidR="00677311" w:rsidRDefault="00677311" w:rsidP="00677311">
            <w:pPr>
              <w:pStyle w:val="TableParagraph"/>
              <w:spacing w:line="248" w:lineRule="exact"/>
              <w:ind w:left="107"/>
            </w:pPr>
            <w:r>
              <w:t>III. Rodzaj działania / kosztów*</w:t>
            </w:r>
          </w:p>
        </w:tc>
        <w:tc>
          <w:tcPr>
            <w:tcW w:w="2915" w:type="dxa"/>
            <w:gridSpan w:val="2"/>
            <w:shd w:val="clear" w:color="auto" w:fill="CCCCCC"/>
          </w:tcPr>
          <w:p w:rsidR="00677311" w:rsidRDefault="00677311" w:rsidP="00677311">
            <w:pPr>
              <w:pStyle w:val="TableParagraph"/>
              <w:spacing w:line="248" w:lineRule="exact"/>
              <w:ind w:left="858"/>
            </w:pPr>
            <w:r>
              <w:t>Uzasadnienie</w:t>
            </w:r>
          </w:p>
        </w:tc>
        <w:tc>
          <w:tcPr>
            <w:tcW w:w="3071" w:type="dxa"/>
            <w:shd w:val="clear" w:color="auto" w:fill="CCCCCC"/>
          </w:tcPr>
          <w:p w:rsidR="00677311" w:rsidRDefault="00677311" w:rsidP="00677311">
            <w:pPr>
              <w:pStyle w:val="TableParagraph"/>
              <w:spacing w:line="248" w:lineRule="exact"/>
              <w:ind w:left="883"/>
            </w:pPr>
            <w:r>
              <w:t>Koszty ogółem</w:t>
            </w:r>
          </w:p>
        </w:tc>
      </w:tr>
      <w:tr w:rsidR="00677311" w:rsidTr="00677311">
        <w:trPr>
          <w:trHeight w:val="268"/>
        </w:trPr>
        <w:tc>
          <w:tcPr>
            <w:tcW w:w="3229" w:type="dxa"/>
          </w:tcPr>
          <w:p w:rsidR="00677311" w:rsidRDefault="00677311" w:rsidP="00677311">
            <w:pPr>
              <w:pStyle w:val="TableParagraph"/>
              <w:spacing w:line="248" w:lineRule="exact"/>
              <w:ind w:left="107"/>
            </w:pPr>
            <w:r>
              <w:t>1.</w:t>
            </w:r>
          </w:p>
        </w:tc>
        <w:tc>
          <w:tcPr>
            <w:tcW w:w="2915" w:type="dxa"/>
            <w:gridSpan w:val="2"/>
          </w:tcPr>
          <w:p w:rsidR="00677311" w:rsidRPr="00677311" w:rsidRDefault="00677311" w:rsidP="00677311">
            <w:pPr>
              <w:pStyle w:val="TableParagraph"/>
              <w:rPr>
                <w:rFonts w:ascii="Times New Roman"/>
                <w:sz w:val="18"/>
              </w:rPr>
            </w:pPr>
          </w:p>
        </w:tc>
        <w:tc>
          <w:tcPr>
            <w:tcW w:w="3071" w:type="dxa"/>
          </w:tcPr>
          <w:p w:rsidR="00677311" w:rsidRPr="00677311" w:rsidRDefault="00677311" w:rsidP="00677311">
            <w:pPr>
              <w:pStyle w:val="TableParagraph"/>
              <w:rPr>
                <w:rFonts w:ascii="Times New Roman"/>
                <w:sz w:val="18"/>
              </w:rPr>
            </w:pPr>
          </w:p>
        </w:tc>
      </w:tr>
      <w:tr w:rsidR="00677311" w:rsidTr="00677311">
        <w:trPr>
          <w:trHeight w:val="270"/>
        </w:trPr>
        <w:tc>
          <w:tcPr>
            <w:tcW w:w="3229" w:type="dxa"/>
          </w:tcPr>
          <w:p w:rsidR="00677311" w:rsidRDefault="00677311" w:rsidP="00677311">
            <w:pPr>
              <w:pStyle w:val="TableParagraph"/>
              <w:spacing w:line="251" w:lineRule="exact"/>
              <w:ind w:left="107"/>
            </w:pPr>
            <w:r>
              <w:t>2.</w:t>
            </w:r>
          </w:p>
        </w:tc>
        <w:tc>
          <w:tcPr>
            <w:tcW w:w="2915" w:type="dxa"/>
            <w:gridSpan w:val="2"/>
          </w:tcPr>
          <w:p w:rsidR="00677311" w:rsidRPr="00677311" w:rsidRDefault="00677311" w:rsidP="00677311">
            <w:pPr>
              <w:pStyle w:val="TableParagraph"/>
              <w:rPr>
                <w:rFonts w:ascii="Times New Roman"/>
                <w:sz w:val="20"/>
              </w:rPr>
            </w:pPr>
          </w:p>
        </w:tc>
        <w:tc>
          <w:tcPr>
            <w:tcW w:w="3071" w:type="dxa"/>
          </w:tcPr>
          <w:p w:rsidR="00677311" w:rsidRPr="00677311" w:rsidRDefault="00677311" w:rsidP="00677311">
            <w:pPr>
              <w:pStyle w:val="TableParagraph"/>
              <w:rPr>
                <w:rFonts w:ascii="Times New Roman"/>
                <w:sz w:val="20"/>
              </w:rPr>
            </w:pPr>
          </w:p>
        </w:tc>
      </w:tr>
      <w:tr w:rsidR="00677311" w:rsidTr="00677311">
        <w:trPr>
          <w:trHeight w:val="537"/>
        </w:trPr>
        <w:tc>
          <w:tcPr>
            <w:tcW w:w="4787" w:type="dxa"/>
            <w:gridSpan w:val="2"/>
          </w:tcPr>
          <w:p w:rsidR="00677311" w:rsidRPr="00677311" w:rsidRDefault="00677311" w:rsidP="00677311">
            <w:pPr>
              <w:pStyle w:val="TableParagraph"/>
              <w:rPr>
                <w:rFonts w:ascii="Times New Roman"/>
              </w:rPr>
            </w:pPr>
          </w:p>
        </w:tc>
        <w:tc>
          <w:tcPr>
            <w:tcW w:w="1357" w:type="dxa"/>
            <w:shd w:val="clear" w:color="auto" w:fill="CCCCCC"/>
          </w:tcPr>
          <w:p w:rsidR="00677311" w:rsidRPr="00677311" w:rsidRDefault="00677311" w:rsidP="00677311">
            <w:pPr>
              <w:pStyle w:val="TableParagraph"/>
              <w:spacing w:line="263" w:lineRule="exact"/>
              <w:ind w:left="563" w:right="75"/>
              <w:jc w:val="center"/>
              <w:rPr>
                <w:b/>
              </w:rPr>
            </w:pPr>
            <w:r w:rsidRPr="00677311">
              <w:rPr>
                <w:b/>
              </w:rPr>
              <w:t>RAZEM</w:t>
            </w:r>
          </w:p>
          <w:p w:rsidR="00677311" w:rsidRPr="00677311" w:rsidRDefault="00677311" w:rsidP="00677311">
            <w:pPr>
              <w:pStyle w:val="TableParagraph"/>
              <w:spacing w:line="254" w:lineRule="exact"/>
              <w:ind w:left="678" w:right="75"/>
              <w:jc w:val="center"/>
              <w:rPr>
                <w:b/>
              </w:rPr>
            </w:pPr>
            <w:r w:rsidRPr="00677311">
              <w:rPr>
                <w:b/>
              </w:rPr>
              <w:t>(PLN):</w:t>
            </w:r>
          </w:p>
        </w:tc>
        <w:tc>
          <w:tcPr>
            <w:tcW w:w="3071" w:type="dxa"/>
            <w:shd w:val="clear" w:color="auto" w:fill="CCCCCC"/>
          </w:tcPr>
          <w:p w:rsidR="00677311" w:rsidRPr="00677311" w:rsidRDefault="00677311" w:rsidP="00677311">
            <w:pPr>
              <w:pStyle w:val="TableParagraph"/>
              <w:rPr>
                <w:rFonts w:ascii="Times New Roman"/>
              </w:rPr>
            </w:pPr>
          </w:p>
        </w:tc>
      </w:tr>
    </w:tbl>
    <w:p w:rsidR="00677311" w:rsidRDefault="00677311" w:rsidP="00677311">
      <w:pPr>
        <w:pStyle w:val="Tekstpodstawowy"/>
        <w:spacing w:before="1"/>
        <w:rPr>
          <w:b/>
          <w:sz w:val="20"/>
        </w:rPr>
      </w:pPr>
    </w:p>
    <w:p w:rsidR="00677311" w:rsidRDefault="00677311" w:rsidP="00677311">
      <w:pPr>
        <w:pStyle w:val="Akapitzlist"/>
        <w:widowControl w:val="0"/>
        <w:numPr>
          <w:ilvl w:val="0"/>
          <w:numId w:val="24"/>
        </w:numPr>
        <w:tabs>
          <w:tab w:val="left" w:pos="377"/>
        </w:tabs>
        <w:suppressAutoHyphens w:val="0"/>
        <w:autoSpaceDE w:val="0"/>
        <w:autoSpaceDN w:val="0"/>
        <w:spacing w:before="56"/>
        <w:ind w:hanging="160"/>
        <w:contextualSpacing w:val="0"/>
      </w:pPr>
      <w:r>
        <w:rPr>
          <w:sz w:val="22"/>
        </w:rPr>
        <w:t>Punkt III podlega monitorowaniu przez</w:t>
      </w:r>
      <w:r>
        <w:rPr>
          <w:spacing w:val="-2"/>
          <w:sz w:val="22"/>
        </w:rPr>
        <w:t xml:space="preserve"> </w:t>
      </w:r>
      <w:r>
        <w:rPr>
          <w:sz w:val="22"/>
        </w:rPr>
        <w:t>Beneficjenta</w:t>
      </w:r>
    </w:p>
    <w:p w:rsidR="008A36CA" w:rsidRDefault="008A36CA" w:rsidP="00677311">
      <w:pPr>
        <w:sectPr w:rsidR="008A36CA" w:rsidSect="00844D0A">
          <w:headerReference w:type="default" r:id="rId8"/>
          <w:footerReference w:type="even" r:id="rId9"/>
          <w:footerReference w:type="default" r:id="rId10"/>
          <w:footerReference w:type="first" r:id="rId11"/>
          <w:pgSz w:w="11906" w:h="16838"/>
          <w:pgMar w:top="969" w:right="1417" w:bottom="1560" w:left="1276" w:header="113" w:footer="0" w:gutter="0"/>
          <w:cols w:space="708"/>
          <w:docGrid w:linePitch="360"/>
        </w:sectPr>
      </w:pPr>
    </w:p>
    <w:p w:rsidR="008A36CA" w:rsidRDefault="008A36CA" w:rsidP="008A36CA">
      <w:pPr>
        <w:pStyle w:val="Tekstpodstawowy"/>
        <w:spacing w:before="4" w:after="1"/>
        <w:rPr>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5"/>
        <w:gridCol w:w="3837"/>
        <w:gridCol w:w="819"/>
        <w:gridCol w:w="287"/>
        <w:gridCol w:w="533"/>
        <w:gridCol w:w="819"/>
        <w:gridCol w:w="821"/>
        <w:gridCol w:w="819"/>
        <w:gridCol w:w="819"/>
        <w:gridCol w:w="821"/>
        <w:gridCol w:w="819"/>
        <w:gridCol w:w="821"/>
        <w:gridCol w:w="819"/>
        <w:gridCol w:w="821"/>
        <w:gridCol w:w="819"/>
      </w:tblGrid>
      <w:tr w:rsidR="008A36CA" w:rsidTr="008700D0">
        <w:trPr>
          <w:trHeight w:val="267"/>
        </w:trPr>
        <w:tc>
          <w:tcPr>
            <w:tcW w:w="14186" w:type="dxa"/>
            <w:gridSpan w:val="15"/>
            <w:shd w:val="clear" w:color="auto" w:fill="CCCCCC"/>
          </w:tcPr>
          <w:p w:rsidR="008A36CA" w:rsidRPr="008A36CA" w:rsidRDefault="008A36CA" w:rsidP="008A36CA">
            <w:pPr>
              <w:pStyle w:val="TableParagraph"/>
              <w:spacing w:line="251" w:lineRule="exact"/>
              <w:ind w:left="107"/>
              <w:rPr>
                <w:b/>
              </w:rPr>
            </w:pPr>
            <w:r w:rsidRPr="008A36CA">
              <w:rPr>
                <w:b/>
              </w:rPr>
              <w:t>Harmonogram rzeczowo-finansowy przedsięwzięcia</w:t>
            </w:r>
          </w:p>
        </w:tc>
      </w:tr>
      <w:tr w:rsidR="008A36CA" w:rsidTr="008700D0">
        <w:trPr>
          <w:trHeight w:val="265"/>
        </w:trPr>
        <w:tc>
          <w:tcPr>
            <w:tcW w:w="14186" w:type="dxa"/>
            <w:gridSpan w:val="15"/>
            <w:shd w:val="clear" w:color="auto" w:fill="CCCCCC"/>
          </w:tcPr>
          <w:p w:rsidR="008A36CA" w:rsidRDefault="008A36CA" w:rsidP="008A36CA">
            <w:pPr>
              <w:pStyle w:val="TableParagraph"/>
              <w:spacing w:line="248" w:lineRule="exact"/>
              <w:ind w:left="107"/>
            </w:pPr>
            <w:r>
              <w:t>Należy podać wszystkie planowane wydatki związane z realizacją przedsięwzięcia w kwotach brutto dla kolejnych kwartałów realizacji projektu.</w:t>
            </w:r>
          </w:p>
        </w:tc>
      </w:tr>
      <w:tr w:rsidR="008A36CA" w:rsidTr="008700D0">
        <w:trPr>
          <w:trHeight w:val="530"/>
        </w:trPr>
        <w:tc>
          <w:tcPr>
            <w:tcW w:w="5458" w:type="dxa"/>
            <w:gridSpan w:val="4"/>
            <w:shd w:val="clear" w:color="auto" w:fill="CCCCCC"/>
          </w:tcPr>
          <w:p w:rsidR="008A36CA" w:rsidRPr="008A36CA" w:rsidRDefault="008A36CA" w:rsidP="008A36CA">
            <w:pPr>
              <w:pStyle w:val="TableParagraph"/>
              <w:spacing w:line="265" w:lineRule="exact"/>
              <w:ind w:left="107"/>
              <w:rPr>
                <w:b/>
              </w:rPr>
            </w:pPr>
            <w:r w:rsidRPr="008A36CA">
              <w:rPr>
                <w:b/>
              </w:rPr>
              <w:t>Planowane rozpoczęcie i zakończenie realizacji projektu</w:t>
            </w:r>
          </w:p>
          <w:p w:rsidR="008A36CA" w:rsidRPr="008A36CA" w:rsidRDefault="008A36CA" w:rsidP="008A36CA">
            <w:pPr>
              <w:pStyle w:val="TableParagraph"/>
              <w:spacing w:line="252" w:lineRule="exact"/>
              <w:ind w:left="107"/>
              <w:rPr>
                <w:b/>
              </w:rPr>
            </w:pPr>
            <w:r w:rsidRPr="008A36CA">
              <w:rPr>
                <w:b/>
              </w:rPr>
              <w:t>(miesiąc, rok):</w:t>
            </w:r>
          </w:p>
        </w:tc>
        <w:tc>
          <w:tcPr>
            <w:tcW w:w="8728" w:type="dxa"/>
            <w:gridSpan w:val="11"/>
          </w:tcPr>
          <w:p w:rsidR="008A36CA" w:rsidRPr="008A36CA" w:rsidRDefault="008A36CA" w:rsidP="008A36CA">
            <w:pPr>
              <w:pStyle w:val="TableParagraph"/>
              <w:rPr>
                <w:rFonts w:ascii="Times New Roman"/>
                <w:sz w:val="20"/>
              </w:rPr>
            </w:pPr>
          </w:p>
        </w:tc>
      </w:tr>
      <w:tr w:rsidR="008A36CA" w:rsidTr="008700D0">
        <w:trPr>
          <w:trHeight w:val="265"/>
        </w:trPr>
        <w:tc>
          <w:tcPr>
            <w:tcW w:w="515" w:type="dxa"/>
            <w:vMerge w:val="restart"/>
            <w:shd w:val="clear" w:color="auto" w:fill="CCCCCC"/>
          </w:tcPr>
          <w:p w:rsidR="008A36CA" w:rsidRDefault="008A36CA" w:rsidP="008A36CA">
            <w:pPr>
              <w:pStyle w:val="TableParagraph"/>
              <w:spacing w:line="265" w:lineRule="exact"/>
              <w:ind w:left="107"/>
            </w:pPr>
            <w:r>
              <w:t>Lp.</w:t>
            </w:r>
          </w:p>
        </w:tc>
        <w:tc>
          <w:tcPr>
            <w:tcW w:w="3837" w:type="dxa"/>
            <w:vMerge w:val="restart"/>
            <w:shd w:val="clear" w:color="auto" w:fill="CCCCCC"/>
          </w:tcPr>
          <w:p w:rsidR="008A36CA" w:rsidRPr="008A36CA" w:rsidRDefault="008A36CA" w:rsidP="008A36CA">
            <w:pPr>
              <w:pStyle w:val="TableParagraph"/>
              <w:ind w:left="110" w:right="817"/>
              <w:rPr>
                <w:i/>
              </w:rPr>
            </w:pPr>
            <w:r>
              <w:t xml:space="preserve">Wyszczególnienie </w:t>
            </w:r>
            <w:r w:rsidRPr="008A36CA">
              <w:rPr>
                <w:i/>
              </w:rPr>
              <w:t>(należy podać składniki takie jak w tabeli „Opis</w:t>
            </w:r>
          </w:p>
          <w:p w:rsidR="008A36CA" w:rsidRPr="008A36CA" w:rsidRDefault="008A36CA" w:rsidP="008A36CA">
            <w:pPr>
              <w:pStyle w:val="TableParagraph"/>
              <w:spacing w:line="252" w:lineRule="exact"/>
              <w:ind w:left="110"/>
              <w:rPr>
                <w:i/>
              </w:rPr>
            </w:pPr>
            <w:r w:rsidRPr="008A36CA">
              <w:rPr>
                <w:i/>
              </w:rPr>
              <w:t>planowanego przedsięwzięcia”)</w:t>
            </w:r>
          </w:p>
        </w:tc>
        <w:tc>
          <w:tcPr>
            <w:tcW w:w="3278" w:type="dxa"/>
            <w:gridSpan w:val="5"/>
            <w:shd w:val="clear" w:color="auto" w:fill="CCCCCC"/>
          </w:tcPr>
          <w:p w:rsidR="008A36CA" w:rsidRDefault="008A36CA" w:rsidP="008A36CA">
            <w:pPr>
              <w:pStyle w:val="TableParagraph"/>
              <w:spacing w:line="248" w:lineRule="exact"/>
              <w:ind w:left="1381" w:right="1363"/>
              <w:jc w:val="center"/>
            </w:pPr>
            <w:r>
              <w:t>Rok…</w:t>
            </w:r>
          </w:p>
        </w:tc>
        <w:tc>
          <w:tcPr>
            <w:tcW w:w="3277" w:type="dxa"/>
            <w:gridSpan w:val="4"/>
            <w:shd w:val="clear" w:color="auto" w:fill="CCCCCC"/>
          </w:tcPr>
          <w:p w:rsidR="008A36CA" w:rsidRDefault="008A36CA" w:rsidP="008A36CA">
            <w:pPr>
              <w:pStyle w:val="TableParagraph"/>
              <w:spacing w:line="248" w:lineRule="exact"/>
              <w:ind w:left="1384" w:right="1359"/>
              <w:jc w:val="center"/>
            </w:pPr>
            <w:r>
              <w:t>Rok…</w:t>
            </w:r>
          </w:p>
        </w:tc>
        <w:tc>
          <w:tcPr>
            <w:tcW w:w="3279" w:type="dxa"/>
            <w:gridSpan w:val="4"/>
            <w:shd w:val="clear" w:color="auto" w:fill="CCCCCC"/>
          </w:tcPr>
          <w:p w:rsidR="008A36CA" w:rsidRDefault="008A36CA" w:rsidP="008A36CA">
            <w:pPr>
              <w:pStyle w:val="TableParagraph"/>
              <w:spacing w:line="248" w:lineRule="exact"/>
              <w:ind w:left="1391" w:right="1354"/>
              <w:jc w:val="center"/>
            </w:pPr>
            <w:r>
              <w:t>Rok…</w:t>
            </w:r>
          </w:p>
        </w:tc>
      </w:tr>
      <w:tr w:rsidR="008A36CA" w:rsidTr="008700D0">
        <w:trPr>
          <w:trHeight w:val="520"/>
        </w:trPr>
        <w:tc>
          <w:tcPr>
            <w:tcW w:w="515" w:type="dxa"/>
            <w:vMerge/>
            <w:tcBorders>
              <w:top w:val="nil"/>
            </w:tcBorders>
            <w:shd w:val="clear" w:color="auto" w:fill="CCCCCC"/>
          </w:tcPr>
          <w:p w:rsidR="008A36CA" w:rsidRPr="008A36CA" w:rsidRDefault="008A36CA" w:rsidP="008A36CA">
            <w:pPr>
              <w:rPr>
                <w:sz w:val="2"/>
                <w:szCs w:val="2"/>
              </w:rPr>
            </w:pPr>
          </w:p>
        </w:tc>
        <w:tc>
          <w:tcPr>
            <w:tcW w:w="3837" w:type="dxa"/>
            <w:vMerge/>
            <w:tcBorders>
              <w:top w:val="nil"/>
            </w:tcBorders>
            <w:shd w:val="clear" w:color="auto" w:fill="CCCCCC"/>
          </w:tcPr>
          <w:p w:rsidR="008A36CA" w:rsidRPr="008A36CA" w:rsidRDefault="008A36CA" w:rsidP="008A36CA">
            <w:pPr>
              <w:rPr>
                <w:sz w:val="2"/>
                <w:szCs w:val="2"/>
              </w:rPr>
            </w:pPr>
          </w:p>
        </w:tc>
        <w:tc>
          <w:tcPr>
            <w:tcW w:w="819" w:type="dxa"/>
            <w:shd w:val="clear" w:color="auto" w:fill="CCCCCC"/>
          </w:tcPr>
          <w:p w:rsidR="008A36CA" w:rsidRDefault="008A36CA" w:rsidP="008A36CA">
            <w:pPr>
              <w:pStyle w:val="TableParagraph"/>
              <w:spacing w:before="126"/>
              <w:ind w:left="204"/>
            </w:pPr>
            <w:r>
              <w:t>I kw.</w:t>
            </w:r>
          </w:p>
        </w:tc>
        <w:tc>
          <w:tcPr>
            <w:tcW w:w="820" w:type="dxa"/>
            <w:gridSpan w:val="2"/>
            <w:shd w:val="clear" w:color="auto" w:fill="CCCCCC"/>
          </w:tcPr>
          <w:p w:rsidR="008A36CA" w:rsidRDefault="008A36CA" w:rsidP="008A36CA">
            <w:pPr>
              <w:pStyle w:val="TableParagraph"/>
              <w:spacing w:before="126"/>
              <w:ind w:left="178"/>
            </w:pPr>
            <w:r>
              <w:t>II kw.</w:t>
            </w:r>
          </w:p>
        </w:tc>
        <w:tc>
          <w:tcPr>
            <w:tcW w:w="819" w:type="dxa"/>
            <w:shd w:val="clear" w:color="auto" w:fill="CCCCCC"/>
          </w:tcPr>
          <w:p w:rsidR="008A36CA" w:rsidRDefault="008A36CA" w:rsidP="008A36CA">
            <w:pPr>
              <w:pStyle w:val="TableParagraph"/>
              <w:spacing w:before="126"/>
              <w:ind w:left="149"/>
            </w:pPr>
            <w:r>
              <w:t>III kw.</w:t>
            </w:r>
          </w:p>
        </w:tc>
        <w:tc>
          <w:tcPr>
            <w:tcW w:w="821" w:type="dxa"/>
            <w:shd w:val="clear" w:color="auto" w:fill="CCCCCC"/>
          </w:tcPr>
          <w:p w:rsidR="008A36CA" w:rsidRDefault="008A36CA" w:rsidP="008A36CA">
            <w:pPr>
              <w:pStyle w:val="TableParagraph"/>
              <w:spacing w:before="126"/>
              <w:ind w:left="145"/>
            </w:pPr>
            <w:r>
              <w:t>IV kw.</w:t>
            </w:r>
          </w:p>
        </w:tc>
        <w:tc>
          <w:tcPr>
            <w:tcW w:w="819" w:type="dxa"/>
            <w:shd w:val="clear" w:color="auto" w:fill="CCCCCC"/>
          </w:tcPr>
          <w:p w:rsidR="008A36CA" w:rsidRDefault="008A36CA" w:rsidP="008A36CA">
            <w:pPr>
              <w:pStyle w:val="TableParagraph"/>
              <w:spacing w:before="126"/>
              <w:ind w:left="206"/>
            </w:pPr>
            <w:r>
              <w:t>I kw.</w:t>
            </w:r>
          </w:p>
        </w:tc>
        <w:tc>
          <w:tcPr>
            <w:tcW w:w="819" w:type="dxa"/>
            <w:shd w:val="clear" w:color="auto" w:fill="CCCCCC"/>
          </w:tcPr>
          <w:p w:rsidR="008A36CA" w:rsidRDefault="008A36CA" w:rsidP="008A36CA">
            <w:pPr>
              <w:pStyle w:val="TableParagraph"/>
              <w:spacing w:before="126"/>
              <w:ind w:left="181"/>
            </w:pPr>
            <w:r>
              <w:t>II kw.</w:t>
            </w:r>
          </w:p>
        </w:tc>
        <w:tc>
          <w:tcPr>
            <w:tcW w:w="821" w:type="dxa"/>
            <w:shd w:val="clear" w:color="auto" w:fill="CCCCCC"/>
          </w:tcPr>
          <w:p w:rsidR="008A36CA" w:rsidRDefault="008A36CA" w:rsidP="008A36CA">
            <w:pPr>
              <w:pStyle w:val="TableParagraph"/>
              <w:spacing w:before="126"/>
              <w:ind w:left="155"/>
            </w:pPr>
            <w:r>
              <w:t>III kw.</w:t>
            </w:r>
          </w:p>
        </w:tc>
        <w:tc>
          <w:tcPr>
            <w:tcW w:w="819" w:type="dxa"/>
            <w:shd w:val="clear" w:color="auto" w:fill="CCCCCC"/>
          </w:tcPr>
          <w:p w:rsidR="008A36CA" w:rsidRDefault="008A36CA" w:rsidP="008A36CA">
            <w:pPr>
              <w:pStyle w:val="TableParagraph"/>
              <w:spacing w:before="126"/>
              <w:ind w:left="147"/>
            </w:pPr>
            <w:r>
              <w:t>IV kw.</w:t>
            </w:r>
          </w:p>
        </w:tc>
        <w:tc>
          <w:tcPr>
            <w:tcW w:w="821" w:type="dxa"/>
            <w:shd w:val="clear" w:color="auto" w:fill="CCCCCC"/>
          </w:tcPr>
          <w:p w:rsidR="008A36CA" w:rsidRDefault="008A36CA" w:rsidP="008A36CA">
            <w:pPr>
              <w:pStyle w:val="TableParagraph"/>
              <w:spacing w:before="126"/>
              <w:ind w:left="213"/>
            </w:pPr>
            <w:r>
              <w:t>I kw.</w:t>
            </w:r>
          </w:p>
        </w:tc>
        <w:tc>
          <w:tcPr>
            <w:tcW w:w="819" w:type="dxa"/>
            <w:shd w:val="clear" w:color="auto" w:fill="CCCCCC"/>
          </w:tcPr>
          <w:p w:rsidR="008A36CA" w:rsidRDefault="008A36CA" w:rsidP="008A36CA">
            <w:pPr>
              <w:pStyle w:val="TableParagraph"/>
              <w:spacing w:before="126"/>
              <w:ind w:left="186"/>
            </w:pPr>
            <w:r>
              <w:t>II kw.</w:t>
            </w:r>
          </w:p>
        </w:tc>
        <w:tc>
          <w:tcPr>
            <w:tcW w:w="821" w:type="dxa"/>
            <w:shd w:val="clear" w:color="auto" w:fill="CCCCCC"/>
          </w:tcPr>
          <w:p w:rsidR="008A36CA" w:rsidRDefault="008A36CA" w:rsidP="008A36CA">
            <w:pPr>
              <w:pStyle w:val="TableParagraph"/>
              <w:spacing w:before="126"/>
              <w:ind w:left="158"/>
            </w:pPr>
            <w:r>
              <w:t>III kw.</w:t>
            </w:r>
          </w:p>
        </w:tc>
        <w:tc>
          <w:tcPr>
            <w:tcW w:w="819" w:type="dxa"/>
            <w:shd w:val="clear" w:color="auto" w:fill="CCCCCC"/>
          </w:tcPr>
          <w:p w:rsidR="008A36CA" w:rsidRDefault="008A36CA" w:rsidP="008A36CA">
            <w:pPr>
              <w:pStyle w:val="TableParagraph"/>
              <w:spacing w:before="126"/>
              <w:ind w:left="152"/>
            </w:pPr>
            <w:r>
              <w:t>IV kw.</w:t>
            </w:r>
          </w:p>
        </w:tc>
      </w:tr>
      <w:tr w:rsidR="008A36CA" w:rsidTr="008700D0">
        <w:trPr>
          <w:trHeight w:val="265"/>
        </w:trPr>
        <w:tc>
          <w:tcPr>
            <w:tcW w:w="4352" w:type="dxa"/>
            <w:gridSpan w:val="2"/>
          </w:tcPr>
          <w:p w:rsidR="008A36CA" w:rsidRDefault="008A36CA" w:rsidP="008A36CA">
            <w:pPr>
              <w:pStyle w:val="TableParagraph"/>
              <w:spacing w:line="248" w:lineRule="exact"/>
              <w:ind w:left="107"/>
            </w:pPr>
            <w:r w:rsidRPr="008A36CA">
              <w:rPr>
                <w:b/>
              </w:rPr>
              <w:t>Nazwa zadania:</w:t>
            </w:r>
            <w:r>
              <w:t>……………………………</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6"/>
        </w:trPr>
        <w:tc>
          <w:tcPr>
            <w:tcW w:w="4352" w:type="dxa"/>
            <w:gridSpan w:val="2"/>
          </w:tcPr>
          <w:p w:rsidR="008A36CA" w:rsidRPr="008A36CA" w:rsidRDefault="008A36CA" w:rsidP="008A36CA">
            <w:pPr>
              <w:pStyle w:val="TableParagraph"/>
              <w:spacing w:line="249" w:lineRule="exact"/>
              <w:ind w:left="107"/>
              <w:rPr>
                <w:i/>
              </w:rPr>
            </w:pPr>
            <w:r w:rsidRPr="008A36CA">
              <w:rPr>
                <w:i/>
              </w:rPr>
              <w:t>Koszty kwalifikowane</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1</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2</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4352" w:type="dxa"/>
            <w:gridSpan w:val="2"/>
          </w:tcPr>
          <w:p w:rsidR="008A36CA" w:rsidRPr="008A36CA" w:rsidRDefault="008A36CA" w:rsidP="008A36CA">
            <w:pPr>
              <w:pStyle w:val="TableParagraph"/>
              <w:spacing w:line="248" w:lineRule="exact"/>
              <w:ind w:left="107"/>
              <w:rPr>
                <w:i/>
              </w:rPr>
            </w:pPr>
            <w:r w:rsidRPr="008A36CA">
              <w:rPr>
                <w:i/>
              </w:rPr>
              <w:t>Koszty pozostałe*</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1</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2</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4352" w:type="dxa"/>
            <w:gridSpan w:val="2"/>
            <w:shd w:val="clear" w:color="auto" w:fill="CCCCCC"/>
          </w:tcPr>
          <w:p w:rsidR="008A36CA" w:rsidRPr="008A36CA" w:rsidRDefault="008A36CA" w:rsidP="008A36CA">
            <w:pPr>
              <w:pStyle w:val="TableParagraph"/>
              <w:spacing w:line="248" w:lineRule="exact"/>
              <w:ind w:left="107"/>
              <w:rPr>
                <w:b/>
              </w:rPr>
            </w:pPr>
            <w:r w:rsidRPr="008A36CA">
              <w:rPr>
                <w:b/>
              </w:rPr>
              <w:t>ZADANIE RAZEM</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8"/>
        </w:trPr>
        <w:tc>
          <w:tcPr>
            <w:tcW w:w="4352" w:type="dxa"/>
            <w:gridSpan w:val="2"/>
          </w:tcPr>
          <w:p w:rsidR="008A36CA" w:rsidRDefault="008A36CA" w:rsidP="008A36CA">
            <w:pPr>
              <w:pStyle w:val="TableParagraph"/>
              <w:spacing w:line="251" w:lineRule="exact"/>
              <w:ind w:left="107"/>
            </w:pPr>
            <w:r w:rsidRPr="008A36CA">
              <w:rPr>
                <w:b/>
              </w:rPr>
              <w:t>Nazwa zadania:</w:t>
            </w:r>
            <w:r>
              <w:t>……………………………..</w:t>
            </w:r>
          </w:p>
        </w:tc>
        <w:tc>
          <w:tcPr>
            <w:tcW w:w="819" w:type="dxa"/>
          </w:tcPr>
          <w:p w:rsidR="008A36CA" w:rsidRPr="008A36CA" w:rsidRDefault="008A36CA" w:rsidP="008A36CA">
            <w:pPr>
              <w:pStyle w:val="TableParagraph"/>
              <w:rPr>
                <w:rFonts w:ascii="Times New Roman"/>
                <w:sz w:val="20"/>
              </w:rPr>
            </w:pPr>
          </w:p>
        </w:tc>
        <w:tc>
          <w:tcPr>
            <w:tcW w:w="820" w:type="dxa"/>
            <w:gridSpan w:val="2"/>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r>
      <w:tr w:rsidR="008A36CA" w:rsidTr="008700D0">
        <w:trPr>
          <w:trHeight w:val="265"/>
        </w:trPr>
        <w:tc>
          <w:tcPr>
            <w:tcW w:w="4352" w:type="dxa"/>
            <w:gridSpan w:val="2"/>
          </w:tcPr>
          <w:p w:rsidR="008A36CA" w:rsidRPr="008A36CA" w:rsidRDefault="008A36CA" w:rsidP="008A36CA">
            <w:pPr>
              <w:pStyle w:val="TableParagraph"/>
              <w:spacing w:line="248" w:lineRule="exact"/>
              <w:ind w:left="107"/>
              <w:rPr>
                <w:i/>
              </w:rPr>
            </w:pPr>
            <w:r w:rsidRPr="008A36CA">
              <w:rPr>
                <w:i/>
              </w:rPr>
              <w:t>Koszty kwalifikowane</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1</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2</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3</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4352" w:type="dxa"/>
            <w:gridSpan w:val="2"/>
          </w:tcPr>
          <w:p w:rsidR="008A36CA" w:rsidRPr="008A36CA" w:rsidRDefault="008A36CA" w:rsidP="008A36CA">
            <w:pPr>
              <w:pStyle w:val="TableParagraph"/>
              <w:spacing w:line="248" w:lineRule="exact"/>
              <w:ind w:left="107"/>
              <w:rPr>
                <w:i/>
              </w:rPr>
            </w:pPr>
            <w:r w:rsidRPr="008A36CA">
              <w:rPr>
                <w:i/>
              </w:rPr>
              <w:t>Koszty pozostałe*</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1</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2</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515" w:type="dxa"/>
          </w:tcPr>
          <w:p w:rsidR="008A36CA" w:rsidRDefault="008A36CA" w:rsidP="008A36CA">
            <w:pPr>
              <w:pStyle w:val="TableParagraph"/>
              <w:spacing w:line="248" w:lineRule="exact"/>
              <w:ind w:left="107"/>
            </w:pPr>
            <w:r>
              <w:t>3</w:t>
            </w:r>
          </w:p>
        </w:tc>
        <w:tc>
          <w:tcPr>
            <w:tcW w:w="3837"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4352" w:type="dxa"/>
            <w:gridSpan w:val="2"/>
            <w:shd w:val="clear" w:color="auto" w:fill="CCCCCC"/>
          </w:tcPr>
          <w:p w:rsidR="008A36CA" w:rsidRPr="008A36CA" w:rsidRDefault="008A36CA" w:rsidP="008A36CA">
            <w:pPr>
              <w:pStyle w:val="TableParagraph"/>
              <w:spacing w:line="249" w:lineRule="exact"/>
              <w:ind w:left="107"/>
              <w:rPr>
                <w:b/>
              </w:rPr>
            </w:pPr>
            <w:r w:rsidRPr="008A36CA">
              <w:rPr>
                <w:b/>
              </w:rPr>
              <w:t>ZADANIE RAZEM</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4352" w:type="dxa"/>
            <w:gridSpan w:val="2"/>
            <w:shd w:val="clear" w:color="auto" w:fill="CCCCCC"/>
          </w:tcPr>
          <w:p w:rsidR="008A36CA" w:rsidRPr="008A36CA" w:rsidRDefault="008A36CA" w:rsidP="008A36CA">
            <w:pPr>
              <w:pStyle w:val="TableParagraph"/>
              <w:spacing w:line="248" w:lineRule="exact"/>
              <w:ind w:left="107"/>
              <w:rPr>
                <w:b/>
              </w:rPr>
            </w:pPr>
            <w:r w:rsidRPr="008A36CA">
              <w:rPr>
                <w:b/>
              </w:rPr>
              <w:t>PROJEKT RAZEM</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7"/>
        </w:trPr>
        <w:tc>
          <w:tcPr>
            <w:tcW w:w="4352" w:type="dxa"/>
            <w:gridSpan w:val="2"/>
            <w:shd w:val="clear" w:color="auto" w:fill="CCCCCC"/>
          </w:tcPr>
          <w:p w:rsidR="008A36CA" w:rsidRPr="008A36CA" w:rsidRDefault="008A36CA" w:rsidP="008A36CA">
            <w:pPr>
              <w:pStyle w:val="TableParagraph"/>
              <w:spacing w:line="251" w:lineRule="exact"/>
              <w:ind w:left="107"/>
              <w:rPr>
                <w:b/>
              </w:rPr>
            </w:pPr>
            <w:r w:rsidRPr="008A36CA">
              <w:rPr>
                <w:b/>
              </w:rPr>
              <w:t>Koszty kwalifikowane</w:t>
            </w:r>
          </w:p>
        </w:tc>
        <w:tc>
          <w:tcPr>
            <w:tcW w:w="819" w:type="dxa"/>
          </w:tcPr>
          <w:p w:rsidR="008A36CA" w:rsidRPr="008A36CA" w:rsidRDefault="008A36CA" w:rsidP="008A36CA">
            <w:pPr>
              <w:pStyle w:val="TableParagraph"/>
              <w:rPr>
                <w:rFonts w:ascii="Times New Roman"/>
                <w:sz w:val="20"/>
              </w:rPr>
            </w:pPr>
          </w:p>
        </w:tc>
        <w:tc>
          <w:tcPr>
            <w:tcW w:w="820" w:type="dxa"/>
            <w:gridSpan w:val="2"/>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c>
          <w:tcPr>
            <w:tcW w:w="821" w:type="dxa"/>
          </w:tcPr>
          <w:p w:rsidR="008A36CA" w:rsidRPr="008A36CA" w:rsidRDefault="008A36CA" w:rsidP="008A36CA">
            <w:pPr>
              <w:pStyle w:val="TableParagraph"/>
              <w:rPr>
                <w:rFonts w:ascii="Times New Roman"/>
                <w:sz w:val="20"/>
              </w:rPr>
            </w:pPr>
          </w:p>
        </w:tc>
        <w:tc>
          <w:tcPr>
            <w:tcW w:w="819" w:type="dxa"/>
          </w:tcPr>
          <w:p w:rsidR="008A36CA" w:rsidRPr="008A36CA" w:rsidRDefault="008A36CA" w:rsidP="008A36CA">
            <w:pPr>
              <w:pStyle w:val="TableParagraph"/>
              <w:rPr>
                <w:rFonts w:ascii="Times New Roman"/>
                <w:sz w:val="20"/>
              </w:rPr>
            </w:pPr>
          </w:p>
        </w:tc>
      </w:tr>
      <w:tr w:rsidR="008A36CA" w:rsidTr="008700D0">
        <w:trPr>
          <w:trHeight w:val="265"/>
        </w:trPr>
        <w:tc>
          <w:tcPr>
            <w:tcW w:w="4352" w:type="dxa"/>
            <w:gridSpan w:val="2"/>
            <w:shd w:val="clear" w:color="auto" w:fill="CCCCCC"/>
          </w:tcPr>
          <w:p w:rsidR="008A36CA" w:rsidRPr="008A36CA" w:rsidRDefault="008A36CA" w:rsidP="008A36CA">
            <w:pPr>
              <w:pStyle w:val="TableParagraph"/>
              <w:spacing w:line="248" w:lineRule="exact"/>
              <w:ind w:left="107"/>
              <w:rPr>
                <w:b/>
              </w:rPr>
            </w:pPr>
            <w:r w:rsidRPr="008A36CA">
              <w:rPr>
                <w:b/>
              </w:rPr>
              <w:t>Wkład własny</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r w:rsidR="008A36CA" w:rsidTr="008700D0">
        <w:trPr>
          <w:trHeight w:val="265"/>
        </w:trPr>
        <w:tc>
          <w:tcPr>
            <w:tcW w:w="4352" w:type="dxa"/>
            <w:gridSpan w:val="2"/>
            <w:shd w:val="clear" w:color="auto" w:fill="CCCCCC"/>
          </w:tcPr>
          <w:p w:rsidR="008A36CA" w:rsidRPr="008A36CA" w:rsidRDefault="008A36CA" w:rsidP="008A36CA">
            <w:pPr>
              <w:pStyle w:val="TableParagraph"/>
              <w:spacing w:line="248" w:lineRule="exact"/>
              <w:ind w:left="107"/>
              <w:rPr>
                <w:b/>
              </w:rPr>
            </w:pPr>
            <w:r w:rsidRPr="008A36CA">
              <w:rPr>
                <w:b/>
              </w:rPr>
              <w:t>Koszty pozostałe*</w:t>
            </w:r>
          </w:p>
        </w:tc>
        <w:tc>
          <w:tcPr>
            <w:tcW w:w="819" w:type="dxa"/>
          </w:tcPr>
          <w:p w:rsidR="008A36CA" w:rsidRPr="008A36CA" w:rsidRDefault="008A36CA" w:rsidP="008A36CA">
            <w:pPr>
              <w:pStyle w:val="TableParagraph"/>
              <w:rPr>
                <w:rFonts w:ascii="Times New Roman"/>
                <w:sz w:val="18"/>
              </w:rPr>
            </w:pPr>
          </w:p>
        </w:tc>
        <w:tc>
          <w:tcPr>
            <w:tcW w:w="820" w:type="dxa"/>
            <w:gridSpan w:val="2"/>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c>
          <w:tcPr>
            <w:tcW w:w="821" w:type="dxa"/>
          </w:tcPr>
          <w:p w:rsidR="008A36CA" w:rsidRPr="008A36CA" w:rsidRDefault="008A36CA" w:rsidP="008A36CA">
            <w:pPr>
              <w:pStyle w:val="TableParagraph"/>
              <w:rPr>
                <w:rFonts w:ascii="Times New Roman"/>
                <w:sz w:val="18"/>
              </w:rPr>
            </w:pPr>
          </w:p>
        </w:tc>
        <w:tc>
          <w:tcPr>
            <w:tcW w:w="819" w:type="dxa"/>
          </w:tcPr>
          <w:p w:rsidR="008A36CA" w:rsidRPr="008A36CA" w:rsidRDefault="008A36CA" w:rsidP="008A36CA">
            <w:pPr>
              <w:pStyle w:val="TableParagraph"/>
              <w:rPr>
                <w:rFonts w:ascii="Times New Roman"/>
                <w:sz w:val="18"/>
              </w:rPr>
            </w:pPr>
          </w:p>
        </w:tc>
      </w:tr>
    </w:tbl>
    <w:p w:rsidR="00D15081" w:rsidRDefault="00D15081" w:rsidP="00D15081">
      <w:pPr>
        <w:spacing w:before="99"/>
        <w:rPr>
          <w:sz w:val="18"/>
        </w:rPr>
      </w:pPr>
      <w:r>
        <w:rPr>
          <w:sz w:val="18"/>
        </w:rPr>
        <w:lastRenderedPageBreak/>
        <w:t>* Nie podlegają monitorowaniu przez Beneficjenta</w:t>
      </w:r>
    </w:p>
    <w:p w:rsidR="008A36CA" w:rsidRDefault="008A36CA" w:rsidP="008A36CA">
      <w:pPr>
        <w:rPr>
          <w:sz w:val="7"/>
        </w:rPr>
        <w:sectPr w:rsidR="008A36CA" w:rsidSect="00D15081">
          <w:pgSz w:w="16840" w:h="11910" w:orient="landscape"/>
          <w:pgMar w:top="851" w:right="1180" w:bottom="280" w:left="1200" w:header="0" w:footer="0" w:gutter="0"/>
          <w:cols w:space="708"/>
        </w:sectPr>
      </w:pPr>
    </w:p>
    <w:p w:rsidR="00D15081" w:rsidRDefault="00D15081" w:rsidP="005968CA">
      <w:pPr>
        <w:pStyle w:val="Nagwek3"/>
      </w:pPr>
      <w:bookmarkStart w:id="26" w:name="_Toc495915438"/>
      <w:r>
        <w:lastRenderedPageBreak/>
        <w:t>Wykonalność ekonomiczno-finansowa</w:t>
      </w:r>
      <w:bookmarkEnd w:id="26"/>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984"/>
        <w:gridCol w:w="2249"/>
        <w:gridCol w:w="1556"/>
        <w:gridCol w:w="1440"/>
      </w:tblGrid>
      <w:tr w:rsidR="00D15081" w:rsidTr="00D15081">
        <w:trPr>
          <w:trHeight w:val="489"/>
        </w:trPr>
        <w:tc>
          <w:tcPr>
            <w:tcW w:w="9150" w:type="dxa"/>
            <w:gridSpan w:val="5"/>
            <w:shd w:val="clear" w:color="auto" w:fill="CCCCCC"/>
          </w:tcPr>
          <w:p w:rsidR="00D15081" w:rsidRPr="00D15081" w:rsidRDefault="00D15081" w:rsidP="00D15081">
            <w:pPr>
              <w:pStyle w:val="TableParagraph"/>
              <w:spacing w:before="107"/>
              <w:ind w:left="107"/>
              <w:rPr>
                <w:b/>
              </w:rPr>
            </w:pPr>
            <w:r w:rsidRPr="00D15081">
              <w:rPr>
                <w:b/>
              </w:rPr>
              <w:t>Prognoza poziomu cen</w:t>
            </w:r>
          </w:p>
        </w:tc>
      </w:tr>
      <w:tr w:rsidR="00D15081" w:rsidTr="00D15081">
        <w:trPr>
          <w:trHeight w:val="268"/>
        </w:trPr>
        <w:tc>
          <w:tcPr>
            <w:tcW w:w="9150" w:type="dxa"/>
            <w:gridSpan w:val="5"/>
            <w:shd w:val="clear" w:color="auto" w:fill="CCCCCC"/>
          </w:tcPr>
          <w:p w:rsidR="00D15081" w:rsidRDefault="00D15081" w:rsidP="00D15081">
            <w:pPr>
              <w:pStyle w:val="TableParagraph"/>
              <w:spacing w:line="248" w:lineRule="exact"/>
              <w:ind w:left="107"/>
            </w:pPr>
            <w:r>
              <w:t>Proszę przedstawić planowaną wielkość cen w poszczególnych latach</w:t>
            </w:r>
          </w:p>
        </w:tc>
      </w:tr>
      <w:tr w:rsidR="00D15081" w:rsidTr="00D15081">
        <w:trPr>
          <w:trHeight w:val="1074"/>
        </w:trPr>
        <w:tc>
          <w:tcPr>
            <w:tcW w:w="2921" w:type="dxa"/>
            <w:shd w:val="clear" w:color="auto" w:fill="CCCCCC"/>
          </w:tcPr>
          <w:p w:rsidR="00D15081" w:rsidRDefault="00D15081" w:rsidP="00D15081">
            <w:pPr>
              <w:pStyle w:val="TableParagraph"/>
              <w:ind w:left="107" w:right="1373"/>
            </w:pPr>
            <w:r>
              <w:t>Produkt/grupa asortymentowa</w:t>
            </w:r>
          </w:p>
        </w:tc>
        <w:tc>
          <w:tcPr>
            <w:tcW w:w="984" w:type="dxa"/>
            <w:shd w:val="clear" w:color="auto" w:fill="CCCCCC"/>
          </w:tcPr>
          <w:p w:rsidR="00D15081" w:rsidRDefault="00D15081" w:rsidP="00D15081">
            <w:pPr>
              <w:pStyle w:val="TableParagraph"/>
              <w:spacing w:line="268" w:lineRule="exact"/>
              <w:ind w:left="108"/>
            </w:pPr>
            <w:r>
              <w:t>j.m.</w:t>
            </w:r>
          </w:p>
        </w:tc>
        <w:tc>
          <w:tcPr>
            <w:tcW w:w="2249" w:type="dxa"/>
            <w:shd w:val="clear" w:color="auto" w:fill="CCCCCC"/>
          </w:tcPr>
          <w:p w:rsidR="00D15081" w:rsidRPr="00D15081" w:rsidRDefault="00D15081" w:rsidP="00D15081">
            <w:pPr>
              <w:pStyle w:val="TableParagraph"/>
              <w:spacing w:before="9"/>
              <w:rPr>
                <w:b/>
                <w:sz w:val="32"/>
              </w:rPr>
            </w:pPr>
          </w:p>
          <w:p w:rsidR="00D15081" w:rsidRDefault="00D15081" w:rsidP="00D15081">
            <w:pPr>
              <w:pStyle w:val="TableParagraph"/>
              <w:ind w:left="684"/>
            </w:pPr>
            <w:r>
              <w:t>Obecnie</w:t>
            </w:r>
            <w:r w:rsidRPr="00D15081">
              <w:rPr>
                <w:vertAlign w:val="superscript"/>
              </w:rPr>
              <w:t>23</w:t>
            </w:r>
          </w:p>
        </w:tc>
        <w:tc>
          <w:tcPr>
            <w:tcW w:w="1556" w:type="dxa"/>
            <w:shd w:val="clear" w:color="auto" w:fill="CCCCCC"/>
          </w:tcPr>
          <w:p w:rsidR="00D15081" w:rsidRDefault="00D15081" w:rsidP="00D15081">
            <w:pPr>
              <w:pStyle w:val="TableParagraph"/>
              <w:ind w:left="163" w:right="151" w:hanging="3"/>
              <w:jc w:val="center"/>
            </w:pPr>
            <w:r>
              <w:t>Rok realizacji inwestycji (na dzień 31</w:t>
            </w:r>
          </w:p>
          <w:p w:rsidR="00D15081" w:rsidRDefault="00D15081" w:rsidP="00D15081">
            <w:pPr>
              <w:pStyle w:val="TableParagraph"/>
              <w:spacing w:line="250" w:lineRule="exact"/>
              <w:ind w:left="204" w:right="192"/>
              <w:jc w:val="center"/>
            </w:pPr>
            <w:r>
              <w:t>grudnia…….)</w:t>
            </w:r>
          </w:p>
        </w:tc>
        <w:tc>
          <w:tcPr>
            <w:tcW w:w="1440" w:type="dxa"/>
            <w:shd w:val="clear" w:color="auto" w:fill="CCCCCC"/>
          </w:tcPr>
          <w:p w:rsidR="00D15081" w:rsidRDefault="00D15081" w:rsidP="00D15081">
            <w:pPr>
              <w:pStyle w:val="TableParagraph"/>
              <w:spacing w:before="133"/>
              <w:ind w:left="139" w:right="127" w:firstLine="79"/>
              <w:jc w:val="both"/>
            </w:pPr>
            <w:r>
              <w:t>Kolejny rok (na dzień 31 grudnia …….)</w:t>
            </w:r>
          </w:p>
        </w:tc>
      </w:tr>
      <w:tr w:rsidR="00D15081" w:rsidTr="00D15081">
        <w:trPr>
          <w:trHeight w:val="268"/>
        </w:trPr>
        <w:tc>
          <w:tcPr>
            <w:tcW w:w="2921" w:type="dxa"/>
          </w:tcPr>
          <w:p w:rsidR="00D15081" w:rsidRDefault="00D15081" w:rsidP="00D15081">
            <w:pPr>
              <w:pStyle w:val="TableParagraph"/>
              <w:spacing w:line="248" w:lineRule="exact"/>
              <w:ind w:left="107"/>
            </w:pPr>
            <w:r>
              <w:t>1.</w:t>
            </w:r>
          </w:p>
        </w:tc>
        <w:tc>
          <w:tcPr>
            <w:tcW w:w="984" w:type="dxa"/>
          </w:tcPr>
          <w:p w:rsidR="00D15081" w:rsidRPr="00D15081" w:rsidRDefault="00D15081" w:rsidP="00D15081">
            <w:pPr>
              <w:pStyle w:val="TableParagraph"/>
              <w:rPr>
                <w:rFonts w:ascii="Times New Roman"/>
                <w:sz w:val="18"/>
              </w:rPr>
            </w:pPr>
          </w:p>
        </w:tc>
        <w:tc>
          <w:tcPr>
            <w:tcW w:w="2249" w:type="dxa"/>
          </w:tcPr>
          <w:p w:rsidR="00D15081" w:rsidRPr="00D15081" w:rsidRDefault="00D15081" w:rsidP="00D15081">
            <w:pPr>
              <w:pStyle w:val="TableParagraph"/>
              <w:rPr>
                <w:rFonts w:ascii="Times New Roman"/>
                <w:sz w:val="18"/>
              </w:rPr>
            </w:pPr>
          </w:p>
        </w:tc>
        <w:tc>
          <w:tcPr>
            <w:tcW w:w="1556" w:type="dxa"/>
          </w:tcPr>
          <w:p w:rsidR="00D15081" w:rsidRPr="00D15081" w:rsidRDefault="00D15081" w:rsidP="00D15081">
            <w:pPr>
              <w:pStyle w:val="TableParagraph"/>
              <w:rPr>
                <w:rFonts w:ascii="Times New Roman"/>
                <w:sz w:val="18"/>
              </w:rPr>
            </w:pPr>
          </w:p>
        </w:tc>
        <w:tc>
          <w:tcPr>
            <w:tcW w:w="1440" w:type="dxa"/>
          </w:tcPr>
          <w:p w:rsidR="00D15081" w:rsidRPr="00D15081" w:rsidRDefault="00D15081" w:rsidP="00D15081">
            <w:pPr>
              <w:pStyle w:val="TableParagraph"/>
              <w:rPr>
                <w:rFonts w:ascii="Times New Roman"/>
                <w:sz w:val="18"/>
              </w:rPr>
            </w:pPr>
          </w:p>
        </w:tc>
      </w:tr>
      <w:tr w:rsidR="00D15081" w:rsidTr="00D15081">
        <w:trPr>
          <w:trHeight w:val="268"/>
        </w:trPr>
        <w:tc>
          <w:tcPr>
            <w:tcW w:w="2921" w:type="dxa"/>
          </w:tcPr>
          <w:p w:rsidR="00D15081" w:rsidRDefault="00D15081" w:rsidP="00D15081">
            <w:pPr>
              <w:pStyle w:val="TableParagraph"/>
              <w:spacing w:line="248" w:lineRule="exact"/>
              <w:ind w:left="107"/>
            </w:pPr>
            <w:r>
              <w:t>2.</w:t>
            </w:r>
          </w:p>
        </w:tc>
        <w:tc>
          <w:tcPr>
            <w:tcW w:w="984" w:type="dxa"/>
          </w:tcPr>
          <w:p w:rsidR="00D15081" w:rsidRPr="00D15081" w:rsidRDefault="00D15081" w:rsidP="00D15081">
            <w:pPr>
              <w:pStyle w:val="TableParagraph"/>
              <w:rPr>
                <w:rFonts w:ascii="Times New Roman"/>
                <w:sz w:val="18"/>
              </w:rPr>
            </w:pPr>
          </w:p>
        </w:tc>
        <w:tc>
          <w:tcPr>
            <w:tcW w:w="2249" w:type="dxa"/>
          </w:tcPr>
          <w:p w:rsidR="00D15081" w:rsidRPr="00D15081" w:rsidRDefault="00D15081" w:rsidP="00D15081">
            <w:pPr>
              <w:pStyle w:val="TableParagraph"/>
              <w:rPr>
                <w:rFonts w:ascii="Times New Roman"/>
                <w:sz w:val="18"/>
              </w:rPr>
            </w:pPr>
          </w:p>
        </w:tc>
        <w:tc>
          <w:tcPr>
            <w:tcW w:w="1556" w:type="dxa"/>
          </w:tcPr>
          <w:p w:rsidR="00D15081" w:rsidRPr="00D15081" w:rsidRDefault="00D15081" w:rsidP="00D15081">
            <w:pPr>
              <w:pStyle w:val="TableParagraph"/>
              <w:rPr>
                <w:rFonts w:ascii="Times New Roman"/>
                <w:sz w:val="18"/>
              </w:rPr>
            </w:pPr>
          </w:p>
        </w:tc>
        <w:tc>
          <w:tcPr>
            <w:tcW w:w="1440" w:type="dxa"/>
          </w:tcPr>
          <w:p w:rsidR="00D15081" w:rsidRPr="00D15081" w:rsidRDefault="00D15081" w:rsidP="00D15081">
            <w:pPr>
              <w:pStyle w:val="TableParagraph"/>
              <w:rPr>
                <w:rFonts w:ascii="Times New Roman"/>
                <w:sz w:val="18"/>
              </w:rPr>
            </w:pPr>
          </w:p>
        </w:tc>
      </w:tr>
      <w:tr w:rsidR="00D15081" w:rsidTr="00D15081">
        <w:trPr>
          <w:trHeight w:val="270"/>
        </w:trPr>
        <w:tc>
          <w:tcPr>
            <w:tcW w:w="2921" w:type="dxa"/>
          </w:tcPr>
          <w:p w:rsidR="00D15081" w:rsidRDefault="00D15081" w:rsidP="00D15081">
            <w:pPr>
              <w:pStyle w:val="TableParagraph"/>
              <w:spacing w:line="251" w:lineRule="exact"/>
              <w:ind w:left="107"/>
            </w:pPr>
            <w:r>
              <w:t>…</w:t>
            </w:r>
          </w:p>
        </w:tc>
        <w:tc>
          <w:tcPr>
            <w:tcW w:w="984" w:type="dxa"/>
          </w:tcPr>
          <w:p w:rsidR="00D15081" w:rsidRPr="00D15081" w:rsidRDefault="00D15081" w:rsidP="00D15081">
            <w:pPr>
              <w:pStyle w:val="TableParagraph"/>
              <w:rPr>
                <w:rFonts w:ascii="Times New Roman"/>
                <w:sz w:val="20"/>
              </w:rPr>
            </w:pPr>
          </w:p>
        </w:tc>
        <w:tc>
          <w:tcPr>
            <w:tcW w:w="2249" w:type="dxa"/>
          </w:tcPr>
          <w:p w:rsidR="00D15081" w:rsidRPr="00D15081" w:rsidRDefault="00D15081" w:rsidP="00D15081">
            <w:pPr>
              <w:pStyle w:val="TableParagraph"/>
              <w:rPr>
                <w:rFonts w:ascii="Times New Roman"/>
                <w:sz w:val="20"/>
              </w:rPr>
            </w:pPr>
          </w:p>
        </w:tc>
        <w:tc>
          <w:tcPr>
            <w:tcW w:w="1556" w:type="dxa"/>
          </w:tcPr>
          <w:p w:rsidR="00D15081" w:rsidRPr="00D15081" w:rsidRDefault="00D15081" w:rsidP="00D15081">
            <w:pPr>
              <w:pStyle w:val="TableParagraph"/>
              <w:rPr>
                <w:rFonts w:ascii="Times New Roman"/>
                <w:sz w:val="20"/>
              </w:rPr>
            </w:pPr>
          </w:p>
        </w:tc>
        <w:tc>
          <w:tcPr>
            <w:tcW w:w="1440" w:type="dxa"/>
          </w:tcPr>
          <w:p w:rsidR="00D15081" w:rsidRPr="00D15081" w:rsidRDefault="00D15081" w:rsidP="00D15081">
            <w:pPr>
              <w:pStyle w:val="TableParagraph"/>
              <w:rPr>
                <w:rFonts w:ascii="Times New Roman"/>
                <w:sz w:val="20"/>
              </w:rPr>
            </w:pPr>
          </w:p>
        </w:tc>
      </w:tr>
      <w:tr w:rsidR="00D15081" w:rsidTr="00D15081">
        <w:trPr>
          <w:trHeight w:val="537"/>
        </w:trPr>
        <w:tc>
          <w:tcPr>
            <w:tcW w:w="2921" w:type="dxa"/>
            <w:shd w:val="clear" w:color="auto" w:fill="CCCCCC"/>
          </w:tcPr>
          <w:p w:rsidR="00D15081" w:rsidRDefault="00D15081" w:rsidP="00D15081">
            <w:pPr>
              <w:pStyle w:val="TableParagraph"/>
              <w:spacing w:line="265" w:lineRule="exact"/>
              <w:ind w:left="107"/>
            </w:pPr>
            <w:r>
              <w:t>Proszę uzasadnić prognozę</w:t>
            </w:r>
          </w:p>
          <w:p w:rsidR="00D15081" w:rsidRDefault="00D15081" w:rsidP="00D15081">
            <w:pPr>
              <w:pStyle w:val="TableParagraph"/>
              <w:spacing w:line="252" w:lineRule="exact"/>
              <w:ind w:left="107"/>
            </w:pPr>
            <w:r>
              <w:t>cen</w:t>
            </w:r>
          </w:p>
        </w:tc>
        <w:tc>
          <w:tcPr>
            <w:tcW w:w="6229" w:type="dxa"/>
            <w:gridSpan w:val="4"/>
          </w:tcPr>
          <w:p w:rsidR="00D15081" w:rsidRPr="00D15081" w:rsidRDefault="00D15081" w:rsidP="00D15081">
            <w:pPr>
              <w:pStyle w:val="TableParagraph"/>
              <w:rPr>
                <w:rFonts w:ascii="Times New Roman"/>
                <w:sz w:val="20"/>
              </w:rPr>
            </w:pPr>
          </w:p>
        </w:tc>
      </w:tr>
    </w:tbl>
    <w:p w:rsidR="00D15081" w:rsidRDefault="00D15081" w:rsidP="00D15081">
      <w:pPr>
        <w:pStyle w:val="Tekstpodstawowy"/>
        <w:rPr>
          <w:b/>
          <w:sz w:val="20"/>
        </w:rPr>
      </w:pPr>
    </w:p>
    <w:p w:rsidR="00D15081" w:rsidRDefault="00D15081" w:rsidP="00D15081">
      <w:pPr>
        <w:pStyle w:val="Tekstpodstawowy"/>
        <w:spacing w:before="4"/>
        <w:rPr>
          <w:b/>
          <w:sz w:val="18"/>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4"/>
        <w:gridCol w:w="987"/>
        <w:gridCol w:w="2247"/>
        <w:gridCol w:w="1554"/>
        <w:gridCol w:w="1441"/>
      </w:tblGrid>
      <w:tr w:rsidR="00D15081" w:rsidTr="00D15081">
        <w:trPr>
          <w:trHeight w:val="268"/>
        </w:trPr>
        <w:tc>
          <w:tcPr>
            <w:tcW w:w="9153" w:type="dxa"/>
            <w:gridSpan w:val="5"/>
            <w:shd w:val="clear" w:color="auto" w:fill="CCCCCC"/>
          </w:tcPr>
          <w:p w:rsidR="00D15081" w:rsidRPr="00D15081" w:rsidRDefault="00D15081" w:rsidP="00D15081">
            <w:pPr>
              <w:pStyle w:val="TableParagraph"/>
              <w:spacing w:line="248" w:lineRule="exact"/>
              <w:ind w:left="107"/>
              <w:rPr>
                <w:b/>
              </w:rPr>
            </w:pPr>
            <w:r w:rsidRPr="00D15081">
              <w:rPr>
                <w:b/>
              </w:rPr>
              <w:t>Prognoza wielkości sprzedaży</w:t>
            </w:r>
          </w:p>
        </w:tc>
      </w:tr>
      <w:tr w:rsidR="00D15081" w:rsidTr="00D15081">
        <w:trPr>
          <w:trHeight w:val="537"/>
        </w:trPr>
        <w:tc>
          <w:tcPr>
            <w:tcW w:w="9153" w:type="dxa"/>
            <w:gridSpan w:val="5"/>
            <w:shd w:val="clear" w:color="auto" w:fill="CCCCCC"/>
          </w:tcPr>
          <w:p w:rsidR="00D15081" w:rsidRDefault="00D15081" w:rsidP="00D15081">
            <w:pPr>
              <w:pStyle w:val="TableParagraph"/>
              <w:spacing w:line="265" w:lineRule="exact"/>
              <w:ind w:left="107"/>
            </w:pPr>
            <w:r>
              <w:t>Proszę przedstawić planowaną wielkość sprzedaży. Prognozę należy przedstawić w jednostkach</w:t>
            </w:r>
          </w:p>
          <w:p w:rsidR="00D15081" w:rsidRDefault="00D15081" w:rsidP="00D15081">
            <w:pPr>
              <w:pStyle w:val="TableParagraph"/>
              <w:spacing w:line="252" w:lineRule="exact"/>
              <w:ind w:left="107"/>
            </w:pPr>
            <w:r>
              <w:t>naturalnych (szt., kg itp.), jeżeli nie jest to możliwe z uzasadnionych przyczyn podać wartości w zł.</w:t>
            </w:r>
          </w:p>
        </w:tc>
      </w:tr>
      <w:tr w:rsidR="00D15081" w:rsidTr="00D15081">
        <w:trPr>
          <w:trHeight w:val="1074"/>
        </w:trPr>
        <w:tc>
          <w:tcPr>
            <w:tcW w:w="2924" w:type="dxa"/>
            <w:shd w:val="clear" w:color="auto" w:fill="CCCCCC"/>
          </w:tcPr>
          <w:p w:rsidR="00D15081" w:rsidRPr="00D15081" w:rsidRDefault="00D15081" w:rsidP="00D15081">
            <w:pPr>
              <w:pStyle w:val="TableParagraph"/>
              <w:spacing w:before="9"/>
              <w:rPr>
                <w:b/>
                <w:sz w:val="21"/>
              </w:rPr>
            </w:pPr>
          </w:p>
          <w:p w:rsidR="00D15081" w:rsidRDefault="00D15081" w:rsidP="00D15081">
            <w:pPr>
              <w:pStyle w:val="TableParagraph"/>
              <w:ind w:left="755" w:right="728" w:firstLine="48"/>
            </w:pPr>
            <w:r>
              <w:t>Produkt/grupa asortymentowa</w:t>
            </w:r>
          </w:p>
        </w:tc>
        <w:tc>
          <w:tcPr>
            <w:tcW w:w="987" w:type="dxa"/>
            <w:shd w:val="clear" w:color="auto" w:fill="CCCCCC"/>
          </w:tcPr>
          <w:p w:rsidR="00D15081" w:rsidRPr="00D15081" w:rsidRDefault="00D15081" w:rsidP="00D15081">
            <w:pPr>
              <w:pStyle w:val="TableParagraph"/>
              <w:spacing w:before="9"/>
              <w:rPr>
                <w:b/>
                <w:sz w:val="32"/>
              </w:rPr>
            </w:pPr>
          </w:p>
          <w:p w:rsidR="00D15081" w:rsidRDefault="00D15081" w:rsidP="00D15081">
            <w:pPr>
              <w:pStyle w:val="TableParagraph"/>
              <w:ind w:left="323"/>
            </w:pPr>
            <w:r>
              <w:t>j.m.</w:t>
            </w:r>
          </w:p>
        </w:tc>
        <w:tc>
          <w:tcPr>
            <w:tcW w:w="2247" w:type="dxa"/>
            <w:shd w:val="clear" w:color="auto" w:fill="CCCCCC"/>
          </w:tcPr>
          <w:p w:rsidR="00D15081" w:rsidRPr="00D15081" w:rsidRDefault="00D15081" w:rsidP="00D15081">
            <w:pPr>
              <w:pStyle w:val="TableParagraph"/>
              <w:spacing w:before="9"/>
              <w:rPr>
                <w:b/>
                <w:sz w:val="32"/>
              </w:rPr>
            </w:pPr>
          </w:p>
          <w:p w:rsidR="00D15081" w:rsidRDefault="00D15081" w:rsidP="00D15081">
            <w:pPr>
              <w:pStyle w:val="TableParagraph"/>
              <w:ind w:left="752"/>
            </w:pPr>
            <w:r>
              <w:t>Obecnie</w:t>
            </w:r>
          </w:p>
        </w:tc>
        <w:tc>
          <w:tcPr>
            <w:tcW w:w="1554" w:type="dxa"/>
            <w:shd w:val="clear" w:color="auto" w:fill="CCCCCC"/>
          </w:tcPr>
          <w:p w:rsidR="00D15081" w:rsidRDefault="00D15081" w:rsidP="00D15081">
            <w:pPr>
              <w:pStyle w:val="TableParagraph"/>
              <w:ind w:left="159" w:right="153" w:firstLine="2"/>
              <w:jc w:val="center"/>
            </w:pPr>
            <w:r>
              <w:t>Rok realizacji inwestycji (na dzień 31</w:t>
            </w:r>
          </w:p>
          <w:p w:rsidR="00D15081" w:rsidRDefault="00D15081" w:rsidP="00D15081">
            <w:pPr>
              <w:pStyle w:val="TableParagraph"/>
              <w:spacing w:line="252" w:lineRule="exact"/>
              <w:ind w:left="177" w:right="167"/>
              <w:jc w:val="center"/>
            </w:pPr>
            <w:r>
              <w:t>grudnia ….…)</w:t>
            </w:r>
          </w:p>
        </w:tc>
        <w:tc>
          <w:tcPr>
            <w:tcW w:w="1441" w:type="dxa"/>
            <w:shd w:val="clear" w:color="auto" w:fill="CCCCCC"/>
          </w:tcPr>
          <w:p w:rsidR="00D15081" w:rsidRDefault="00D15081" w:rsidP="00D15081">
            <w:pPr>
              <w:pStyle w:val="TableParagraph"/>
              <w:spacing w:before="131"/>
              <w:ind w:left="137" w:right="129" w:firstLine="79"/>
              <w:jc w:val="both"/>
            </w:pPr>
            <w:r>
              <w:t>Kolejny rok (na dzień 31 grudnia ….…)</w:t>
            </w:r>
          </w:p>
        </w:tc>
      </w:tr>
      <w:tr w:rsidR="00D15081" w:rsidTr="00D15081">
        <w:trPr>
          <w:trHeight w:val="268"/>
        </w:trPr>
        <w:tc>
          <w:tcPr>
            <w:tcW w:w="2924" w:type="dxa"/>
          </w:tcPr>
          <w:p w:rsidR="00D15081" w:rsidRDefault="00D15081" w:rsidP="00D15081">
            <w:pPr>
              <w:pStyle w:val="TableParagraph"/>
              <w:spacing w:line="248" w:lineRule="exact"/>
              <w:ind w:left="107"/>
            </w:pPr>
            <w:r>
              <w:t>1.</w:t>
            </w:r>
          </w:p>
        </w:tc>
        <w:tc>
          <w:tcPr>
            <w:tcW w:w="987" w:type="dxa"/>
          </w:tcPr>
          <w:p w:rsidR="00D15081" w:rsidRPr="00D15081" w:rsidRDefault="00D15081" w:rsidP="00D15081">
            <w:pPr>
              <w:pStyle w:val="TableParagraph"/>
              <w:rPr>
                <w:rFonts w:ascii="Times New Roman"/>
                <w:sz w:val="18"/>
              </w:rPr>
            </w:pPr>
          </w:p>
        </w:tc>
        <w:tc>
          <w:tcPr>
            <w:tcW w:w="2247" w:type="dxa"/>
          </w:tcPr>
          <w:p w:rsidR="00D15081" w:rsidRPr="00D15081" w:rsidRDefault="00D15081" w:rsidP="00D15081">
            <w:pPr>
              <w:pStyle w:val="TableParagraph"/>
              <w:rPr>
                <w:rFonts w:ascii="Times New Roman"/>
                <w:sz w:val="18"/>
              </w:rPr>
            </w:pPr>
          </w:p>
        </w:tc>
        <w:tc>
          <w:tcPr>
            <w:tcW w:w="1554" w:type="dxa"/>
          </w:tcPr>
          <w:p w:rsidR="00D15081" w:rsidRPr="00D15081" w:rsidRDefault="00D15081" w:rsidP="00D15081">
            <w:pPr>
              <w:pStyle w:val="TableParagraph"/>
              <w:rPr>
                <w:rFonts w:ascii="Times New Roman"/>
                <w:sz w:val="18"/>
              </w:rPr>
            </w:pPr>
          </w:p>
        </w:tc>
        <w:tc>
          <w:tcPr>
            <w:tcW w:w="1441" w:type="dxa"/>
          </w:tcPr>
          <w:p w:rsidR="00D15081" w:rsidRPr="00D15081" w:rsidRDefault="00D15081" w:rsidP="00D15081">
            <w:pPr>
              <w:pStyle w:val="TableParagraph"/>
              <w:rPr>
                <w:rFonts w:ascii="Times New Roman"/>
                <w:sz w:val="18"/>
              </w:rPr>
            </w:pPr>
          </w:p>
        </w:tc>
      </w:tr>
      <w:tr w:rsidR="00D15081" w:rsidTr="00D15081">
        <w:trPr>
          <w:trHeight w:val="268"/>
        </w:trPr>
        <w:tc>
          <w:tcPr>
            <w:tcW w:w="2924" w:type="dxa"/>
          </w:tcPr>
          <w:p w:rsidR="00D15081" w:rsidRDefault="00D15081" w:rsidP="00D15081">
            <w:pPr>
              <w:pStyle w:val="TableParagraph"/>
              <w:spacing w:line="248" w:lineRule="exact"/>
              <w:ind w:left="107"/>
            </w:pPr>
            <w:r>
              <w:t>2.</w:t>
            </w:r>
          </w:p>
        </w:tc>
        <w:tc>
          <w:tcPr>
            <w:tcW w:w="987" w:type="dxa"/>
          </w:tcPr>
          <w:p w:rsidR="00D15081" w:rsidRPr="00D15081" w:rsidRDefault="00D15081" w:rsidP="00D15081">
            <w:pPr>
              <w:pStyle w:val="TableParagraph"/>
              <w:rPr>
                <w:rFonts w:ascii="Times New Roman"/>
                <w:sz w:val="18"/>
              </w:rPr>
            </w:pPr>
          </w:p>
        </w:tc>
        <w:tc>
          <w:tcPr>
            <w:tcW w:w="2247" w:type="dxa"/>
          </w:tcPr>
          <w:p w:rsidR="00D15081" w:rsidRPr="00D15081" w:rsidRDefault="00D15081" w:rsidP="00D15081">
            <w:pPr>
              <w:pStyle w:val="TableParagraph"/>
              <w:rPr>
                <w:rFonts w:ascii="Times New Roman"/>
                <w:sz w:val="18"/>
              </w:rPr>
            </w:pPr>
          </w:p>
        </w:tc>
        <w:tc>
          <w:tcPr>
            <w:tcW w:w="1554" w:type="dxa"/>
          </w:tcPr>
          <w:p w:rsidR="00D15081" w:rsidRPr="00D15081" w:rsidRDefault="00D15081" w:rsidP="00D15081">
            <w:pPr>
              <w:pStyle w:val="TableParagraph"/>
              <w:rPr>
                <w:rFonts w:ascii="Times New Roman"/>
                <w:sz w:val="18"/>
              </w:rPr>
            </w:pPr>
          </w:p>
        </w:tc>
        <w:tc>
          <w:tcPr>
            <w:tcW w:w="1441" w:type="dxa"/>
          </w:tcPr>
          <w:p w:rsidR="00D15081" w:rsidRPr="00D15081" w:rsidRDefault="00D15081" w:rsidP="00D15081">
            <w:pPr>
              <w:pStyle w:val="TableParagraph"/>
              <w:rPr>
                <w:rFonts w:ascii="Times New Roman"/>
                <w:sz w:val="18"/>
              </w:rPr>
            </w:pPr>
          </w:p>
        </w:tc>
      </w:tr>
      <w:tr w:rsidR="00D15081" w:rsidTr="00D15081">
        <w:trPr>
          <w:trHeight w:val="268"/>
        </w:trPr>
        <w:tc>
          <w:tcPr>
            <w:tcW w:w="2924" w:type="dxa"/>
          </w:tcPr>
          <w:p w:rsidR="00D15081" w:rsidRDefault="00D15081" w:rsidP="00D15081">
            <w:pPr>
              <w:pStyle w:val="TableParagraph"/>
              <w:spacing w:line="248" w:lineRule="exact"/>
              <w:ind w:left="107"/>
            </w:pPr>
            <w:r>
              <w:t>…</w:t>
            </w:r>
          </w:p>
        </w:tc>
        <w:tc>
          <w:tcPr>
            <w:tcW w:w="987" w:type="dxa"/>
          </w:tcPr>
          <w:p w:rsidR="00D15081" w:rsidRPr="00D15081" w:rsidRDefault="00D15081" w:rsidP="00D15081">
            <w:pPr>
              <w:pStyle w:val="TableParagraph"/>
              <w:rPr>
                <w:rFonts w:ascii="Times New Roman"/>
                <w:sz w:val="18"/>
              </w:rPr>
            </w:pPr>
          </w:p>
        </w:tc>
        <w:tc>
          <w:tcPr>
            <w:tcW w:w="2247" w:type="dxa"/>
          </w:tcPr>
          <w:p w:rsidR="00D15081" w:rsidRPr="00D15081" w:rsidRDefault="00D15081" w:rsidP="00D15081">
            <w:pPr>
              <w:pStyle w:val="TableParagraph"/>
              <w:rPr>
                <w:rFonts w:ascii="Times New Roman"/>
                <w:sz w:val="18"/>
              </w:rPr>
            </w:pPr>
          </w:p>
        </w:tc>
        <w:tc>
          <w:tcPr>
            <w:tcW w:w="1554" w:type="dxa"/>
          </w:tcPr>
          <w:p w:rsidR="00D15081" w:rsidRPr="00D15081" w:rsidRDefault="00D15081" w:rsidP="00D15081">
            <w:pPr>
              <w:pStyle w:val="TableParagraph"/>
              <w:rPr>
                <w:rFonts w:ascii="Times New Roman"/>
                <w:sz w:val="18"/>
              </w:rPr>
            </w:pPr>
          </w:p>
        </w:tc>
        <w:tc>
          <w:tcPr>
            <w:tcW w:w="1441" w:type="dxa"/>
          </w:tcPr>
          <w:p w:rsidR="00D15081" w:rsidRPr="00D15081" w:rsidRDefault="00D15081" w:rsidP="00D15081">
            <w:pPr>
              <w:pStyle w:val="TableParagraph"/>
              <w:rPr>
                <w:rFonts w:ascii="Times New Roman"/>
                <w:sz w:val="18"/>
              </w:rPr>
            </w:pPr>
          </w:p>
        </w:tc>
      </w:tr>
      <w:tr w:rsidR="00D15081" w:rsidTr="00D15081">
        <w:trPr>
          <w:trHeight w:val="268"/>
        </w:trPr>
        <w:tc>
          <w:tcPr>
            <w:tcW w:w="2924" w:type="dxa"/>
          </w:tcPr>
          <w:p w:rsidR="00D15081" w:rsidRDefault="00D15081" w:rsidP="00D15081">
            <w:pPr>
              <w:pStyle w:val="TableParagraph"/>
              <w:spacing w:line="248" w:lineRule="exact"/>
              <w:ind w:left="107"/>
            </w:pPr>
            <w:r>
              <w:t>Pozostałe</w:t>
            </w:r>
          </w:p>
        </w:tc>
        <w:tc>
          <w:tcPr>
            <w:tcW w:w="987" w:type="dxa"/>
          </w:tcPr>
          <w:p w:rsidR="00D15081" w:rsidRPr="00D15081" w:rsidRDefault="00D15081" w:rsidP="00D15081">
            <w:pPr>
              <w:pStyle w:val="TableParagraph"/>
              <w:rPr>
                <w:rFonts w:ascii="Times New Roman"/>
                <w:sz w:val="18"/>
              </w:rPr>
            </w:pPr>
          </w:p>
        </w:tc>
        <w:tc>
          <w:tcPr>
            <w:tcW w:w="2247" w:type="dxa"/>
          </w:tcPr>
          <w:p w:rsidR="00D15081" w:rsidRPr="00D15081" w:rsidRDefault="00D15081" w:rsidP="00D15081">
            <w:pPr>
              <w:pStyle w:val="TableParagraph"/>
              <w:rPr>
                <w:rFonts w:ascii="Times New Roman"/>
                <w:sz w:val="18"/>
              </w:rPr>
            </w:pPr>
          </w:p>
        </w:tc>
        <w:tc>
          <w:tcPr>
            <w:tcW w:w="1554" w:type="dxa"/>
          </w:tcPr>
          <w:p w:rsidR="00D15081" w:rsidRPr="00D15081" w:rsidRDefault="00D15081" w:rsidP="00D15081">
            <w:pPr>
              <w:pStyle w:val="TableParagraph"/>
              <w:rPr>
                <w:rFonts w:ascii="Times New Roman"/>
                <w:sz w:val="18"/>
              </w:rPr>
            </w:pPr>
          </w:p>
        </w:tc>
        <w:tc>
          <w:tcPr>
            <w:tcW w:w="1441" w:type="dxa"/>
          </w:tcPr>
          <w:p w:rsidR="00D15081" w:rsidRPr="00D15081" w:rsidRDefault="00D15081" w:rsidP="00D15081">
            <w:pPr>
              <w:pStyle w:val="TableParagraph"/>
              <w:rPr>
                <w:rFonts w:ascii="Times New Roman"/>
                <w:sz w:val="18"/>
              </w:rPr>
            </w:pPr>
          </w:p>
        </w:tc>
      </w:tr>
      <w:tr w:rsidR="00D15081" w:rsidTr="00D15081">
        <w:trPr>
          <w:trHeight w:val="818"/>
        </w:trPr>
        <w:tc>
          <w:tcPr>
            <w:tcW w:w="3911" w:type="dxa"/>
            <w:gridSpan w:val="2"/>
            <w:shd w:val="clear" w:color="auto" w:fill="CCCCCC"/>
          </w:tcPr>
          <w:p w:rsidR="00D15081" w:rsidRDefault="00D15081" w:rsidP="00D15081">
            <w:pPr>
              <w:pStyle w:val="TableParagraph"/>
              <w:spacing w:before="138"/>
              <w:ind w:left="107" w:right="93"/>
            </w:pPr>
            <w:r>
              <w:t>Proszę uzasadnić podaną wyżej prognozę (przedstawić założenia)</w:t>
            </w:r>
          </w:p>
        </w:tc>
        <w:tc>
          <w:tcPr>
            <w:tcW w:w="2247" w:type="dxa"/>
          </w:tcPr>
          <w:p w:rsidR="00D15081" w:rsidRPr="00D15081" w:rsidRDefault="00D15081" w:rsidP="00D15081">
            <w:pPr>
              <w:pStyle w:val="TableParagraph"/>
              <w:rPr>
                <w:rFonts w:ascii="Times New Roman"/>
                <w:sz w:val="20"/>
              </w:rPr>
            </w:pPr>
          </w:p>
        </w:tc>
        <w:tc>
          <w:tcPr>
            <w:tcW w:w="1554" w:type="dxa"/>
          </w:tcPr>
          <w:p w:rsidR="00D15081" w:rsidRPr="00D15081" w:rsidRDefault="00D15081" w:rsidP="00D15081">
            <w:pPr>
              <w:pStyle w:val="TableParagraph"/>
              <w:rPr>
                <w:rFonts w:ascii="Times New Roman"/>
                <w:sz w:val="20"/>
              </w:rPr>
            </w:pPr>
          </w:p>
        </w:tc>
        <w:tc>
          <w:tcPr>
            <w:tcW w:w="1441" w:type="dxa"/>
          </w:tcPr>
          <w:p w:rsidR="00D15081" w:rsidRPr="00D15081" w:rsidRDefault="00D15081" w:rsidP="00D15081">
            <w:pPr>
              <w:pStyle w:val="TableParagraph"/>
              <w:rPr>
                <w:rFonts w:ascii="Times New Roman"/>
                <w:sz w:val="20"/>
              </w:rPr>
            </w:pPr>
          </w:p>
        </w:tc>
      </w:tr>
    </w:tbl>
    <w:p w:rsidR="00D15081" w:rsidRDefault="00D15081" w:rsidP="00D15081">
      <w:pPr>
        <w:pStyle w:val="Tekstpodstawowy"/>
        <w:rPr>
          <w:b/>
          <w:sz w:val="20"/>
        </w:rPr>
      </w:pPr>
    </w:p>
    <w:p w:rsidR="00D15081" w:rsidRDefault="00D15081" w:rsidP="00D15081">
      <w:pPr>
        <w:pStyle w:val="Tekstpodstawowy"/>
        <w:spacing w:before="4"/>
        <w:rPr>
          <w:b/>
          <w:sz w:val="18"/>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03"/>
        <w:gridCol w:w="1829"/>
        <w:gridCol w:w="1692"/>
        <w:gridCol w:w="1725"/>
      </w:tblGrid>
      <w:tr w:rsidR="00D15081" w:rsidTr="00D15081">
        <w:trPr>
          <w:trHeight w:val="482"/>
        </w:trPr>
        <w:tc>
          <w:tcPr>
            <w:tcW w:w="9149" w:type="dxa"/>
            <w:gridSpan w:val="4"/>
            <w:shd w:val="clear" w:color="auto" w:fill="CCCCCC"/>
          </w:tcPr>
          <w:p w:rsidR="00D15081" w:rsidRPr="00D15081" w:rsidRDefault="00D15081" w:rsidP="00D15081">
            <w:pPr>
              <w:pStyle w:val="TableParagraph"/>
              <w:spacing w:line="268" w:lineRule="exact"/>
              <w:ind w:left="107"/>
              <w:rPr>
                <w:b/>
              </w:rPr>
            </w:pPr>
            <w:r w:rsidRPr="00D15081">
              <w:rPr>
                <w:b/>
              </w:rPr>
              <w:t>Prognoza przychodów ze sprzedaży</w:t>
            </w:r>
          </w:p>
        </w:tc>
      </w:tr>
      <w:tr w:rsidR="00D15081" w:rsidTr="00D15081">
        <w:trPr>
          <w:trHeight w:val="537"/>
        </w:trPr>
        <w:tc>
          <w:tcPr>
            <w:tcW w:w="9149" w:type="dxa"/>
            <w:gridSpan w:val="4"/>
            <w:shd w:val="clear" w:color="auto" w:fill="CCCCCC"/>
          </w:tcPr>
          <w:p w:rsidR="00D15081" w:rsidRDefault="00D15081" w:rsidP="00D15081">
            <w:pPr>
              <w:pStyle w:val="TableParagraph"/>
              <w:spacing w:line="267" w:lineRule="exact"/>
              <w:ind w:left="107"/>
            </w:pPr>
            <w:r>
              <w:t>Poniżej należy określić przewidywane przychody ze sprzedaży podstawowych produktów/usług.</w:t>
            </w:r>
          </w:p>
          <w:p w:rsidR="00D15081" w:rsidRDefault="00D15081" w:rsidP="00D15081">
            <w:pPr>
              <w:pStyle w:val="TableParagraph"/>
              <w:spacing w:line="251" w:lineRule="exact"/>
              <w:ind w:left="107"/>
            </w:pPr>
            <w:r>
              <w:t>Należy tego dokonać na podstawie danych z tabeli prognoza sprzedaży</w:t>
            </w:r>
          </w:p>
        </w:tc>
      </w:tr>
      <w:tr w:rsidR="00D15081" w:rsidTr="00D15081">
        <w:trPr>
          <w:trHeight w:val="1074"/>
        </w:trPr>
        <w:tc>
          <w:tcPr>
            <w:tcW w:w="3903" w:type="dxa"/>
            <w:shd w:val="clear" w:color="auto" w:fill="CCCCCC"/>
          </w:tcPr>
          <w:p w:rsidR="00D15081" w:rsidRPr="00D15081" w:rsidRDefault="00D15081" w:rsidP="00D15081">
            <w:pPr>
              <w:pStyle w:val="TableParagraph"/>
              <w:spacing w:before="9"/>
              <w:rPr>
                <w:b/>
                <w:sz w:val="21"/>
              </w:rPr>
            </w:pPr>
          </w:p>
          <w:p w:rsidR="00D15081" w:rsidRDefault="00D15081" w:rsidP="00D15081">
            <w:pPr>
              <w:pStyle w:val="TableParagraph"/>
              <w:ind w:left="398" w:right="388"/>
              <w:jc w:val="center"/>
            </w:pPr>
            <w:r>
              <w:t>Produkt/grupa asortymentowa</w:t>
            </w:r>
          </w:p>
          <w:p w:rsidR="00D15081" w:rsidRDefault="00D15081" w:rsidP="00D15081">
            <w:pPr>
              <w:pStyle w:val="TableParagraph"/>
              <w:ind w:left="398" w:right="390"/>
              <w:jc w:val="center"/>
            </w:pPr>
            <w:r>
              <w:t>Cena jednostkowa (zł/szt., kg, itp.)</w:t>
            </w:r>
          </w:p>
        </w:tc>
        <w:tc>
          <w:tcPr>
            <w:tcW w:w="1829" w:type="dxa"/>
            <w:shd w:val="clear" w:color="auto" w:fill="CCCCCC"/>
          </w:tcPr>
          <w:p w:rsidR="00D15081" w:rsidRPr="00D15081" w:rsidRDefault="00D15081" w:rsidP="00D15081">
            <w:pPr>
              <w:pStyle w:val="TableParagraph"/>
              <w:spacing w:before="9"/>
              <w:rPr>
                <w:b/>
                <w:sz w:val="32"/>
              </w:rPr>
            </w:pPr>
          </w:p>
          <w:p w:rsidR="00D15081" w:rsidRDefault="00D15081" w:rsidP="00D15081">
            <w:pPr>
              <w:pStyle w:val="TableParagraph"/>
              <w:ind w:left="544"/>
            </w:pPr>
            <w:r>
              <w:t>Obecnie</w:t>
            </w:r>
          </w:p>
        </w:tc>
        <w:tc>
          <w:tcPr>
            <w:tcW w:w="1692" w:type="dxa"/>
            <w:shd w:val="clear" w:color="auto" w:fill="CCCCCC"/>
          </w:tcPr>
          <w:p w:rsidR="00D15081" w:rsidRDefault="00D15081" w:rsidP="00D15081">
            <w:pPr>
              <w:pStyle w:val="TableParagraph"/>
              <w:ind w:left="261" w:right="248"/>
              <w:jc w:val="center"/>
            </w:pPr>
            <w:r>
              <w:t>Rok realizacji inwestycji (na dzień 31</w:t>
            </w:r>
          </w:p>
          <w:p w:rsidR="00D15081" w:rsidRDefault="00D15081" w:rsidP="00D15081">
            <w:pPr>
              <w:pStyle w:val="TableParagraph"/>
              <w:spacing w:line="250" w:lineRule="exact"/>
              <w:ind w:left="247" w:right="235"/>
              <w:jc w:val="center"/>
            </w:pPr>
            <w:r>
              <w:t>grudnia …….)</w:t>
            </w:r>
          </w:p>
        </w:tc>
        <w:tc>
          <w:tcPr>
            <w:tcW w:w="1725" w:type="dxa"/>
            <w:shd w:val="clear" w:color="auto" w:fill="CCCCCC"/>
          </w:tcPr>
          <w:p w:rsidR="00D15081" w:rsidRDefault="00D15081" w:rsidP="00D15081">
            <w:pPr>
              <w:pStyle w:val="TableParagraph"/>
              <w:ind w:left="276" w:right="267"/>
              <w:jc w:val="center"/>
            </w:pPr>
            <w:r>
              <w:t>Rok realizacji inwestycji (na dzień 31</w:t>
            </w:r>
          </w:p>
          <w:p w:rsidR="00D15081" w:rsidRDefault="00D15081" w:rsidP="00D15081">
            <w:pPr>
              <w:pStyle w:val="TableParagraph"/>
              <w:spacing w:line="250" w:lineRule="exact"/>
              <w:ind w:left="262" w:right="254"/>
              <w:jc w:val="center"/>
            </w:pPr>
            <w:r>
              <w:t>grudnia …….)</w:t>
            </w:r>
          </w:p>
        </w:tc>
      </w:tr>
      <w:tr w:rsidR="00D15081" w:rsidTr="00D15081">
        <w:trPr>
          <w:trHeight w:val="268"/>
        </w:trPr>
        <w:tc>
          <w:tcPr>
            <w:tcW w:w="3903" w:type="dxa"/>
          </w:tcPr>
          <w:p w:rsidR="00D15081" w:rsidRDefault="00D15081" w:rsidP="00D15081">
            <w:pPr>
              <w:pStyle w:val="TableParagraph"/>
              <w:spacing w:line="248" w:lineRule="exact"/>
              <w:ind w:left="107"/>
            </w:pPr>
            <w:r>
              <w:t>1.</w:t>
            </w:r>
          </w:p>
        </w:tc>
        <w:tc>
          <w:tcPr>
            <w:tcW w:w="1829" w:type="dxa"/>
          </w:tcPr>
          <w:p w:rsidR="00D15081" w:rsidRPr="00D15081" w:rsidRDefault="00D15081" w:rsidP="00D15081">
            <w:pPr>
              <w:pStyle w:val="TableParagraph"/>
              <w:rPr>
                <w:rFonts w:ascii="Times New Roman"/>
                <w:sz w:val="18"/>
              </w:rPr>
            </w:pPr>
          </w:p>
        </w:tc>
        <w:tc>
          <w:tcPr>
            <w:tcW w:w="1692" w:type="dxa"/>
          </w:tcPr>
          <w:p w:rsidR="00D15081" w:rsidRPr="00D15081" w:rsidRDefault="00D15081" w:rsidP="00D15081">
            <w:pPr>
              <w:pStyle w:val="TableParagraph"/>
              <w:rPr>
                <w:rFonts w:ascii="Times New Roman"/>
                <w:sz w:val="18"/>
              </w:rPr>
            </w:pPr>
          </w:p>
        </w:tc>
        <w:tc>
          <w:tcPr>
            <w:tcW w:w="1725" w:type="dxa"/>
          </w:tcPr>
          <w:p w:rsidR="00D15081" w:rsidRPr="00D15081" w:rsidRDefault="00D15081" w:rsidP="00D15081">
            <w:pPr>
              <w:pStyle w:val="TableParagraph"/>
              <w:rPr>
                <w:rFonts w:ascii="Times New Roman"/>
                <w:sz w:val="18"/>
              </w:rPr>
            </w:pPr>
          </w:p>
        </w:tc>
      </w:tr>
      <w:tr w:rsidR="00D15081" w:rsidTr="00D15081">
        <w:trPr>
          <w:trHeight w:val="269"/>
        </w:trPr>
        <w:tc>
          <w:tcPr>
            <w:tcW w:w="3903" w:type="dxa"/>
          </w:tcPr>
          <w:p w:rsidR="00D15081" w:rsidRDefault="00D15081" w:rsidP="00D15081">
            <w:pPr>
              <w:pStyle w:val="TableParagraph"/>
              <w:spacing w:line="249" w:lineRule="exact"/>
              <w:ind w:left="107"/>
            </w:pPr>
            <w:r>
              <w:t>2.</w:t>
            </w:r>
          </w:p>
        </w:tc>
        <w:tc>
          <w:tcPr>
            <w:tcW w:w="1829" w:type="dxa"/>
          </w:tcPr>
          <w:p w:rsidR="00D15081" w:rsidRPr="00D15081" w:rsidRDefault="00D15081" w:rsidP="00D15081">
            <w:pPr>
              <w:pStyle w:val="TableParagraph"/>
              <w:rPr>
                <w:rFonts w:ascii="Times New Roman"/>
                <w:sz w:val="18"/>
              </w:rPr>
            </w:pPr>
          </w:p>
        </w:tc>
        <w:tc>
          <w:tcPr>
            <w:tcW w:w="1692" w:type="dxa"/>
          </w:tcPr>
          <w:p w:rsidR="00D15081" w:rsidRPr="00D15081" w:rsidRDefault="00D15081" w:rsidP="00D15081">
            <w:pPr>
              <w:pStyle w:val="TableParagraph"/>
              <w:rPr>
                <w:rFonts w:ascii="Times New Roman"/>
                <w:sz w:val="18"/>
              </w:rPr>
            </w:pPr>
          </w:p>
        </w:tc>
        <w:tc>
          <w:tcPr>
            <w:tcW w:w="1725" w:type="dxa"/>
          </w:tcPr>
          <w:p w:rsidR="00D15081" w:rsidRPr="00D15081" w:rsidRDefault="00D15081" w:rsidP="00D15081">
            <w:pPr>
              <w:pStyle w:val="TableParagraph"/>
              <w:rPr>
                <w:rFonts w:ascii="Times New Roman"/>
                <w:sz w:val="18"/>
              </w:rPr>
            </w:pPr>
          </w:p>
        </w:tc>
      </w:tr>
      <w:tr w:rsidR="00D15081" w:rsidTr="00D15081">
        <w:trPr>
          <w:trHeight w:val="309"/>
        </w:trPr>
        <w:tc>
          <w:tcPr>
            <w:tcW w:w="3903" w:type="dxa"/>
          </w:tcPr>
          <w:p w:rsidR="00D15081" w:rsidRDefault="00D15081" w:rsidP="00D15081">
            <w:pPr>
              <w:pStyle w:val="TableParagraph"/>
              <w:spacing w:line="268" w:lineRule="exact"/>
              <w:ind w:left="107"/>
            </w:pPr>
            <w:r>
              <w:t>…</w:t>
            </w:r>
          </w:p>
        </w:tc>
        <w:tc>
          <w:tcPr>
            <w:tcW w:w="1829" w:type="dxa"/>
          </w:tcPr>
          <w:p w:rsidR="00D15081" w:rsidRPr="00D15081" w:rsidRDefault="00D15081" w:rsidP="00D15081">
            <w:pPr>
              <w:pStyle w:val="TableParagraph"/>
              <w:rPr>
                <w:rFonts w:ascii="Times New Roman"/>
                <w:sz w:val="20"/>
              </w:rPr>
            </w:pPr>
          </w:p>
        </w:tc>
        <w:tc>
          <w:tcPr>
            <w:tcW w:w="1692" w:type="dxa"/>
          </w:tcPr>
          <w:p w:rsidR="00D15081" w:rsidRPr="00D15081" w:rsidRDefault="00D15081" w:rsidP="00D15081">
            <w:pPr>
              <w:pStyle w:val="TableParagraph"/>
              <w:rPr>
                <w:rFonts w:ascii="Times New Roman"/>
                <w:sz w:val="20"/>
              </w:rPr>
            </w:pPr>
          </w:p>
        </w:tc>
        <w:tc>
          <w:tcPr>
            <w:tcW w:w="1725" w:type="dxa"/>
          </w:tcPr>
          <w:p w:rsidR="00D15081" w:rsidRPr="00D15081" w:rsidRDefault="00D15081" w:rsidP="00D15081">
            <w:pPr>
              <w:pStyle w:val="TableParagraph"/>
              <w:rPr>
                <w:rFonts w:ascii="Times New Roman"/>
                <w:sz w:val="20"/>
              </w:rPr>
            </w:pPr>
          </w:p>
        </w:tc>
      </w:tr>
      <w:tr w:rsidR="00D15081" w:rsidTr="00D15081">
        <w:trPr>
          <w:trHeight w:val="309"/>
        </w:trPr>
        <w:tc>
          <w:tcPr>
            <w:tcW w:w="3903" w:type="dxa"/>
            <w:shd w:val="clear" w:color="auto" w:fill="CCCCCC"/>
          </w:tcPr>
          <w:p w:rsidR="00D15081" w:rsidRDefault="00D15081" w:rsidP="00D15081">
            <w:pPr>
              <w:pStyle w:val="TableParagraph"/>
              <w:spacing w:line="265" w:lineRule="exact"/>
              <w:ind w:left="107"/>
            </w:pPr>
            <w:r>
              <w:t>Ogółem</w:t>
            </w:r>
          </w:p>
        </w:tc>
        <w:tc>
          <w:tcPr>
            <w:tcW w:w="1829" w:type="dxa"/>
          </w:tcPr>
          <w:p w:rsidR="00D15081" w:rsidRPr="00D15081" w:rsidRDefault="00D15081" w:rsidP="00D15081">
            <w:pPr>
              <w:pStyle w:val="TableParagraph"/>
              <w:rPr>
                <w:rFonts w:ascii="Times New Roman"/>
                <w:sz w:val="20"/>
              </w:rPr>
            </w:pPr>
          </w:p>
        </w:tc>
        <w:tc>
          <w:tcPr>
            <w:tcW w:w="1692" w:type="dxa"/>
          </w:tcPr>
          <w:p w:rsidR="00D15081" w:rsidRPr="00D15081" w:rsidRDefault="00D15081" w:rsidP="00D15081">
            <w:pPr>
              <w:pStyle w:val="TableParagraph"/>
              <w:rPr>
                <w:rFonts w:ascii="Times New Roman"/>
                <w:sz w:val="20"/>
              </w:rPr>
            </w:pPr>
          </w:p>
        </w:tc>
        <w:tc>
          <w:tcPr>
            <w:tcW w:w="1725" w:type="dxa"/>
          </w:tcPr>
          <w:p w:rsidR="00D15081" w:rsidRPr="00D15081" w:rsidRDefault="00D15081" w:rsidP="00D15081">
            <w:pPr>
              <w:pStyle w:val="TableParagraph"/>
              <w:rPr>
                <w:rFonts w:ascii="Times New Roman"/>
                <w:sz w:val="20"/>
              </w:rPr>
            </w:pPr>
          </w:p>
        </w:tc>
      </w:tr>
    </w:tbl>
    <w:p w:rsidR="00D15081" w:rsidRDefault="00D15081" w:rsidP="00677311"/>
    <w:p w:rsidR="00D15081" w:rsidRPr="00FF23AB" w:rsidRDefault="00677311" w:rsidP="00677311">
      <w:r>
        <w:br w:type="page"/>
      </w: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5"/>
        <w:gridCol w:w="2285"/>
        <w:gridCol w:w="2285"/>
        <w:gridCol w:w="2285"/>
      </w:tblGrid>
      <w:tr w:rsidR="00D15081" w:rsidTr="00D15081">
        <w:trPr>
          <w:trHeight w:val="268"/>
        </w:trPr>
        <w:tc>
          <w:tcPr>
            <w:tcW w:w="9150" w:type="dxa"/>
            <w:gridSpan w:val="4"/>
            <w:shd w:val="clear" w:color="auto" w:fill="CCCCCC"/>
          </w:tcPr>
          <w:p w:rsidR="00D15081" w:rsidRDefault="00D15081" w:rsidP="00D15081">
            <w:pPr>
              <w:pStyle w:val="TableParagraph"/>
              <w:spacing w:line="248" w:lineRule="exact"/>
              <w:ind w:left="107"/>
            </w:pPr>
            <w:r>
              <w:lastRenderedPageBreak/>
              <w:t>Koszty</w:t>
            </w:r>
          </w:p>
        </w:tc>
      </w:tr>
      <w:tr w:rsidR="00D15081" w:rsidTr="00D15081">
        <w:trPr>
          <w:trHeight w:val="268"/>
        </w:trPr>
        <w:tc>
          <w:tcPr>
            <w:tcW w:w="9150" w:type="dxa"/>
            <w:gridSpan w:val="4"/>
            <w:shd w:val="clear" w:color="auto" w:fill="CCCCCC"/>
          </w:tcPr>
          <w:p w:rsidR="00D15081" w:rsidRDefault="00D15081" w:rsidP="00D15081">
            <w:pPr>
              <w:pStyle w:val="TableParagraph"/>
              <w:spacing w:line="249" w:lineRule="exact"/>
              <w:ind w:left="107"/>
            </w:pPr>
            <w:r>
              <w:t>Należy określić koszty związane z działalnością w kolejnych latach.</w:t>
            </w:r>
          </w:p>
        </w:tc>
      </w:tr>
      <w:tr w:rsidR="00D15081" w:rsidTr="00D15081">
        <w:trPr>
          <w:trHeight w:val="806"/>
        </w:trPr>
        <w:tc>
          <w:tcPr>
            <w:tcW w:w="2295" w:type="dxa"/>
            <w:shd w:val="clear" w:color="auto" w:fill="CCCCCC"/>
          </w:tcPr>
          <w:p w:rsidR="00D15081" w:rsidRPr="00D15081" w:rsidRDefault="00D15081" w:rsidP="00D15081">
            <w:pPr>
              <w:pStyle w:val="TableParagraph"/>
              <w:spacing w:before="9"/>
              <w:rPr>
                <w:sz w:val="21"/>
              </w:rPr>
            </w:pPr>
          </w:p>
          <w:p w:rsidR="00D15081" w:rsidRDefault="00D15081" w:rsidP="00D15081">
            <w:pPr>
              <w:pStyle w:val="TableParagraph"/>
              <w:ind w:left="357"/>
            </w:pPr>
            <w:r>
              <w:t>Wyszczególnienie</w:t>
            </w:r>
          </w:p>
        </w:tc>
        <w:tc>
          <w:tcPr>
            <w:tcW w:w="2285" w:type="dxa"/>
            <w:shd w:val="clear" w:color="auto" w:fill="CCCCCC"/>
          </w:tcPr>
          <w:p w:rsidR="00D15081" w:rsidRPr="00D15081" w:rsidRDefault="00D15081" w:rsidP="00D15081">
            <w:pPr>
              <w:pStyle w:val="TableParagraph"/>
              <w:spacing w:before="9"/>
              <w:rPr>
                <w:sz w:val="21"/>
              </w:rPr>
            </w:pPr>
          </w:p>
          <w:p w:rsidR="00D15081" w:rsidRDefault="00D15081" w:rsidP="00D15081">
            <w:pPr>
              <w:pStyle w:val="TableParagraph"/>
              <w:ind w:left="125" w:right="119"/>
              <w:jc w:val="center"/>
            </w:pPr>
            <w:r>
              <w:t>Obecnie</w:t>
            </w:r>
          </w:p>
        </w:tc>
        <w:tc>
          <w:tcPr>
            <w:tcW w:w="2285" w:type="dxa"/>
            <w:shd w:val="clear" w:color="auto" w:fill="CCCCCC"/>
          </w:tcPr>
          <w:p w:rsidR="00D15081" w:rsidRDefault="00D15081" w:rsidP="00D15081">
            <w:pPr>
              <w:pStyle w:val="TableParagraph"/>
              <w:ind w:left="124" w:right="104" w:firstLine="429"/>
            </w:pPr>
            <w:r>
              <w:t>Rok realizacji inwestycji (na dzień 31</w:t>
            </w:r>
          </w:p>
          <w:p w:rsidR="00D15081" w:rsidRDefault="00D15081" w:rsidP="00D15081">
            <w:pPr>
              <w:pStyle w:val="TableParagraph"/>
              <w:spacing w:line="252" w:lineRule="exact"/>
              <w:ind w:left="587"/>
            </w:pPr>
            <w:r>
              <w:t>grudnia ……)</w:t>
            </w:r>
          </w:p>
        </w:tc>
        <w:tc>
          <w:tcPr>
            <w:tcW w:w="2285" w:type="dxa"/>
            <w:shd w:val="clear" w:color="auto" w:fill="CCCCCC"/>
          </w:tcPr>
          <w:p w:rsidR="00D15081" w:rsidRDefault="00D15081" w:rsidP="00D15081">
            <w:pPr>
              <w:pStyle w:val="TableParagraph"/>
              <w:spacing w:line="265" w:lineRule="exact"/>
              <w:ind w:left="557"/>
            </w:pPr>
            <w:r>
              <w:t>Rok realizacji</w:t>
            </w:r>
          </w:p>
          <w:p w:rsidR="00D15081" w:rsidRDefault="00D15081" w:rsidP="00D15081">
            <w:pPr>
              <w:pStyle w:val="TableParagraph"/>
              <w:spacing w:line="270" w:lineRule="atLeast"/>
              <w:ind w:left="126" w:right="119"/>
              <w:jc w:val="center"/>
            </w:pPr>
            <w:r>
              <w:t>inwestycji (na dzień 31 grudnia …….)</w:t>
            </w:r>
          </w:p>
        </w:tc>
      </w:tr>
      <w:tr w:rsidR="00D15081" w:rsidTr="00D15081">
        <w:trPr>
          <w:trHeight w:val="537"/>
        </w:trPr>
        <w:tc>
          <w:tcPr>
            <w:tcW w:w="2295" w:type="dxa"/>
            <w:shd w:val="clear" w:color="auto" w:fill="CCCCCC"/>
          </w:tcPr>
          <w:p w:rsidR="00D15081" w:rsidRDefault="00D15081" w:rsidP="00D15081">
            <w:pPr>
              <w:pStyle w:val="TableParagraph"/>
              <w:spacing w:line="265" w:lineRule="exact"/>
              <w:ind w:left="107"/>
            </w:pPr>
            <w:r>
              <w:t>Zużycie materiałów i</w:t>
            </w:r>
          </w:p>
          <w:p w:rsidR="00D15081" w:rsidRDefault="00D15081" w:rsidP="00D15081">
            <w:pPr>
              <w:pStyle w:val="TableParagraph"/>
              <w:spacing w:line="252" w:lineRule="exact"/>
              <w:ind w:left="107"/>
            </w:pPr>
            <w:r>
              <w:t>energii</w:t>
            </w:r>
          </w:p>
        </w:tc>
        <w:tc>
          <w:tcPr>
            <w:tcW w:w="2285" w:type="dxa"/>
          </w:tcPr>
          <w:p w:rsidR="00D15081" w:rsidRPr="00D15081" w:rsidRDefault="00D15081" w:rsidP="00D15081">
            <w:pPr>
              <w:pStyle w:val="TableParagraph"/>
              <w:rPr>
                <w:rFonts w:ascii="Times New Roman"/>
              </w:rPr>
            </w:pPr>
          </w:p>
        </w:tc>
        <w:tc>
          <w:tcPr>
            <w:tcW w:w="2285" w:type="dxa"/>
          </w:tcPr>
          <w:p w:rsidR="00D15081" w:rsidRPr="00D15081" w:rsidRDefault="00D15081" w:rsidP="00D15081">
            <w:pPr>
              <w:pStyle w:val="TableParagraph"/>
              <w:rPr>
                <w:rFonts w:ascii="Times New Roman"/>
              </w:rPr>
            </w:pPr>
          </w:p>
        </w:tc>
        <w:tc>
          <w:tcPr>
            <w:tcW w:w="2285" w:type="dxa"/>
          </w:tcPr>
          <w:p w:rsidR="00D15081" w:rsidRPr="00D15081" w:rsidRDefault="00D15081" w:rsidP="00D15081">
            <w:pPr>
              <w:pStyle w:val="TableParagraph"/>
              <w:rPr>
                <w:rFonts w:ascii="Times New Roman"/>
              </w:rPr>
            </w:pPr>
          </w:p>
        </w:tc>
      </w:tr>
      <w:tr w:rsidR="00D15081" w:rsidTr="00D15081">
        <w:trPr>
          <w:trHeight w:val="268"/>
        </w:trPr>
        <w:tc>
          <w:tcPr>
            <w:tcW w:w="2295" w:type="dxa"/>
            <w:shd w:val="clear" w:color="auto" w:fill="CCCCCC"/>
          </w:tcPr>
          <w:p w:rsidR="00D15081" w:rsidRDefault="00D15081" w:rsidP="00D15081">
            <w:pPr>
              <w:pStyle w:val="TableParagraph"/>
              <w:spacing w:line="248" w:lineRule="exact"/>
              <w:ind w:left="107"/>
            </w:pPr>
            <w:r>
              <w:t>Wynagrodzenie</w:t>
            </w: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r>
      <w:tr w:rsidR="00D15081" w:rsidTr="00D15081">
        <w:trPr>
          <w:trHeight w:val="537"/>
        </w:trPr>
        <w:tc>
          <w:tcPr>
            <w:tcW w:w="2295" w:type="dxa"/>
            <w:shd w:val="clear" w:color="auto" w:fill="CCCCCC"/>
          </w:tcPr>
          <w:p w:rsidR="00D15081" w:rsidRDefault="00D15081" w:rsidP="00D15081">
            <w:pPr>
              <w:pStyle w:val="TableParagraph"/>
              <w:spacing w:line="265" w:lineRule="exact"/>
              <w:ind w:left="107"/>
            </w:pPr>
            <w:r>
              <w:t>Narzuty na</w:t>
            </w:r>
          </w:p>
          <w:p w:rsidR="00D15081" w:rsidRDefault="00D15081" w:rsidP="00D15081">
            <w:pPr>
              <w:pStyle w:val="TableParagraph"/>
              <w:spacing w:line="252" w:lineRule="exact"/>
              <w:ind w:left="107"/>
            </w:pPr>
            <w:r>
              <w:t>wynagrodzenie</w:t>
            </w:r>
          </w:p>
        </w:tc>
        <w:tc>
          <w:tcPr>
            <w:tcW w:w="2285" w:type="dxa"/>
          </w:tcPr>
          <w:p w:rsidR="00D15081" w:rsidRPr="00D15081" w:rsidRDefault="00D15081" w:rsidP="00D15081">
            <w:pPr>
              <w:pStyle w:val="TableParagraph"/>
              <w:rPr>
                <w:rFonts w:ascii="Times New Roman"/>
              </w:rPr>
            </w:pPr>
          </w:p>
        </w:tc>
        <w:tc>
          <w:tcPr>
            <w:tcW w:w="2285" w:type="dxa"/>
          </w:tcPr>
          <w:p w:rsidR="00D15081" w:rsidRPr="00D15081" w:rsidRDefault="00D15081" w:rsidP="00D15081">
            <w:pPr>
              <w:pStyle w:val="TableParagraph"/>
              <w:rPr>
                <w:rFonts w:ascii="Times New Roman"/>
              </w:rPr>
            </w:pPr>
          </w:p>
        </w:tc>
        <w:tc>
          <w:tcPr>
            <w:tcW w:w="2285" w:type="dxa"/>
          </w:tcPr>
          <w:p w:rsidR="00D15081" w:rsidRPr="00D15081" w:rsidRDefault="00D15081" w:rsidP="00D15081">
            <w:pPr>
              <w:pStyle w:val="TableParagraph"/>
              <w:rPr>
                <w:rFonts w:ascii="Times New Roman"/>
              </w:rPr>
            </w:pPr>
          </w:p>
        </w:tc>
      </w:tr>
      <w:tr w:rsidR="00D15081" w:rsidTr="00D15081">
        <w:trPr>
          <w:trHeight w:val="268"/>
        </w:trPr>
        <w:tc>
          <w:tcPr>
            <w:tcW w:w="2295" w:type="dxa"/>
            <w:shd w:val="clear" w:color="auto" w:fill="CCCCCC"/>
          </w:tcPr>
          <w:p w:rsidR="00D15081" w:rsidRDefault="00D15081" w:rsidP="00D15081">
            <w:pPr>
              <w:pStyle w:val="TableParagraph"/>
              <w:spacing w:line="248" w:lineRule="exact"/>
              <w:ind w:left="107"/>
            </w:pPr>
            <w:r>
              <w:t>Usługi obce</w:t>
            </w: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r>
      <w:tr w:rsidR="00D15081" w:rsidTr="00D15081">
        <w:trPr>
          <w:trHeight w:val="268"/>
        </w:trPr>
        <w:tc>
          <w:tcPr>
            <w:tcW w:w="2295" w:type="dxa"/>
            <w:shd w:val="clear" w:color="auto" w:fill="CCCCCC"/>
          </w:tcPr>
          <w:p w:rsidR="00D15081" w:rsidRDefault="00D15081" w:rsidP="00D15081">
            <w:pPr>
              <w:pStyle w:val="TableParagraph"/>
              <w:spacing w:line="248" w:lineRule="exact"/>
              <w:ind w:left="107"/>
            </w:pPr>
            <w:r>
              <w:t>Podatki i opłaty</w:t>
            </w: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r>
      <w:tr w:rsidR="00D15081" w:rsidTr="00D15081">
        <w:trPr>
          <w:trHeight w:val="270"/>
        </w:trPr>
        <w:tc>
          <w:tcPr>
            <w:tcW w:w="2295" w:type="dxa"/>
            <w:shd w:val="clear" w:color="auto" w:fill="CCCCCC"/>
          </w:tcPr>
          <w:p w:rsidR="00D15081" w:rsidRDefault="00D15081" w:rsidP="00D15081">
            <w:pPr>
              <w:pStyle w:val="TableParagraph"/>
              <w:spacing w:line="251" w:lineRule="exact"/>
              <w:ind w:left="107"/>
            </w:pPr>
            <w:r>
              <w:t>Amortyzacja</w:t>
            </w:r>
          </w:p>
        </w:tc>
        <w:tc>
          <w:tcPr>
            <w:tcW w:w="2285" w:type="dxa"/>
          </w:tcPr>
          <w:p w:rsidR="00D15081" w:rsidRPr="00D15081" w:rsidRDefault="00D15081" w:rsidP="00D15081">
            <w:pPr>
              <w:pStyle w:val="TableParagraph"/>
              <w:rPr>
                <w:rFonts w:ascii="Times New Roman"/>
                <w:sz w:val="20"/>
              </w:rPr>
            </w:pPr>
          </w:p>
        </w:tc>
        <w:tc>
          <w:tcPr>
            <w:tcW w:w="2285" w:type="dxa"/>
          </w:tcPr>
          <w:p w:rsidR="00D15081" w:rsidRPr="00D15081" w:rsidRDefault="00D15081" w:rsidP="00D15081">
            <w:pPr>
              <w:pStyle w:val="TableParagraph"/>
              <w:rPr>
                <w:rFonts w:ascii="Times New Roman"/>
                <w:sz w:val="20"/>
              </w:rPr>
            </w:pPr>
          </w:p>
        </w:tc>
        <w:tc>
          <w:tcPr>
            <w:tcW w:w="2285" w:type="dxa"/>
          </w:tcPr>
          <w:p w:rsidR="00D15081" w:rsidRPr="00D15081" w:rsidRDefault="00D15081" w:rsidP="00D15081">
            <w:pPr>
              <w:pStyle w:val="TableParagraph"/>
              <w:rPr>
                <w:rFonts w:ascii="Times New Roman"/>
                <w:sz w:val="20"/>
              </w:rPr>
            </w:pPr>
          </w:p>
        </w:tc>
      </w:tr>
      <w:tr w:rsidR="00D15081" w:rsidTr="00D15081">
        <w:trPr>
          <w:trHeight w:val="268"/>
        </w:trPr>
        <w:tc>
          <w:tcPr>
            <w:tcW w:w="2295" w:type="dxa"/>
            <w:shd w:val="clear" w:color="auto" w:fill="CCCCCC"/>
          </w:tcPr>
          <w:p w:rsidR="00D15081" w:rsidRDefault="00D15081" w:rsidP="00D15081">
            <w:pPr>
              <w:pStyle w:val="TableParagraph"/>
              <w:spacing w:line="248" w:lineRule="exact"/>
              <w:ind w:left="107"/>
            </w:pPr>
            <w:r>
              <w:t>Pozostałe koszty</w:t>
            </w: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r>
      <w:tr w:rsidR="00D15081" w:rsidTr="00D15081">
        <w:trPr>
          <w:trHeight w:val="537"/>
        </w:trPr>
        <w:tc>
          <w:tcPr>
            <w:tcW w:w="2295" w:type="dxa"/>
            <w:shd w:val="clear" w:color="auto" w:fill="CCCCCC"/>
          </w:tcPr>
          <w:p w:rsidR="00D15081" w:rsidRDefault="00D15081" w:rsidP="00D15081">
            <w:pPr>
              <w:pStyle w:val="TableParagraph"/>
              <w:spacing w:line="266" w:lineRule="exact"/>
              <w:ind w:left="107"/>
            </w:pPr>
            <w:r>
              <w:t>Wartość sprzedanych</w:t>
            </w:r>
          </w:p>
          <w:p w:rsidR="00D15081" w:rsidRDefault="00D15081" w:rsidP="00D15081">
            <w:pPr>
              <w:pStyle w:val="TableParagraph"/>
              <w:spacing w:line="252" w:lineRule="exact"/>
              <w:ind w:left="107"/>
            </w:pPr>
            <w:r>
              <w:t>towarów i materiałów</w:t>
            </w:r>
          </w:p>
        </w:tc>
        <w:tc>
          <w:tcPr>
            <w:tcW w:w="2285" w:type="dxa"/>
          </w:tcPr>
          <w:p w:rsidR="00D15081" w:rsidRPr="00D15081" w:rsidRDefault="00D15081" w:rsidP="00D15081">
            <w:pPr>
              <w:pStyle w:val="TableParagraph"/>
              <w:rPr>
                <w:rFonts w:ascii="Times New Roman"/>
              </w:rPr>
            </w:pPr>
          </w:p>
        </w:tc>
        <w:tc>
          <w:tcPr>
            <w:tcW w:w="2285" w:type="dxa"/>
          </w:tcPr>
          <w:p w:rsidR="00D15081" w:rsidRPr="00D15081" w:rsidRDefault="00D15081" w:rsidP="00D15081">
            <w:pPr>
              <w:pStyle w:val="TableParagraph"/>
              <w:rPr>
                <w:rFonts w:ascii="Times New Roman"/>
              </w:rPr>
            </w:pPr>
          </w:p>
        </w:tc>
        <w:tc>
          <w:tcPr>
            <w:tcW w:w="2285" w:type="dxa"/>
          </w:tcPr>
          <w:p w:rsidR="00D15081" w:rsidRPr="00D15081" w:rsidRDefault="00D15081" w:rsidP="00D15081">
            <w:pPr>
              <w:pStyle w:val="TableParagraph"/>
              <w:rPr>
                <w:rFonts w:ascii="Times New Roman"/>
              </w:rPr>
            </w:pPr>
          </w:p>
        </w:tc>
      </w:tr>
      <w:tr w:rsidR="00D15081" w:rsidTr="00D15081">
        <w:trPr>
          <w:trHeight w:val="268"/>
        </w:trPr>
        <w:tc>
          <w:tcPr>
            <w:tcW w:w="2295" w:type="dxa"/>
            <w:shd w:val="clear" w:color="auto" w:fill="CCCCCC"/>
          </w:tcPr>
          <w:p w:rsidR="00D15081" w:rsidRDefault="00D15081" w:rsidP="00D15081">
            <w:pPr>
              <w:pStyle w:val="TableParagraph"/>
              <w:spacing w:line="248" w:lineRule="exact"/>
              <w:ind w:left="107"/>
            </w:pPr>
            <w:r>
              <w:t>RAZEM</w:t>
            </w: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c>
          <w:tcPr>
            <w:tcW w:w="2285" w:type="dxa"/>
          </w:tcPr>
          <w:p w:rsidR="00D15081" w:rsidRPr="00D15081" w:rsidRDefault="00D15081" w:rsidP="00D15081">
            <w:pPr>
              <w:pStyle w:val="TableParagraph"/>
              <w:rPr>
                <w:rFonts w:ascii="Times New Roman"/>
                <w:sz w:val="18"/>
              </w:rPr>
            </w:pPr>
          </w:p>
        </w:tc>
      </w:tr>
      <w:tr w:rsidR="00D15081" w:rsidTr="00D15081">
        <w:trPr>
          <w:trHeight w:val="268"/>
        </w:trPr>
        <w:tc>
          <w:tcPr>
            <w:tcW w:w="9150" w:type="dxa"/>
            <w:gridSpan w:val="4"/>
            <w:shd w:val="clear" w:color="auto" w:fill="CCCCCC"/>
          </w:tcPr>
          <w:p w:rsidR="00D15081" w:rsidRDefault="00D15081" w:rsidP="00D15081">
            <w:pPr>
              <w:pStyle w:val="TableParagraph"/>
              <w:spacing w:line="248" w:lineRule="exact"/>
              <w:ind w:left="107"/>
            </w:pPr>
            <w:r>
              <w:t>Uzasadnienie (założenia) dla wymienionych pozycji kosztowych:</w:t>
            </w:r>
          </w:p>
        </w:tc>
      </w:tr>
      <w:tr w:rsidR="00D15081" w:rsidTr="00D15081">
        <w:trPr>
          <w:trHeight w:val="1422"/>
        </w:trPr>
        <w:tc>
          <w:tcPr>
            <w:tcW w:w="9150" w:type="dxa"/>
            <w:gridSpan w:val="4"/>
          </w:tcPr>
          <w:p w:rsidR="00D15081" w:rsidRPr="00D15081" w:rsidRDefault="00D15081" w:rsidP="00D15081">
            <w:pPr>
              <w:pStyle w:val="TableParagraph"/>
              <w:rPr>
                <w:rFonts w:ascii="Times New Roman"/>
              </w:rPr>
            </w:pPr>
          </w:p>
        </w:tc>
      </w:tr>
    </w:tbl>
    <w:p w:rsidR="00D15081" w:rsidRDefault="00D15081" w:rsidP="00D15081">
      <w:pPr>
        <w:pStyle w:val="Tekstpodstawowy"/>
        <w:spacing w:before="7"/>
        <w:rPr>
          <w:sz w:val="11"/>
        </w:rPr>
      </w:pPr>
    </w:p>
    <w:p w:rsidR="00D15081" w:rsidRDefault="00D15081" w:rsidP="005968CA">
      <w:pPr>
        <w:pStyle w:val="Nagwek3"/>
      </w:pPr>
      <w:bookmarkStart w:id="27" w:name="_TOC_250000"/>
      <w:bookmarkStart w:id="28" w:name="_Toc495915439"/>
      <w:r>
        <w:t>Prognoza</w:t>
      </w:r>
      <w:r>
        <w:rPr>
          <w:spacing w:val="-2"/>
        </w:rPr>
        <w:t xml:space="preserve"> </w:t>
      </w:r>
      <w:bookmarkEnd w:id="27"/>
      <w:r>
        <w:t>finansowa</w:t>
      </w:r>
      <w:bookmarkEnd w:id="28"/>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03"/>
        <w:gridCol w:w="1307"/>
        <w:gridCol w:w="1342"/>
      </w:tblGrid>
      <w:tr w:rsidR="00D15081" w:rsidTr="00D15081">
        <w:trPr>
          <w:trHeight w:val="268"/>
        </w:trPr>
        <w:tc>
          <w:tcPr>
            <w:tcW w:w="9152" w:type="dxa"/>
            <w:gridSpan w:val="3"/>
            <w:shd w:val="clear" w:color="auto" w:fill="CCCCCC"/>
          </w:tcPr>
          <w:p w:rsidR="00D15081" w:rsidRPr="00D15081" w:rsidRDefault="00D15081" w:rsidP="00D15081">
            <w:pPr>
              <w:pStyle w:val="TableParagraph"/>
              <w:spacing w:line="248" w:lineRule="exact"/>
              <w:ind w:left="107"/>
              <w:rPr>
                <w:b/>
              </w:rPr>
            </w:pPr>
            <w:r w:rsidRPr="00D15081">
              <w:rPr>
                <w:b/>
              </w:rPr>
              <w:t>Bilans/prognoza/</w:t>
            </w:r>
          </w:p>
        </w:tc>
      </w:tr>
      <w:tr w:rsidR="00D15081" w:rsidTr="00D15081">
        <w:trPr>
          <w:trHeight w:val="537"/>
        </w:trPr>
        <w:tc>
          <w:tcPr>
            <w:tcW w:w="9152" w:type="dxa"/>
            <w:gridSpan w:val="3"/>
            <w:shd w:val="clear" w:color="auto" w:fill="CCCCCC"/>
          </w:tcPr>
          <w:p w:rsidR="00D15081" w:rsidRDefault="00D15081" w:rsidP="00D15081">
            <w:pPr>
              <w:pStyle w:val="TableParagraph"/>
              <w:spacing w:line="265" w:lineRule="exact"/>
              <w:ind w:left="107"/>
            </w:pPr>
            <w:r>
              <w:t>Bilans przedstawia zasoby przedsiębiorstwa oraz źródła ich finansowania.</w:t>
            </w:r>
          </w:p>
          <w:p w:rsidR="00D15081" w:rsidRDefault="00D15081" w:rsidP="00D15081">
            <w:pPr>
              <w:pStyle w:val="TableParagraph"/>
              <w:spacing w:line="252" w:lineRule="exact"/>
              <w:ind w:left="107"/>
            </w:pPr>
            <w:r>
              <w:t>Aktywa muszą równać się pasywom.</w:t>
            </w:r>
          </w:p>
        </w:tc>
      </w:tr>
      <w:tr w:rsidR="00D15081" w:rsidTr="00D15081">
        <w:trPr>
          <w:trHeight w:val="1343"/>
        </w:trPr>
        <w:tc>
          <w:tcPr>
            <w:tcW w:w="6503" w:type="dxa"/>
            <w:shd w:val="clear" w:color="auto" w:fill="CCCCCC"/>
          </w:tcPr>
          <w:p w:rsidR="00D15081" w:rsidRPr="00D15081" w:rsidRDefault="00D15081" w:rsidP="00D15081">
            <w:pPr>
              <w:pStyle w:val="TableParagraph"/>
              <w:rPr>
                <w:b/>
              </w:rPr>
            </w:pPr>
          </w:p>
          <w:p w:rsidR="00D15081" w:rsidRPr="00D15081" w:rsidRDefault="00D15081" w:rsidP="00D15081">
            <w:pPr>
              <w:pStyle w:val="TableParagraph"/>
              <w:spacing w:before="9"/>
              <w:rPr>
                <w:b/>
                <w:sz w:val="21"/>
              </w:rPr>
            </w:pPr>
          </w:p>
          <w:p w:rsidR="00D15081" w:rsidRPr="00D15081" w:rsidRDefault="00D15081" w:rsidP="00D15081">
            <w:pPr>
              <w:pStyle w:val="TableParagraph"/>
              <w:ind w:left="2882" w:right="2872"/>
              <w:jc w:val="center"/>
              <w:rPr>
                <w:b/>
                <w:i/>
              </w:rPr>
            </w:pPr>
            <w:r w:rsidRPr="00D15081">
              <w:rPr>
                <w:b/>
                <w:i/>
              </w:rPr>
              <w:t>Aktywa</w:t>
            </w:r>
          </w:p>
        </w:tc>
        <w:tc>
          <w:tcPr>
            <w:tcW w:w="1307" w:type="dxa"/>
          </w:tcPr>
          <w:p w:rsidR="00D15081" w:rsidRPr="00D15081" w:rsidRDefault="00D15081" w:rsidP="00D15081">
            <w:pPr>
              <w:pStyle w:val="TableParagraph"/>
              <w:rPr>
                <w:b/>
              </w:rPr>
            </w:pPr>
          </w:p>
          <w:p w:rsidR="00D15081" w:rsidRPr="00D15081" w:rsidRDefault="00D15081" w:rsidP="00D15081">
            <w:pPr>
              <w:pStyle w:val="TableParagraph"/>
              <w:spacing w:before="9"/>
              <w:rPr>
                <w:b/>
                <w:sz w:val="21"/>
              </w:rPr>
            </w:pPr>
          </w:p>
          <w:p w:rsidR="00D15081" w:rsidRPr="00D15081" w:rsidRDefault="00D15081" w:rsidP="00D15081">
            <w:pPr>
              <w:pStyle w:val="TableParagraph"/>
              <w:ind w:left="176"/>
              <w:rPr>
                <w:b/>
                <w:i/>
              </w:rPr>
            </w:pPr>
            <w:r w:rsidRPr="00D15081">
              <w:rPr>
                <w:b/>
                <w:i/>
              </w:rPr>
              <w:t>Na dzień…</w:t>
            </w:r>
          </w:p>
        </w:tc>
        <w:tc>
          <w:tcPr>
            <w:tcW w:w="1342" w:type="dxa"/>
          </w:tcPr>
          <w:p w:rsidR="00D15081" w:rsidRPr="00D15081" w:rsidRDefault="00D15081" w:rsidP="00D15081">
            <w:pPr>
              <w:pStyle w:val="TableParagraph"/>
              <w:ind w:left="111" w:right="104" w:hanging="3"/>
              <w:jc w:val="center"/>
              <w:rPr>
                <w:b/>
                <w:i/>
              </w:rPr>
            </w:pPr>
            <w:r w:rsidRPr="00D15081">
              <w:rPr>
                <w:b/>
                <w:i/>
              </w:rPr>
              <w:t>Rok po zakończeniu realizacji projektu (31</w:t>
            </w:r>
          </w:p>
          <w:p w:rsidR="00D15081" w:rsidRPr="00D15081" w:rsidRDefault="00D15081" w:rsidP="00D15081">
            <w:pPr>
              <w:pStyle w:val="TableParagraph"/>
              <w:spacing w:line="252" w:lineRule="exact"/>
              <w:ind w:left="259" w:right="252"/>
              <w:jc w:val="center"/>
              <w:rPr>
                <w:b/>
                <w:i/>
              </w:rPr>
            </w:pPr>
            <w:r w:rsidRPr="00D15081">
              <w:rPr>
                <w:b/>
                <w:i/>
              </w:rPr>
              <w:t>grudnia)</w:t>
            </w:r>
          </w:p>
        </w:tc>
      </w:tr>
      <w:tr w:rsidR="00D15081" w:rsidTr="00D15081">
        <w:trPr>
          <w:trHeight w:val="268"/>
        </w:trPr>
        <w:tc>
          <w:tcPr>
            <w:tcW w:w="6503" w:type="dxa"/>
            <w:shd w:val="clear" w:color="auto" w:fill="CCCCCC"/>
          </w:tcPr>
          <w:p w:rsidR="00D15081" w:rsidRPr="00D15081" w:rsidRDefault="00D15081" w:rsidP="00D15081">
            <w:pPr>
              <w:pStyle w:val="TableParagraph"/>
              <w:spacing w:line="248" w:lineRule="exact"/>
              <w:ind w:left="107"/>
              <w:rPr>
                <w:b/>
              </w:rPr>
            </w:pPr>
            <w:r w:rsidRPr="00D15081">
              <w:rPr>
                <w:b/>
              </w:rPr>
              <w:t>AKTYWA TRWAŁE (A do H):</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8" w:lineRule="exact"/>
              <w:ind w:left="107"/>
            </w:pPr>
            <w:r>
              <w:t>A/ wartości niematerialne i prawne</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8" w:lineRule="exact"/>
              <w:ind w:left="107"/>
            </w:pPr>
            <w:r>
              <w:t>B/ grunty</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8" w:lineRule="exact"/>
              <w:ind w:left="107"/>
            </w:pPr>
            <w:r>
              <w:t>C/ budynki i budowle</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8" w:lineRule="exact"/>
              <w:ind w:left="107"/>
            </w:pPr>
            <w:r>
              <w:t>D/ maszyny i urządzenia</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8" w:lineRule="exact"/>
              <w:ind w:left="107"/>
            </w:pPr>
            <w:r>
              <w:t>E/ środki transportu</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9" w:lineRule="exact"/>
              <w:ind w:left="107"/>
            </w:pPr>
            <w:r>
              <w:t>F/ inwestycje rozpoczęte</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68"/>
        </w:trPr>
        <w:tc>
          <w:tcPr>
            <w:tcW w:w="6503" w:type="dxa"/>
            <w:shd w:val="clear" w:color="auto" w:fill="CCCCCC"/>
          </w:tcPr>
          <w:p w:rsidR="00D15081" w:rsidRDefault="00D15081" w:rsidP="00D15081">
            <w:pPr>
              <w:pStyle w:val="TableParagraph"/>
              <w:spacing w:line="248" w:lineRule="exact"/>
              <w:ind w:left="107"/>
            </w:pPr>
            <w:r>
              <w:t>G/ pozostały majątek trwały</w:t>
            </w:r>
          </w:p>
        </w:tc>
        <w:tc>
          <w:tcPr>
            <w:tcW w:w="1307" w:type="dxa"/>
          </w:tcPr>
          <w:p w:rsidR="00D15081" w:rsidRPr="00D15081" w:rsidRDefault="00D15081" w:rsidP="00D15081">
            <w:pPr>
              <w:pStyle w:val="TableParagraph"/>
              <w:rPr>
                <w:rFonts w:ascii="Times New Roman"/>
                <w:sz w:val="18"/>
              </w:rPr>
            </w:pPr>
          </w:p>
        </w:tc>
        <w:tc>
          <w:tcPr>
            <w:tcW w:w="1342" w:type="dxa"/>
          </w:tcPr>
          <w:p w:rsidR="00D15081" w:rsidRPr="00D15081" w:rsidRDefault="00D15081" w:rsidP="00D15081">
            <w:pPr>
              <w:pStyle w:val="TableParagraph"/>
              <w:rPr>
                <w:rFonts w:ascii="Times New Roman"/>
                <w:sz w:val="18"/>
              </w:rPr>
            </w:pPr>
          </w:p>
        </w:tc>
      </w:tr>
      <w:tr w:rsidR="00D15081" w:rsidTr="00D15081">
        <w:trPr>
          <w:trHeight w:val="270"/>
        </w:trPr>
        <w:tc>
          <w:tcPr>
            <w:tcW w:w="6503" w:type="dxa"/>
            <w:shd w:val="clear" w:color="auto" w:fill="CCCCCC"/>
          </w:tcPr>
          <w:p w:rsidR="00D15081" w:rsidRDefault="00D15081" w:rsidP="00D15081">
            <w:pPr>
              <w:pStyle w:val="TableParagraph"/>
              <w:spacing w:line="251" w:lineRule="exact"/>
              <w:ind w:left="107"/>
            </w:pPr>
            <w:r>
              <w:t>H/ długoterminowe rozliczenia międzyokresowe</w:t>
            </w:r>
          </w:p>
        </w:tc>
        <w:tc>
          <w:tcPr>
            <w:tcW w:w="1307" w:type="dxa"/>
          </w:tcPr>
          <w:p w:rsidR="00D15081" w:rsidRPr="00D15081" w:rsidRDefault="00D15081" w:rsidP="00D15081">
            <w:pPr>
              <w:pStyle w:val="TableParagraph"/>
              <w:rPr>
                <w:rFonts w:ascii="Times New Roman"/>
                <w:sz w:val="20"/>
              </w:rPr>
            </w:pPr>
          </w:p>
        </w:tc>
        <w:tc>
          <w:tcPr>
            <w:tcW w:w="1342" w:type="dxa"/>
          </w:tcPr>
          <w:p w:rsidR="00D15081" w:rsidRPr="00D15081" w:rsidRDefault="00D15081" w:rsidP="00D15081">
            <w:pPr>
              <w:pStyle w:val="TableParagraph"/>
              <w:rPr>
                <w:rFonts w:ascii="Times New Roman"/>
                <w:sz w:val="20"/>
              </w:rPr>
            </w:pPr>
          </w:p>
        </w:tc>
      </w:tr>
    </w:tbl>
    <w:p w:rsidR="00D15081" w:rsidRDefault="00D15081" w:rsidP="00D15081">
      <w:pPr>
        <w:pStyle w:val="Tekstpodstawowy"/>
        <w:spacing w:before="4"/>
        <w:rPr>
          <w:b/>
          <w:sz w:val="23"/>
        </w:rPr>
      </w:pPr>
    </w:p>
    <w:tbl>
      <w:tblPr>
        <w:tblW w:w="9152"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7"/>
        <w:gridCol w:w="1266"/>
        <w:gridCol w:w="1299"/>
      </w:tblGrid>
      <w:tr w:rsidR="00D15081" w:rsidTr="00D15081">
        <w:trPr>
          <w:trHeight w:val="268"/>
        </w:trPr>
        <w:tc>
          <w:tcPr>
            <w:tcW w:w="6587" w:type="dxa"/>
            <w:shd w:val="clear" w:color="auto" w:fill="CCCCCC"/>
          </w:tcPr>
          <w:p w:rsidR="00D15081" w:rsidRPr="00D15081" w:rsidRDefault="00D15081" w:rsidP="00D15081">
            <w:pPr>
              <w:pStyle w:val="TableParagraph"/>
              <w:spacing w:line="248" w:lineRule="exact"/>
              <w:ind w:left="107"/>
              <w:rPr>
                <w:b/>
              </w:rPr>
            </w:pPr>
            <w:r w:rsidRPr="00D15081">
              <w:rPr>
                <w:b/>
              </w:rPr>
              <w:t>AKTYWA OBROTOWE (i do M):</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I/ zapasy</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J/ należności</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lastRenderedPageBreak/>
              <w:t>K/ środki pieniężne</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9" w:lineRule="exact"/>
              <w:ind w:left="107"/>
            </w:pPr>
            <w:r>
              <w:t>L/ pozostały majątek obrotowy</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M/ krótkoterminowe rozliczenia międzyokresowe</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Pr="00D15081" w:rsidRDefault="00D15081" w:rsidP="00D15081">
            <w:pPr>
              <w:pStyle w:val="TableParagraph"/>
              <w:spacing w:line="248" w:lineRule="exact"/>
              <w:ind w:left="107"/>
              <w:rPr>
                <w:b/>
              </w:rPr>
            </w:pPr>
            <w:r w:rsidRPr="00D15081">
              <w:rPr>
                <w:b/>
              </w:rPr>
              <w:t>AKTYWA RAZEM</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Pr="00D15081" w:rsidRDefault="00D15081" w:rsidP="00D15081">
            <w:pPr>
              <w:pStyle w:val="TableParagraph"/>
              <w:spacing w:line="248" w:lineRule="exact"/>
              <w:ind w:left="2920" w:right="2913"/>
              <w:jc w:val="center"/>
              <w:rPr>
                <w:b/>
                <w:i/>
              </w:rPr>
            </w:pPr>
            <w:r w:rsidRPr="00D15081">
              <w:rPr>
                <w:b/>
                <w:i/>
              </w:rPr>
              <w:t>Pasywa</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70"/>
        </w:trPr>
        <w:tc>
          <w:tcPr>
            <w:tcW w:w="6587" w:type="dxa"/>
            <w:shd w:val="clear" w:color="auto" w:fill="CCCCCC"/>
          </w:tcPr>
          <w:p w:rsidR="00D15081" w:rsidRPr="00D15081" w:rsidRDefault="00D15081" w:rsidP="00D15081">
            <w:pPr>
              <w:pStyle w:val="TableParagraph"/>
              <w:spacing w:line="251" w:lineRule="exact"/>
              <w:ind w:left="107"/>
              <w:rPr>
                <w:b/>
              </w:rPr>
            </w:pPr>
            <w:r w:rsidRPr="00D15081">
              <w:rPr>
                <w:b/>
              </w:rPr>
              <w:t>KAPITAŁY WŁASNE (N do P)</w:t>
            </w:r>
          </w:p>
        </w:tc>
        <w:tc>
          <w:tcPr>
            <w:tcW w:w="1266" w:type="dxa"/>
          </w:tcPr>
          <w:p w:rsidR="00D15081" w:rsidRPr="00D15081" w:rsidRDefault="00D15081" w:rsidP="00D15081">
            <w:pPr>
              <w:pStyle w:val="TableParagraph"/>
              <w:rPr>
                <w:rFonts w:ascii="Times New Roman"/>
                <w:sz w:val="20"/>
              </w:rPr>
            </w:pPr>
          </w:p>
        </w:tc>
        <w:tc>
          <w:tcPr>
            <w:tcW w:w="1299" w:type="dxa"/>
          </w:tcPr>
          <w:p w:rsidR="00D15081" w:rsidRPr="00D15081" w:rsidRDefault="00D15081" w:rsidP="00D15081">
            <w:pPr>
              <w:pStyle w:val="TableParagraph"/>
              <w:rPr>
                <w:rFonts w:ascii="Times New Roman"/>
                <w:sz w:val="20"/>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N/ kapitał własny</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O/ zyski/straty z lat ubiegłych</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P/ wynik finansowy roku obrotowego</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Pr="00D15081" w:rsidRDefault="00D15081" w:rsidP="00D15081">
            <w:pPr>
              <w:pStyle w:val="TableParagraph"/>
              <w:spacing w:line="248" w:lineRule="exact"/>
              <w:ind w:left="107"/>
              <w:rPr>
                <w:b/>
              </w:rPr>
            </w:pPr>
            <w:r w:rsidRPr="00D15081">
              <w:rPr>
                <w:b/>
              </w:rPr>
              <w:t>ZOBOWIĄZANIA I REZERWY NA ZOBOWIĄZANIA (R do Y)</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R/ Rezerwy na zobowiązania</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S/ Kredyty i pożyczki długoterminowe</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T/ Pozostałe zobowiązania długoterminowe</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9" w:lineRule="exact"/>
              <w:ind w:left="107"/>
            </w:pPr>
            <w:r>
              <w:t>U/ Zobowiązania z tytułu dostaw i usług</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W/ Pozostałe zobowiązania krótkoterminowe</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68"/>
        </w:trPr>
        <w:tc>
          <w:tcPr>
            <w:tcW w:w="6587" w:type="dxa"/>
            <w:shd w:val="clear" w:color="auto" w:fill="CCCCCC"/>
          </w:tcPr>
          <w:p w:rsidR="00D15081" w:rsidRDefault="00D15081" w:rsidP="00D15081">
            <w:pPr>
              <w:pStyle w:val="TableParagraph"/>
              <w:spacing w:line="248" w:lineRule="exact"/>
              <w:ind w:left="107"/>
            </w:pPr>
            <w:r>
              <w:t>X/ Kredyty i pożyczki krótkoterminowe</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r w:rsidR="00D15081" w:rsidTr="00D15081">
        <w:trPr>
          <w:trHeight w:val="270"/>
        </w:trPr>
        <w:tc>
          <w:tcPr>
            <w:tcW w:w="6587" w:type="dxa"/>
            <w:shd w:val="clear" w:color="auto" w:fill="CCCCCC"/>
          </w:tcPr>
          <w:p w:rsidR="00D15081" w:rsidRDefault="00D15081" w:rsidP="00D15081">
            <w:pPr>
              <w:pStyle w:val="TableParagraph"/>
              <w:spacing w:line="251" w:lineRule="exact"/>
              <w:ind w:left="107"/>
            </w:pPr>
            <w:r>
              <w:t>Y/ Rozliczenia międzyokresowe i PPO</w:t>
            </w:r>
          </w:p>
        </w:tc>
        <w:tc>
          <w:tcPr>
            <w:tcW w:w="1266" w:type="dxa"/>
          </w:tcPr>
          <w:p w:rsidR="00D15081" w:rsidRPr="00D15081" w:rsidRDefault="00D15081" w:rsidP="00D15081">
            <w:pPr>
              <w:pStyle w:val="TableParagraph"/>
              <w:rPr>
                <w:rFonts w:ascii="Times New Roman"/>
                <w:sz w:val="20"/>
              </w:rPr>
            </w:pPr>
          </w:p>
        </w:tc>
        <w:tc>
          <w:tcPr>
            <w:tcW w:w="1299" w:type="dxa"/>
          </w:tcPr>
          <w:p w:rsidR="00D15081" w:rsidRPr="00D15081" w:rsidRDefault="00D15081" w:rsidP="00D15081">
            <w:pPr>
              <w:pStyle w:val="TableParagraph"/>
              <w:rPr>
                <w:rFonts w:ascii="Times New Roman"/>
                <w:sz w:val="20"/>
              </w:rPr>
            </w:pPr>
          </w:p>
        </w:tc>
      </w:tr>
      <w:tr w:rsidR="00D15081" w:rsidTr="00D15081">
        <w:trPr>
          <w:trHeight w:val="268"/>
        </w:trPr>
        <w:tc>
          <w:tcPr>
            <w:tcW w:w="6587" w:type="dxa"/>
            <w:shd w:val="clear" w:color="auto" w:fill="CCCCCC"/>
          </w:tcPr>
          <w:p w:rsidR="00D15081" w:rsidRPr="00D15081" w:rsidRDefault="00D15081" w:rsidP="00D15081">
            <w:pPr>
              <w:pStyle w:val="TableParagraph"/>
              <w:spacing w:line="248" w:lineRule="exact"/>
              <w:ind w:left="107"/>
              <w:rPr>
                <w:b/>
              </w:rPr>
            </w:pPr>
            <w:r w:rsidRPr="00D15081">
              <w:rPr>
                <w:b/>
              </w:rPr>
              <w:t>PASYWA RAZEM</w:t>
            </w:r>
          </w:p>
        </w:tc>
        <w:tc>
          <w:tcPr>
            <w:tcW w:w="1266" w:type="dxa"/>
          </w:tcPr>
          <w:p w:rsidR="00D15081" w:rsidRPr="00D15081" w:rsidRDefault="00D15081" w:rsidP="00D15081">
            <w:pPr>
              <w:pStyle w:val="TableParagraph"/>
              <w:rPr>
                <w:rFonts w:ascii="Times New Roman"/>
                <w:sz w:val="18"/>
              </w:rPr>
            </w:pPr>
          </w:p>
        </w:tc>
        <w:tc>
          <w:tcPr>
            <w:tcW w:w="1299" w:type="dxa"/>
          </w:tcPr>
          <w:p w:rsidR="00D15081" w:rsidRPr="00D15081" w:rsidRDefault="00D15081" w:rsidP="00D15081">
            <w:pPr>
              <w:pStyle w:val="TableParagraph"/>
              <w:rPr>
                <w:rFonts w:ascii="Times New Roman"/>
                <w:sz w:val="18"/>
              </w:rPr>
            </w:pPr>
          </w:p>
        </w:tc>
      </w:tr>
    </w:tbl>
    <w:p w:rsidR="00D15081" w:rsidRDefault="00D15081" w:rsidP="00D15081">
      <w:pPr>
        <w:pStyle w:val="Tekstpodstawowy"/>
        <w:rPr>
          <w:b/>
          <w:sz w:val="20"/>
        </w:rPr>
      </w:pPr>
    </w:p>
    <w:p w:rsidR="00D15081" w:rsidRDefault="00D15081" w:rsidP="00D15081">
      <w:pPr>
        <w:pStyle w:val="Tekstpodstawowy"/>
        <w:spacing w:before="7"/>
        <w:rPr>
          <w:b/>
          <w:sz w:val="21"/>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5"/>
        <w:gridCol w:w="1832"/>
        <w:gridCol w:w="2113"/>
        <w:gridCol w:w="2002"/>
      </w:tblGrid>
      <w:tr w:rsidR="00D15081" w:rsidTr="00D15081">
        <w:trPr>
          <w:trHeight w:val="268"/>
        </w:trPr>
        <w:tc>
          <w:tcPr>
            <w:tcW w:w="9152" w:type="dxa"/>
            <w:gridSpan w:val="4"/>
            <w:shd w:val="clear" w:color="auto" w:fill="CCCCCC"/>
          </w:tcPr>
          <w:p w:rsidR="00D15081" w:rsidRPr="00D15081" w:rsidRDefault="00D15081" w:rsidP="00D15081">
            <w:pPr>
              <w:pStyle w:val="TableParagraph"/>
              <w:spacing w:line="248" w:lineRule="exact"/>
              <w:ind w:left="107"/>
              <w:rPr>
                <w:b/>
              </w:rPr>
            </w:pPr>
            <w:r w:rsidRPr="00D15081">
              <w:rPr>
                <w:b/>
              </w:rPr>
              <w:t>Rachunek zysków i strat</w:t>
            </w:r>
          </w:p>
        </w:tc>
      </w:tr>
      <w:tr w:rsidR="00D15081" w:rsidTr="00D15081">
        <w:trPr>
          <w:trHeight w:val="537"/>
        </w:trPr>
        <w:tc>
          <w:tcPr>
            <w:tcW w:w="9152" w:type="dxa"/>
            <w:gridSpan w:val="4"/>
            <w:shd w:val="clear" w:color="auto" w:fill="CCCCCC"/>
          </w:tcPr>
          <w:p w:rsidR="00D15081" w:rsidRDefault="00D15081" w:rsidP="00D15081">
            <w:pPr>
              <w:pStyle w:val="TableParagraph"/>
              <w:spacing w:line="265" w:lineRule="exact"/>
              <w:ind w:left="107"/>
            </w:pPr>
            <w:r>
              <w:t>Na podstawie danych z tabel „prognoza przychodów ze sprzedaży” i „koszty” proszę przedstawić</w:t>
            </w:r>
          </w:p>
          <w:p w:rsidR="00D15081" w:rsidRDefault="00D15081" w:rsidP="00D15081">
            <w:pPr>
              <w:pStyle w:val="TableParagraph"/>
              <w:spacing w:line="252" w:lineRule="exact"/>
              <w:ind w:left="107"/>
            </w:pPr>
            <w:r>
              <w:t>rachunek zysków i strat.</w:t>
            </w:r>
          </w:p>
        </w:tc>
      </w:tr>
      <w:tr w:rsidR="00D15081" w:rsidTr="00D15081">
        <w:trPr>
          <w:trHeight w:val="806"/>
        </w:trPr>
        <w:tc>
          <w:tcPr>
            <w:tcW w:w="3205" w:type="dxa"/>
            <w:shd w:val="clear" w:color="auto" w:fill="CCCCCC"/>
          </w:tcPr>
          <w:p w:rsidR="00D15081" w:rsidRPr="00D15081" w:rsidRDefault="00D15081" w:rsidP="00D15081">
            <w:pPr>
              <w:pStyle w:val="TableParagraph"/>
              <w:spacing w:before="9"/>
              <w:rPr>
                <w:b/>
                <w:sz w:val="21"/>
              </w:rPr>
            </w:pPr>
          </w:p>
          <w:p w:rsidR="00D15081" w:rsidRPr="00D15081" w:rsidRDefault="00D15081" w:rsidP="00D15081">
            <w:pPr>
              <w:pStyle w:val="TableParagraph"/>
              <w:ind w:left="796"/>
              <w:rPr>
                <w:b/>
              </w:rPr>
            </w:pPr>
            <w:r w:rsidRPr="00D15081">
              <w:rPr>
                <w:b/>
              </w:rPr>
              <w:t>Wyszczególnienie</w:t>
            </w:r>
          </w:p>
        </w:tc>
        <w:tc>
          <w:tcPr>
            <w:tcW w:w="1832" w:type="dxa"/>
            <w:shd w:val="clear" w:color="auto" w:fill="CCCCCC"/>
          </w:tcPr>
          <w:p w:rsidR="00D15081" w:rsidRPr="00D15081" w:rsidRDefault="00D15081" w:rsidP="00D15081">
            <w:pPr>
              <w:pStyle w:val="TableParagraph"/>
              <w:spacing w:before="9"/>
              <w:rPr>
                <w:b/>
                <w:sz w:val="21"/>
              </w:rPr>
            </w:pPr>
          </w:p>
          <w:p w:rsidR="00D15081" w:rsidRDefault="00D15081" w:rsidP="00D15081">
            <w:pPr>
              <w:pStyle w:val="TableParagraph"/>
              <w:ind w:left="544"/>
            </w:pPr>
            <w:r>
              <w:t>Obecnie</w:t>
            </w:r>
          </w:p>
        </w:tc>
        <w:tc>
          <w:tcPr>
            <w:tcW w:w="2113" w:type="dxa"/>
            <w:shd w:val="clear" w:color="auto" w:fill="CCCCCC"/>
          </w:tcPr>
          <w:p w:rsidR="00D15081" w:rsidRDefault="00D15081" w:rsidP="00D15081">
            <w:pPr>
              <w:pStyle w:val="TableParagraph"/>
              <w:spacing w:line="265" w:lineRule="exact"/>
              <w:ind w:left="155" w:right="151"/>
              <w:jc w:val="center"/>
            </w:pPr>
            <w:r>
              <w:t>Rok realizacji</w:t>
            </w:r>
          </w:p>
          <w:p w:rsidR="00D15081" w:rsidRDefault="00D15081" w:rsidP="00D15081">
            <w:pPr>
              <w:pStyle w:val="TableParagraph"/>
              <w:ind w:left="158" w:right="151"/>
              <w:jc w:val="center"/>
            </w:pPr>
            <w:r>
              <w:t>inwestycji (na dzień</w:t>
            </w:r>
          </w:p>
          <w:p w:rsidR="00D15081" w:rsidRDefault="00D15081" w:rsidP="00D15081">
            <w:pPr>
              <w:pStyle w:val="TableParagraph"/>
              <w:spacing w:line="252" w:lineRule="exact"/>
              <w:ind w:left="158" w:right="151"/>
              <w:jc w:val="center"/>
            </w:pPr>
            <w:r>
              <w:t>31 grudnia ……)</w:t>
            </w:r>
          </w:p>
        </w:tc>
        <w:tc>
          <w:tcPr>
            <w:tcW w:w="2002" w:type="dxa"/>
            <w:shd w:val="clear" w:color="auto" w:fill="CCCCCC"/>
          </w:tcPr>
          <w:p w:rsidR="00D15081" w:rsidRDefault="00D15081" w:rsidP="00D15081">
            <w:pPr>
              <w:pStyle w:val="TableParagraph"/>
              <w:spacing w:line="265" w:lineRule="exact"/>
              <w:ind w:left="272"/>
            </w:pPr>
            <w:r>
              <w:t>Rok po realizacji</w:t>
            </w:r>
          </w:p>
          <w:p w:rsidR="00D15081" w:rsidRDefault="00D15081" w:rsidP="00D15081">
            <w:pPr>
              <w:pStyle w:val="TableParagraph"/>
              <w:spacing w:line="270" w:lineRule="atLeast"/>
              <w:ind w:left="118" w:right="114"/>
              <w:jc w:val="center"/>
            </w:pPr>
            <w:r>
              <w:t>inwestycji (na dzień 31 grudnia …….)</w:t>
            </w:r>
          </w:p>
        </w:tc>
      </w:tr>
      <w:tr w:rsidR="00D15081" w:rsidTr="00D15081">
        <w:trPr>
          <w:trHeight w:val="537"/>
        </w:trPr>
        <w:tc>
          <w:tcPr>
            <w:tcW w:w="3205" w:type="dxa"/>
            <w:shd w:val="clear" w:color="auto" w:fill="CCCCCC"/>
          </w:tcPr>
          <w:p w:rsidR="00D15081" w:rsidRDefault="00D15081" w:rsidP="00D15081">
            <w:pPr>
              <w:pStyle w:val="TableParagraph"/>
              <w:spacing w:line="265" w:lineRule="exact"/>
              <w:ind w:left="107"/>
            </w:pPr>
            <w:r>
              <w:t>Przychody ze sprzedaży</w:t>
            </w:r>
          </w:p>
          <w:p w:rsidR="00D15081" w:rsidRDefault="00D15081" w:rsidP="00D15081">
            <w:pPr>
              <w:pStyle w:val="TableParagraph"/>
              <w:spacing w:line="252" w:lineRule="exact"/>
              <w:ind w:left="107"/>
            </w:pPr>
            <w:r>
              <w:t>produktów/usług</w:t>
            </w:r>
          </w:p>
        </w:tc>
        <w:tc>
          <w:tcPr>
            <w:tcW w:w="1832" w:type="dxa"/>
          </w:tcPr>
          <w:p w:rsidR="00D15081" w:rsidRPr="00D15081" w:rsidRDefault="00D15081" w:rsidP="00D15081">
            <w:pPr>
              <w:pStyle w:val="TableParagraph"/>
              <w:rPr>
                <w:rFonts w:ascii="Times New Roman"/>
              </w:rPr>
            </w:pPr>
          </w:p>
        </w:tc>
        <w:tc>
          <w:tcPr>
            <w:tcW w:w="2113" w:type="dxa"/>
          </w:tcPr>
          <w:p w:rsidR="00D15081" w:rsidRPr="00D15081" w:rsidRDefault="00D15081" w:rsidP="00D15081">
            <w:pPr>
              <w:pStyle w:val="TableParagraph"/>
              <w:rPr>
                <w:rFonts w:ascii="Times New Roman"/>
              </w:rPr>
            </w:pPr>
          </w:p>
        </w:tc>
        <w:tc>
          <w:tcPr>
            <w:tcW w:w="2002" w:type="dxa"/>
          </w:tcPr>
          <w:p w:rsidR="00D15081" w:rsidRPr="00D15081" w:rsidRDefault="00D15081" w:rsidP="00D15081">
            <w:pPr>
              <w:pStyle w:val="TableParagraph"/>
              <w:rPr>
                <w:rFonts w:ascii="Times New Roman"/>
              </w:rPr>
            </w:pPr>
          </w:p>
        </w:tc>
      </w:tr>
      <w:tr w:rsidR="00D15081" w:rsidTr="00D15081">
        <w:trPr>
          <w:trHeight w:val="537"/>
        </w:trPr>
        <w:tc>
          <w:tcPr>
            <w:tcW w:w="3205" w:type="dxa"/>
            <w:shd w:val="clear" w:color="auto" w:fill="CCCCCC"/>
          </w:tcPr>
          <w:p w:rsidR="00D15081" w:rsidRDefault="00D15081" w:rsidP="00D15081">
            <w:pPr>
              <w:pStyle w:val="TableParagraph"/>
              <w:spacing w:line="265" w:lineRule="exact"/>
              <w:ind w:left="107"/>
            </w:pPr>
            <w:r>
              <w:t>Przychody ze sprzedaży towarów</w:t>
            </w:r>
          </w:p>
          <w:p w:rsidR="00D15081" w:rsidRDefault="00D15081" w:rsidP="00D15081">
            <w:pPr>
              <w:pStyle w:val="TableParagraph"/>
              <w:spacing w:line="252" w:lineRule="exact"/>
              <w:ind w:left="107"/>
            </w:pPr>
            <w:r>
              <w:t>i materiałów</w:t>
            </w:r>
          </w:p>
        </w:tc>
        <w:tc>
          <w:tcPr>
            <w:tcW w:w="1832" w:type="dxa"/>
          </w:tcPr>
          <w:p w:rsidR="00D15081" w:rsidRPr="00D15081" w:rsidRDefault="00D15081" w:rsidP="00D15081">
            <w:pPr>
              <w:pStyle w:val="TableParagraph"/>
              <w:rPr>
                <w:rFonts w:ascii="Times New Roman"/>
              </w:rPr>
            </w:pPr>
          </w:p>
        </w:tc>
        <w:tc>
          <w:tcPr>
            <w:tcW w:w="2113" w:type="dxa"/>
          </w:tcPr>
          <w:p w:rsidR="00D15081" w:rsidRPr="00D15081" w:rsidRDefault="00D15081" w:rsidP="00D15081">
            <w:pPr>
              <w:pStyle w:val="TableParagraph"/>
              <w:rPr>
                <w:rFonts w:ascii="Times New Roman"/>
              </w:rPr>
            </w:pPr>
          </w:p>
        </w:tc>
        <w:tc>
          <w:tcPr>
            <w:tcW w:w="2002" w:type="dxa"/>
          </w:tcPr>
          <w:p w:rsidR="00D15081" w:rsidRPr="00D15081" w:rsidRDefault="00D15081" w:rsidP="00D15081">
            <w:pPr>
              <w:pStyle w:val="TableParagraph"/>
              <w:rPr>
                <w:rFonts w:ascii="Times New Roman"/>
              </w:rPr>
            </w:pPr>
          </w:p>
        </w:tc>
      </w:tr>
      <w:tr w:rsidR="00D15081" w:rsidTr="00D15081">
        <w:trPr>
          <w:trHeight w:val="268"/>
        </w:trPr>
        <w:tc>
          <w:tcPr>
            <w:tcW w:w="3205" w:type="dxa"/>
            <w:shd w:val="clear" w:color="auto" w:fill="CCCCCC"/>
          </w:tcPr>
          <w:p w:rsidR="00D15081" w:rsidRDefault="00D15081" w:rsidP="00D15081">
            <w:pPr>
              <w:pStyle w:val="TableParagraph"/>
              <w:spacing w:line="248" w:lineRule="exact"/>
              <w:ind w:left="107"/>
            </w:pPr>
            <w:r>
              <w:t>Zużycie materiałów i energii</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268"/>
        </w:trPr>
        <w:tc>
          <w:tcPr>
            <w:tcW w:w="3205" w:type="dxa"/>
            <w:shd w:val="clear" w:color="auto" w:fill="CCCCCC"/>
          </w:tcPr>
          <w:p w:rsidR="00D15081" w:rsidRDefault="00D15081" w:rsidP="00D15081">
            <w:pPr>
              <w:pStyle w:val="TableParagraph"/>
              <w:spacing w:line="248" w:lineRule="exact"/>
              <w:ind w:left="107"/>
            </w:pPr>
            <w:r>
              <w:t>Wynagrodzenie</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268"/>
        </w:trPr>
        <w:tc>
          <w:tcPr>
            <w:tcW w:w="3205" w:type="dxa"/>
            <w:shd w:val="clear" w:color="auto" w:fill="CCCCCC"/>
          </w:tcPr>
          <w:p w:rsidR="00D15081" w:rsidRDefault="00D15081" w:rsidP="00D15081">
            <w:pPr>
              <w:pStyle w:val="TableParagraph"/>
              <w:spacing w:line="248" w:lineRule="exact"/>
              <w:ind w:left="107"/>
            </w:pPr>
            <w:r>
              <w:t>Narzuty na wynagrodzenia</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268"/>
        </w:trPr>
        <w:tc>
          <w:tcPr>
            <w:tcW w:w="3205" w:type="dxa"/>
            <w:shd w:val="clear" w:color="auto" w:fill="CCCCCC"/>
          </w:tcPr>
          <w:p w:rsidR="00D15081" w:rsidRDefault="00D15081" w:rsidP="00D15081">
            <w:pPr>
              <w:pStyle w:val="TableParagraph"/>
              <w:spacing w:line="248" w:lineRule="exact"/>
              <w:ind w:left="107"/>
            </w:pPr>
            <w:r>
              <w:t>Usługi obce</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268"/>
        </w:trPr>
        <w:tc>
          <w:tcPr>
            <w:tcW w:w="3205" w:type="dxa"/>
            <w:shd w:val="clear" w:color="auto" w:fill="CCCCCC"/>
          </w:tcPr>
          <w:p w:rsidR="00D15081" w:rsidRDefault="00D15081" w:rsidP="00D15081">
            <w:pPr>
              <w:pStyle w:val="TableParagraph"/>
              <w:spacing w:line="248" w:lineRule="exact"/>
              <w:ind w:left="107"/>
            </w:pPr>
            <w:r>
              <w:t>Podatki i opłaty</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268"/>
        </w:trPr>
        <w:tc>
          <w:tcPr>
            <w:tcW w:w="3205" w:type="dxa"/>
            <w:shd w:val="clear" w:color="auto" w:fill="CCCCCC"/>
          </w:tcPr>
          <w:p w:rsidR="00D15081" w:rsidRDefault="00D15081" w:rsidP="00D15081">
            <w:pPr>
              <w:pStyle w:val="TableParagraph"/>
              <w:spacing w:line="248" w:lineRule="exact"/>
              <w:ind w:left="107"/>
            </w:pPr>
            <w:r>
              <w:t>Amortyzacja</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270"/>
        </w:trPr>
        <w:tc>
          <w:tcPr>
            <w:tcW w:w="3205" w:type="dxa"/>
            <w:shd w:val="clear" w:color="auto" w:fill="CCCCCC"/>
          </w:tcPr>
          <w:p w:rsidR="00D15081" w:rsidRDefault="00D15081" w:rsidP="00D15081">
            <w:pPr>
              <w:pStyle w:val="TableParagraph"/>
              <w:spacing w:line="251" w:lineRule="exact"/>
              <w:ind w:left="107"/>
            </w:pPr>
            <w:r>
              <w:t>Pozostałe koszty</w:t>
            </w:r>
          </w:p>
        </w:tc>
        <w:tc>
          <w:tcPr>
            <w:tcW w:w="1832" w:type="dxa"/>
          </w:tcPr>
          <w:p w:rsidR="00D15081" w:rsidRPr="00D15081" w:rsidRDefault="00D15081" w:rsidP="00D15081">
            <w:pPr>
              <w:pStyle w:val="TableParagraph"/>
              <w:rPr>
                <w:rFonts w:ascii="Times New Roman"/>
                <w:sz w:val="20"/>
              </w:rPr>
            </w:pPr>
          </w:p>
        </w:tc>
        <w:tc>
          <w:tcPr>
            <w:tcW w:w="2113" w:type="dxa"/>
          </w:tcPr>
          <w:p w:rsidR="00D15081" w:rsidRPr="00D15081" w:rsidRDefault="00D15081" w:rsidP="00D15081">
            <w:pPr>
              <w:pStyle w:val="TableParagraph"/>
              <w:rPr>
                <w:rFonts w:ascii="Times New Roman"/>
                <w:sz w:val="20"/>
              </w:rPr>
            </w:pPr>
          </w:p>
        </w:tc>
        <w:tc>
          <w:tcPr>
            <w:tcW w:w="2002" w:type="dxa"/>
          </w:tcPr>
          <w:p w:rsidR="00D15081" w:rsidRPr="00D15081" w:rsidRDefault="00D15081" w:rsidP="00D15081">
            <w:pPr>
              <w:pStyle w:val="TableParagraph"/>
              <w:rPr>
                <w:rFonts w:ascii="Times New Roman"/>
                <w:sz w:val="20"/>
              </w:rPr>
            </w:pPr>
          </w:p>
        </w:tc>
      </w:tr>
      <w:tr w:rsidR="00D15081" w:rsidTr="00D15081">
        <w:trPr>
          <w:trHeight w:val="537"/>
        </w:trPr>
        <w:tc>
          <w:tcPr>
            <w:tcW w:w="3205" w:type="dxa"/>
            <w:shd w:val="clear" w:color="auto" w:fill="CCCCCC"/>
          </w:tcPr>
          <w:p w:rsidR="00D15081" w:rsidRDefault="00D15081" w:rsidP="00D15081">
            <w:pPr>
              <w:pStyle w:val="TableParagraph"/>
              <w:spacing w:line="265" w:lineRule="exact"/>
              <w:ind w:left="107"/>
            </w:pPr>
            <w:r>
              <w:t>Wartość sprzedanych towarów i</w:t>
            </w:r>
          </w:p>
          <w:p w:rsidR="00D15081" w:rsidRDefault="00D15081" w:rsidP="00D15081">
            <w:pPr>
              <w:pStyle w:val="TableParagraph"/>
              <w:spacing w:line="252" w:lineRule="exact"/>
              <w:ind w:left="107"/>
            </w:pPr>
            <w:r>
              <w:t>materiałów</w:t>
            </w:r>
          </w:p>
        </w:tc>
        <w:tc>
          <w:tcPr>
            <w:tcW w:w="1832" w:type="dxa"/>
          </w:tcPr>
          <w:p w:rsidR="00D15081" w:rsidRPr="00D15081" w:rsidRDefault="00D15081" w:rsidP="00D15081">
            <w:pPr>
              <w:pStyle w:val="TableParagraph"/>
              <w:rPr>
                <w:rFonts w:ascii="Times New Roman"/>
              </w:rPr>
            </w:pPr>
          </w:p>
        </w:tc>
        <w:tc>
          <w:tcPr>
            <w:tcW w:w="2113" w:type="dxa"/>
          </w:tcPr>
          <w:p w:rsidR="00D15081" w:rsidRPr="00D15081" w:rsidRDefault="00D15081" w:rsidP="00D15081">
            <w:pPr>
              <w:pStyle w:val="TableParagraph"/>
              <w:rPr>
                <w:rFonts w:ascii="Times New Roman"/>
              </w:rPr>
            </w:pPr>
          </w:p>
        </w:tc>
        <w:tc>
          <w:tcPr>
            <w:tcW w:w="2002" w:type="dxa"/>
          </w:tcPr>
          <w:p w:rsidR="00D15081" w:rsidRPr="00D15081" w:rsidRDefault="00D15081" w:rsidP="00D15081">
            <w:pPr>
              <w:pStyle w:val="TableParagraph"/>
              <w:rPr>
                <w:rFonts w:ascii="Times New Roman"/>
              </w:rPr>
            </w:pPr>
          </w:p>
        </w:tc>
      </w:tr>
      <w:tr w:rsidR="00D15081" w:rsidTr="00D15081">
        <w:trPr>
          <w:trHeight w:val="268"/>
        </w:trPr>
        <w:tc>
          <w:tcPr>
            <w:tcW w:w="3205" w:type="dxa"/>
            <w:shd w:val="clear" w:color="auto" w:fill="CCCCCC"/>
          </w:tcPr>
          <w:p w:rsidR="00D15081" w:rsidRPr="00D15081" w:rsidRDefault="00D15081" w:rsidP="00D15081">
            <w:pPr>
              <w:pStyle w:val="TableParagraph"/>
              <w:spacing w:line="249" w:lineRule="exact"/>
              <w:ind w:left="107"/>
              <w:rPr>
                <w:b/>
              </w:rPr>
            </w:pPr>
            <w:r w:rsidRPr="00D15081">
              <w:rPr>
                <w:b/>
              </w:rPr>
              <w:t>Zysk operacyjny projektu</w:t>
            </w:r>
          </w:p>
        </w:tc>
        <w:tc>
          <w:tcPr>
            <w:tcW w:w="1832" w:type="dxa"/>
          </w:tcPr>
          <w:p w:rsidR="00D15081" w:rsidRPr="00D15081" w:rsidRDefault="00D15081" w:rsidP="00D15081">
            <w:pPr>
              <w:pStyle w:val="TableParagraph"/>
              <w:rPr>
                <w:rFonts w:ascii="Times New Roman"/>
                <w:sz w:val="18"/>
              </w:rPr>
            </w:pPr>
          </w:p>
        </w:tc>
        <w:tc>
          <w:tcPr>
            <w:tcW w:w="2113" w:type="dxa"/>
          </w:tcPr>
          <w:p w:rsidR="00D15081" w:rsidRPr="00D15081" w:rsidRDefault="00D15081" w:rsidP="00D15081">
            <w:pPr>
              <w:pStyle w:val="TableParagraph"/>
              <w:rPr>
                <w:rFonts w:ascii="Times New Roman"/>
                <w:sz w:val="18"/>
              </w:rPr>
            </w:pPr>
          </w:p>
        </w:tc>
        <w:tc>
          <w:tcPr>
            <w:tcW w:w="2002" w:type="dxa"/>
          </w:tcPr>
          <w:p w:rsidR="00D15081" w:rsidRPr="00D15081" w:rsidRDefault="00D15081" w:rsidP="00D15081">
            <w:pPr>
              <w:pStyle w:val="TableParagraph"/>
              <w:rPr>
                <w:rFonts w:ascii="Times New Roman"/>
                <w:sz w:val="18"/>
              </w:rPr>
            </w:pPr>
          </w:p>
        </w:tc>
      </w:tr>
      <w:tr w:rsidR="00D15081" w:rsidTr="00D15081">
        <w:trPr>
          <w:trHeight w:val="805"/>
        </w:trPr>
        <w:tc>
          <w:tcPr>
            <w:tcW w:w="9150" w:type="dxa"/>
            <w:gridSpan w:val="4"/>
            <w:shd w:val="clear" w:color="auto" w:fill="CCCCCC"/>
          </w:tcPr>
          <w:p w:rsidR="00D15081" w:rsidRPr="00D15081" w:rsidRDefault="00D15081" w:rsidP="00D15081">
            <w:pPr>
              <w:pStyle w:val="TableParagraph"/>
              <w:spacing w:line="265" w:lineRule="exact"/>
              <w:ind w:left="107"/>
              <w:rPr>
                <w:b/>
              </w:rPr>
            </w:pPr>
            <w:r w:rsidRPr="00D15081">
              <w:rPr>
                <w:b/>
              </w:rPr>
              <w:t>Źródła finansowania</w:t>
            </w:r>
          </w:p>
          <w:p w:rsidR="00D15081" w:rsidRDefault="00D15081" w:rsidP="00D15081">
            <w:pPr>
              <w:pStyle w:val="TableParagraph"/>
              <w:ind w:left="107"/>
            </w:pPr>
            <w:r>
              <w:t>Proszę poniżej przedstawić źródła finansowania przedsięwzięcia oraz finansowanie działalności</w:t>
            </w:r>
          </w:p>
          <w:p w:rsidR="00D15081" w:rsidRDefault="00D15081" w:rsidP="00D15081">
            <w:pPr>
              <w:pStyle w:val="TableParagraph"/>
              <w:spacing w:line="252" w:lineRule="exact"/>
              <w:ind w:left="107"/>
            </w:pPr>
            <w:r>
              <w:t>w pierwszych 2 latach funkcjonowania.</w:t>
            </w:r>
          </w:p>
        </w:tc>
      </w:tr>
      <w:tr w:rsidR="00D15081" w:rsidTr="00D15081">
        <w:trPr>
          <w:trHeight w:val="2553"/>
        </w:trPr>
        <w:tc>
          <w:tcPr>
            <w:tcW w:w="9150" w:type="dxa"/>
            <w:gridSpan w:val="4"/>
          </w:tcPr>
          <w:p w:rsidR="00D15081" w:rsidRPr="00D15081" w:rsidRDefault="00D15081" w:rsidP="00D15081">
            <w:pPr>
              <w:pStyle w:val="TableParagraph"/>
              <w:rPr>
                <w:rFonts w:ascii="Times New Roman"/>
              </w:rPr>
            </w:pPr>
          </w:p>
        </w:tc>
      </w:tr>
    </w:tbl>
    <w:p w:rsidR="00D15081" w:rsidRDefault="00D15081" w:rsidP="00D15081">
      <w:pPr>
        <w:pStyle w:val="Tekstpodstawowy"/>
        <w:rPr>
          <w:b/>
          <w:sz w:val="20"/>
        </w:rPr>
      </w:pPr>
    </w:p>
    <w:p w:rsidR="00D15081" w:rsidRDefault="00D15081" w:rsidP="00D15081">
      <w:pPr>
        <w:pStyle w:val="Tekstpodstawowy"/>
        <w:rPr>
          <w:b/>
          <w:sz w:val="20"/>
        </w:rPr>
      </w:pPr>
    </w:p>
    <w:p w:rsidR="00D15081" w:rsidRDefault="00D15081" w:rsidP="00D15081">
      <w:pPr>
        <w:pStyle w:val="Tekstpodstawowy"/>
        <w:rPr>
          <w:b/>
          <w:sz w:val="20"/>
        </w:rPr>
      </w:pPr>
    </w:p>
    <w:p w:rsidR="00D15081" w:rsidRDefault="00D15081" w:rsidP="00D15081">
      <w:pPr>
        <w:pStyle w:val="Tekstpodstawowy"/>
        <w:rPr>
          <w:b/>
          <w:sz w:val="20"/>
        </w:rPr>
      </w:pPr>
    </w:p>
    <w:p w:rsidR="00D15081" w:rsidRDefault="00D15081" w:rsidP="00D15081">
      <w:pPr>
        <w:pStyle w:val="Tekstpodstawowy"/>
        <w:rPr>
          <w:b/>
          <w:sz w:val="20"/>
        </w:rPr>
      </w:pPr>
    </w:p>
    <w:p w:rsidR="00D15081" w:rsidRDefault="00D15081" w:rsidP="00D15081">
      <w:pPr>
        <w:pStyle w:val="Tekstpodstawowy"/>
        <w:spacing w:before="3"/>
        <w:rPr>
          <w:b/>
          <w:sz w:val="17"/>
        </w:rPr>
      </w:pPr>
    </w:p>
    <w:p w:rsidR="00D15081" w:rsidRDefault="00D15081" w:rsidP="009D3901">
      <w:pPr>
        <w:tabs>
          <w:tab w:val="left" w:pos="7186"/>
          <w:tab w:val="left" w:pos="7705"/>
        </w:tabs>
        <w:spacing w:before="1" w:line="240" w:lineRule="auto"/>
        <w:ind w:left="1027" w:right="1070" w:hanging="152"/>
        <w:rPr>
          <w:b/>
        </w:rPr>
      </w:pPr>
      <w:r>
        <w:rPr>
          <w:b/>
        </w:rPr>
        <w:t>………………………………..…..</w:t>
      </w:r>
      <w:r>
        <w:rPr>
          <w:b/>
        </w:rPr>
        <w:tab/>
      </w:r>
      <w:r>
        <w:rPr>
          <w:b/>
          <w:spacing w:val="-1"/>
        </w:rPr>
        <w:t xml:space="preserve">………...……………………………… </w:t>
      </w:r>
      <w:r>
        <w:rPr>
          <w:b/>
        </w:rPr>
        <w:t>miejscowość,</w:t>
      </w:r>
      <w:r>
        <w:rPr>
          <w:b/>
          <w:spacing w:val="-2"/>
        </w:rPr>
        <w:t xml:space="preserve"> </w:t>
      </w:r>
      <w:r>
        <w:rPr>
          <w:b/>
        </w:rPr>
        <w:t>data</w:t>
      </w:r>
      <w:r>
        <w:rPr>
          <w:b/>
        </w:rPr>
        <w:tab/>
      </w:r>
      <w:r>
        <w:rPr>
          <w:b/>
        </w:rPr>
        <w:tab/>
        <w:t>czytelny</w:t>
      </w:r>
      <w:r>
        <w:rPr>
          <w:b/>
          <w:spacing w:val="-1"/>
        </w:rPr>
        <w:t xml:space="preserve"> </w:t>
      </w:r>
      <w:r>
        <w:rPr>
          <w:b/>
        </w:rPr>
        <w:t>podpis</w:t>
      </w:r>
    </w:p>
    <w:p w:rsidR="00D15081" w:rsidRPr="00452BF8" w:rsidRDefault="004B649B" w:rsidP="009D3901">
      <w:pPr>
        <w:spacing w:before="1" w:line="240" w:lineRule="auto"/>
        <w:ind w:right="1647"/>
        <w:jc w:val="right"/>
        <w:rPr>
          <w:b/>
        </w:rPr>
        <w:sectPr w:rsidR="00D15081" w:rsidRPr="00452BF8" w:rsidSect="00452BF8">
          <w:footerReference w:type="default" r:id="rId12"/>
          <w:footerReference w:type="first" r:id="rId13"/>
          <w:pgSz w:w="11900" w:h="16850"/>
          <w:pgMar w:top="1600" w:right="580" w:bottom="1600" w:left="540" w:header="0" w:footer="0" w:gutter="0"/>
          <w:cols w:space="708"/>
          <w:docGrid w:linePitch="299"/>
        </w:sectPr>
      </w:pPr>
      <w:r>
        <w:rPr>
          <w:b/>
        </w:rPr>
        <w:t>Wnioskodawca</w:t>
      </w:r>
    </w:p>
    <w:p w:rsidR="00D15081" w:rsidRPr="004B649B" w:rsidRDefault="00D15081" w:rsidP="004B649B">
      <w:pPr>
        <w:tabs>
          <w:tab w:val="left" w:pos="1627"/>
        </w:tabs>
      </w:pPr>
    </w:p>
    <w:sectPr w:rsidR="00D15081" w:rsidRPr="004B649B" w:rsidSect="00D15081">
      <w:pgSz w:w="11906" w:h="16838"/>
      <w:pgMar w:top="1559" w:right="1418" w:bottom="1559" w:left="1276"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A7" w:rsidRDefault="00AF25A7" w:rsidP="00363A4F">
      <w:pPr>
        <w:spacing w:after="0" w:line="240" w:lineRule="auto"/>
      </w:pPr>
      <w:r>
        <w:separator/>
      </w:r>
    </w:p>
  </w:endnote>
  <w:endnote w:type="continuationSeparator" w:id="0">
    <w:p w:rsidR="00AF25A7" w:rsidRDefault="00AF25A7" w:rsidP="00363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A" w:rsidRDefault="00844D0A">
    <w:r>
      <w:cr/>
    </w:r>
    <w:r>
      <w:rPr>
        <w:rFonts w:cs="Calibri"/>
        <w:b/>
        <w:noProof/>
        <w:sz w:val="18"/>
        <w:szCs w:val="18"/>
      </w:rPr>
      <w:drawing>
        <wp:inline distT="0" distB="0" distL="0" distR="0">
          <wp:extent cx="6441440" cy="106426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441440" cy="106426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A" w:rsidRDefault="00844D0A">
    <w:pPr>
      <w:pStyle w:val="Stopka"/>
      <w:jc w:val="right"/>
    </w:pPr>
    <w:r w:rsidRPr="00CF35D4">
      <w:rPr>
        <w:noProof/>
      </w:rPr>
      <w:drawing>
        <wp:inline distT="0" distB="0" distL="0" distR="0">
          <wp:extent cx="5850255" cy="966584"/>
          <wp:effectExtent l="19050" t="0" r="0" b="0"/>
          <wp:docPr id="1"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5850255" cy="966584"/>
                  </a:xfrm>
                  <a:prstGeom prst="rect">
                    <a:avLst/>
                  </a:prstGeom>
                  <a:noFill/>
                  <a:ln w="9525">
                    <a:noFill/>
                    <a:miter lim="800000"/>
                    <a:headEnd/>
                    <a:tailEnd/>
                  </a:ln>
                </pic:spPr>
              </pic:pic>
            </a:graphicData>
          </a:graphic>
        </wp:inline>
      </w:drawing>
    </w:r>
    <w:fldSimple w:instr=" PAGE   \* MERGEFORMAT ">
      <w:r w:rsidR="00016840">
        <w:rPr>
          <w:noProof/>
        </w:rPr>
        <w:t>10</w:t>
      </w:r>
    </w:fldSimple>
  </w:p>
  <w:p w:rsidR="00844D0A" w:rsidRPr="00D11B9A" w:rsidRDefault="00844D0A" w:rsidP="00D332CB">
    <w:pPr>
      <w:pStyle w:val="Stopka"/>
      <w:tabs>
        <w:tab w:val="clear" w:pos="4536"/>
        <w:tab w:val="clear" w:pos="9072"/>
        <w:tab w:val="left" w:pos="6795"/>
      </w:tabs>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A" w:rsidRDefault="00844D0A">
    <w:pPr>
      <w:pStyle w:val="Stopka"/>
    </w:pPr>
    <w:r>
      <w:rPr>
        <w:rFonts w:cs="Calibri"/>
        <w:b/>
        <w:noProof/>
        <w:sz w:val="18"/>
        <w:szCs w:val="18"/>
      </w:rPr>
      <w:drawing>
        <wp:inline distT="0" distB="0" distL="0" distR="0">
          <wp:extent cx="6441440" cy="106426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6441440" cy="1064260"/>
                  </a:xfrm>
                  <a:prstGeom prst="rect">
                    <a:avLst/>
                  </a:prstGeom>
                  <a:noFill/>
                  <a:ln w="9525">
                    <a:noFill/>
                    <a:miter lim="800000"/>
                    <a:headEnd/>
                    <a:tailEnd/>
                  </a:ln>
                </pic:spPr>
              </pic:pic>
            </a:graphicData>
          </a:graphic>
        </wp:inline>
      </w:drawing>
    </w:r>
    <w:r>
      <w:rPr>
        <w:rFonts w:cs="Calibri"/>
        <w:b/>
        <w:sz w:val="18"/>
        <w:szCs w:val="18"/>
      </w:rPr>
      <w:ptab w:relativeTo="margin" w:alignment="center" w:leader="none"/>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A" w:rsidRPr="004A5C2F" w:rsidRDefault="00844D0A" w:rsidP="00511307">
    <w:pPr>
      <w:pStyle w:val="Stopka"/>
      <w:rPr>
        <w:rFonts w:cs="Calibri"/>
        <w:b/>
        <w:sz w:val="18"/>
        <w:szCs w:val="18"/>
      </w:rPr>
    </w:pPr>
  </w:p>
  <w:p w:rsidR="00844D0A" w:rsidRDefault="00844D0A" w:rsidP="00D332CB">
    <w:pPr>
      <w:pStyle w:val="Stopka"/>
      <w:tabs>
        <w:tab w:val="clear" w:pos="4536"/>
        <w:tab w:val="clear" w:pos="9072"/>
        <w:tab w:val="left" w:pos="6795"/>
      </w:tabs>
      <w:rPr>
        <w:rFonts w:cs="Calibri"/>
        <w:b/>
        <w:sz w:val="18"/>
        <w:szCs w:val="18"/>
      </w:rPr>
    </w:pPr>
    <w:r>
      <w:rPr>
        <w:rFonts w:cs="Calibri"/>
        <w:b/>
        <w:noProof/>
        <w:sz w:val="18"/>
        <w:szCs w:val="18"/>
      </w:rPr>
      <w:drawing>
        <wp:inline distT="0" distB="0" distL="0" distR="0">
          <wp:extent cx="6441440" cy="106426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6441440" cy="1064260"/>
                  </a:xfrm>
                  <a:prstGeom prst="rect">
                    <a:avLst/>
                  </a:prstGeom>
                  <a:noFill/>
                  <a:ln w="9525">
                    <a:noFill/>
                    <a:miter lim="800000"/>
                    <a:headEnd/>
                    <a:tailEnd/>
                  </a:ln>
                </pic:spPr>
              </pic:pic>
            </a:graphicData>
          </a:graphic>
        </wp:inline>
      </w:drawing>
    </w:r>
  </w:p>
  <w:p w:rsidR="00844D0A" w:rsidRPr="00D11B9A" w:rsidRDefault="00844D0A" w:rsidP="00D332CB">
    <w:pPr>
      <w:pStyle w:val="Stopka"/>
      <w:tabs>
        <w:tab w:val="clear" w:pos="4536"/>
        <w:tab w:val="clear" w:pos="9072"/>
        <w:tab w:val="left" w:pos="6795"/>
      </w:tabs>
      <w:rPr>
        <w:sz w:val="8"/>
        <w:szCs w:val="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A" w:rsidRDefault="00844D0A">
    <w:pPr>
      <w:pStyle w:val="Stopka"/>
    </w:pPr>
    <w:r>
      <w:rPr>
        <w:rFonts w:cs="Calibri"/>
        <w:b/>
        <w:noProof/>
        <w:sz w:val="18"/>
        <w:szCs w:val="18"/>
      </w:rPr>
      <w:drawing>
        <wp:inline distT="0" distB="0" distL="0" distR="0">
          <wp:extent cx="6441440" cy="106426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6441440" cy="1064260"/>
                  </a:xfrm>
                  <a:prstGeom prst="rect">
                    <a:avLst/>
                  </a:prstGeom>
                  <a:noFill/>
                  <a:ln w="9525">
                    <a:noFill/>
                    <a:miter lim="800000"/>
                    <a:headEnd/>
                    <a:tailEnd/>
                  </a:ln>
                </pic:spPr>
              </pic:pic>
            </a:graphicData>
          </a:graphic>
        </wp:inline>
      </w:drawing>
    </w:r>
    <w:r w:rsidRPr="008700D0">
      <w:rPr>
        <w:rFonts w:cs="Calibri"/>
        <w:sz w:val="18"/>
        <w:szCs w:val="18"/>
      </w:rP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A7" w:rsidRDefault="00AF25A7" w:rsidP="00363A4F">
      <w:pPr>
        <w:spacing w:after="0" w:line="240" w:lineRule="auto"/>
      </w:pPr>
      <w:r>
        <w:separator/>
      </w:r>
    </w:p>
  </w:footnote>
  <w:footnote w:type="continuationSeparator" w:id="0">
    <w:p w:rsidR="00AF25A7" w:rsidRDefault="00AF25A7" w:rsidP="00363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A" w:rsidRDefault="004B649B">
    <w:pPr>
      <w:pStyle w:val="Nagwek"/>
    </w:pPr>
    <w:r w:rsidRPr="004B649B">
      <w:rPr>
        <w:noProof/>
      </w:rPr>
      <w:drawing>
        <wp:inline distT="0" distB="0" distL="0" distR="0">
          <wp:extent cx="1257300" cy="628650"/>
          <wp:effectExtent l="0" t="0" r="0" b="0"/>
          <wp:docPr id="2" name="Obraz 2" descr="logo_fundacji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undacji kolor.jpg"/>
                  <pic:cNvPicPr>
                    <a:picLocks noChangeAspect="1" noChangeArrowheads="1"/>
                  </pic:cNvPicPr>
                </pic:nvPicPr>
                <pic:blipFill>
                  <a:blip r:embed="rId1">
                    <a:grayscl/>
                  </a:blip>
                  <a:srcRect/>
                  <a:stretch>
                    <a:fillRect/>
                  </a:stretch>
                </pic:blipFill>
                <pic:spPr bwMode="auto">
                  <a:xfrm>
                    <a:off x="0" y="0"/>
                    <a:ext cx="1257300" cy="628650"/>
                  </a:xfrm>
                  <a:prstGeom prst="rect">
                    <a:avLst/>
                  </a:prstGeom>
                  <a:noFill/>
                  <a:ln w="9525">
                    <a:noFill/>
                    <a:miter lim="800000"/>
                    <a:headEnd/>
                    <a:tailEnd/>
                  </a:ln>
                </pic:spPr>
              </pic:pic>
            </a:graphicData>
          </a:graphic>
        </wp:inline>
      </w:drawing>
    </w:r>
    <w:r w:rsidR="00844D0A">
      <w:rPr>
        <w:noProof/>
      </w:rPr>
      <w:tab/>
    </w:r>
    <w:r>
      <w:rPr>
        <w:noProof/>
      </w:rPr>
      <w:tab/>
    </w:r>
    <w:r w:rsidRPr="00997642">
      <w:rPr>
        <w:i/>
      </w:rPr>
      <w:t>Fundacja Partnerstwa i Odpowiedzialnego Ro</w:t>
    </w:r>
    <w:r>
      <w:rPr>
        <w:i/>
      </w:rPr>
      <w:t>z</w:t>
    </w:r>
    <w:r w:rsidRPr="00997642">
      <w:rPr>
        <w:i/>
      </w:rPr>
      <w:t>woju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1">
    <w:nsid w:val="0000000C"/>
    <w:multiLevelType w:val="singleLevel"/>
    <w:tmpl w:val="0000000C"/>
    <w:name w:val="WW8Num18"/>
    <w:lvl w:ilvl="0">
      <w:start w:val="1"/>
      <w:numFmt w:val="decimal"/>
      <w:lvlText w:val="%1."/>
      <w:lvlJc w:val="left"/>
      <w:pPr>
        <w:tabs>
          <w:tab w:val="num" w:pos="720"/>
        </w:tabs>
        <w:ind w:left="720" w:hanging="360"/>
      </w:pPr>
    </w:lvl>
  </w:abstractNum>
  <w:abstractNum w:abstractNumId="2">
    <w:nsid w:val="0000000D"/>
    <w:multiLevelType w:val="singleLevel"/>
    <w:tmpl w:val="0000000D"/>
    <w:name w:val="WW8Num20"/>
    <w:lvl w:ilvl="0">
      <w:start w:val="1"/>
      <w:numFmt w:val="lowerLetter"/>
      <w:lvlText w:val="%1)"/>
      <w:lvlJc w:val="left"/>
      <w:pPr>
        <w:tabs>
          <w:tab w:val="num" w:pos="720"/>
        </w:tabs>
        <w:ind w:left="720" w:hanging="360"/>
      </w:pPr>
    </w:lvl>
  </w:abstractNum>
  <w:abstractNum w:abstractNumId="3">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4">
    <w:nsid w:val="02AF2788"/>
    <w:multiLevelType w:val="hybridMultilevel"/>
    <w:tmpl w:val="2A88E952"/>
    <w:lvl w:ilvl="0" w:tplc="A3208DC4">
      <w:start w:val="1"/>
      <w:numFmt w:val="decimal"/>
      <w:lvlText w:val="%1."/>
      <w:lvlJc w:val="left"/>
      <w:pPr>
        <w:ind w:left="436" w:hanging="221"/>
        <w:jc w:val="right"/>
      </w:pPr>
      <w:rPr>
        <w:rFonts w:ascii="Calibri" w:eastAsia="Calibri" w:hAnsi="Calibri" w:cs="Calibri" w:hint="default"/>
        <w:b/>
        <w:bCs/>
        <w:w w:val="100"/>
        <w:sz w:val="22"/>
        <w:szCs w:val="22"/>
        <w:lang w:val="pl-PL" w:eastAsia="pl-PL" w:bidi="pl-PL"/>
      </w:rPr>
    </w:lvl>
    <w:lvl w:ilvl="1" w:tplc="3CF638CE">
      <w:start w:val="1"/>
      <w:numFmt w:val="upperLetter"/>
      <w:lvlText w:val="%2."/>
      <w:lvlJc w:val="left"/>
      <w:pPr>
        <w:ind w:left="1120" w:hanging="245"/>
      </w:pPr>
      <w:rPr>
        <w:rFonts w:ascii="Calibri" w:eastAsia="Calibri" w:hAnsi="Calibri" w:cs="Calibri" w:hint="default"/>
        <w:b/>
        <w:bCs/>
        <w:w w:val="100"/>
        <w:sz w:val="22"/>
        <w:szCs w:val="22"/>
        <w:lang w:val="pl-PL" w:eastAsia="pl-PL" w:bidi="pl-PL"/>
      </w:rPr>
    </w:lvl>
    <w:lvl w:ilvl="2" w:tplc="A4FA81CC">
      <w:numFmt w:val="bullet"/>
      <w:lvlText w:val="•"/>
      <w:lvlJc w:val="left"/>
      <w:pPr>
        <w:ind w:left="3720" w:hanging="245"/>
      </w:pPr>
      <w:rPr>
        <w:rFonts w:hint="default"/>
        <w:lang w:val="pl-PL" w:eastAsia="pl-PL" w:bidi="pl-PL"/>
      </w:rPr>
    </w:lvl>
    <w:lvl w:ilvl="3" w:tplc="15860C18">
      <w:numFmt w:val="bullet"/>
      <w:lvlText w:val="•"/>
      <w:lvlJc w:val="left"/>
      <w:pPr>
        <w:ind w:left="4519" w:hanging="245"/>
      </w:pPr>
      <w:rPr>
        <w:rFonts w:hint="default"/>
        <w:lang w:val="pl-PL" w:eastAsia="pl-PL" w:bidi="pl-PL"/>
      </w:rPr>
    </w:lvl>
    <w:lvl w:ilvl="4" w:tplc="59069FD4">
      <w:numFmt w:val="bullet"/>
      <w:lvlText w:val="•"/>
      <w:lvlJc w:val="left"/>
      <w:pPr>
        <w:ind w:left="5319" w:hanging="245"/>
      </w:pPr>
      <w:rPr>
        <w:rFonts w:hint="default"/>
        <w:lang w:val="pl-PL" w:eastAsia="pl-PL" w:bidi="pl-PL"/>
      </w:rPr>
    </w:lvl>
    <w:lvl w:ilvl="5" w:tplc="29DC2310">
      <w:numFmt w:val="bullet"/>
      <w:lvlText w:val="•"/>
      <w:lvlJc w:val="left"/>
      <w:pPr>
        <w:ind w:left="6119" w:hanging="245"/>
      </w:pPr>
      <w:rPr>
        <w:rFonts w:hint="default"/>
        <w:lang w:val="pl-PL" w:eastAsia="pl-PL" w:bidi="pl-PL"/>
      </w:rPr>
    </w:lvl>
    <w:lvl w:ilvl="6" w:tplc="6062196E">
      <w:numFmt w:val="bullet"/>
      <w:lvlText w:val="•"/>
      <w:lvlJc w:val="left"/>
      <w:pPr>
        <w:ind w:left="6919" w:hanging="245"/>
      </w:pPr>
      <w:rPr>
        <w:rFonts w:hint="default"/>
        <w:lang w:val="pl-PL" w:eastAsia="pl-PL" w:bidi="pl-PL"/>
      </w:rPr>
    </w:lvl>
    <w:lvl w:ilvl="7" w:tplc="12E40AC8">
      <w:numFmt w:val="bullet"/>
      <w:lvlText w:val="•"/>
      <w:lvlJc w:val="left"/>
      <w:pPr>
        <w:ind w:left="7719" w:hanging="245"/>
      </w:pPr>
      <w:rPr>
        <w:rFonts w:hint="default"/>
        <w:lang w:val="pl-PL" w:eastAsia="pl-PL" w:bidi="pl-PL"/>
      </w:rPr>
    </w:lvl>
    <w:lvl w:ilvl="8" w:tplc="1E4CB824">
      <w:numFmt w:val="bullet"/>
      <w:lvlText w:val="•"/>
      <w:lvlJc w:val="left"/>
      <w:pPr>
        <w:ind w:left="8519" w:hanging="245"/>
      </w:pPr>
      <w:rPr>
        <w:rFonts w:hint="default"/>
        <w:lang w:val="pl-PL" w:eastAsia="pl-PL" w:bidi="pl-PL"/>
      </w:rPr>
    </w:lvl>
  </w:abstractNum>
  <w:abstractNum w:abstractNumId="5">
    <w:nsid w:val="03144095"/>
    <w:multiLevelType w:val="hybridMultilevel"/>
    <w:tmpl w:val="1EA05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B77821"/>
    <w:multiLevelType w:val="hybridMultilevel"/>
    <w:tmpl w:val="A2BA6822"/>
    <w:lvl w:ilvl="0" w:tplc="78FCE03E">
      <w:start w:val="1"/>
      <w:numFmt w:val="decimal"/>
      <w:lvlText w:val="%1."/>
      <w:lvlJc w:val="left"/>
      <w:pPr>
        <w:ind w:left="578" w:hanging="363"/>
      </w:pPr>
      <w:rPr>
        <w:rFonts w:ascii="Calibri" w:eastAsia="Calibri" w:hAnsi="Calibri" w:cs="Calibri" w:hint="default"/>
        <w:w w:val="100"/>
        <w:sz w:val="22"/>
        <w:szCs w:val="22"/>
        <w:lang w:val="pl-PL" w:eastAsia="pl-PL" w:bidi="pl-PL"/>
      </w:rPr>
    </w:lvl>
    <w:lvl w:ilvl="1" w:tplc="2ACC51AA">
      <w:start w:val="1"/>
      <w:numFmt w:val="decimal"/>
      <w:lvlText w:val="%2."/>
      <w:lvlJc w:val="left"/>
      <w:pPr>
        <w:ind w:left="655" w:hanging="219"/>
      </w:pPr>
      <w:rPr>
        <w:rFonts w:ascii="Calibri" w:eastAsia="Calibri" w:hAnsi="Calibri" w:cs="Calibri" w:hint="default"/>
        <w:w w:val="100"/>
        <w:sz w:val="22"/>
        <w:szCs w:val="22"/>
        <w:lang w:val="pl-PL" w:eastAsia="pl-PL" w:bidi="pl-PL"/>
      </w:rPr>
    </w:lvl>
    <w:lvl w:ilvl="2" w:tplc="45A2C6E8">
      <w:numFmt w:val="bullet"/>
      <w:lvlText w:val="•"/>
      <w:lvlJc w:val="left"/>
      <w:pPr>
        <w:ind w:left="1742" w:hanging="219"/>
      </w:pPr>
      <w:rPr>
        <w:rFonts w:hint="default"/>
        <w:lang w:val="pl-PL" w:eastAsia="pl-PL" w:bidi="pl-PL"/>
      </w:rPr>
    </w:lvl>
    <w:lvl w:ilvl="3" w:tplc="341A580C">
      <w:numFmt w:val="bullet"/>
      <w:lvlText w:val="•"/>
      <w:lvlJc w:val="left"/>
      <w:pPr>
        <w:ind w:left="2825" w:hanging="219"/>
      </w:pPr>
      <w:rPr>
        <w:rFonts w:hint="default"/>
        <w:lang w:val="pl-PL" w:eastAsia="pl-PL" w:bidi="pl-PL"/>
      </w:rPr>
    </w:lvl>
    <w:lvl w:ilvl="4" w:tplc="2C5AF506">
      <w:numFmt w:val="bullet"/>
      <w:lvlText w:val="•"/>
      <w:lvlJc w:val="left"/>
      <w:pPr>
        <w:ind w:left="3908" w:hanging="219"/>
      </w:pPr>
      <w:rPr>
        <w:rFonts w:hint="default"/>
        <w:lang w:val="pl-PL" w:eastAsia="pl-PL" w:bidi="pl-PL"/>
      </w:rPr>
    </w:lvl>
    <w:lvl w:ilvl="5" w:tplc="B3044B5C">
      <w:numFmt w:val="bullet"/>
      <w:lvlText w:val="•"/>
      <w:lvlJc w:val="left"/>
      <w:pPr>
        <w:ind w:left="4991" w:hanging="219"/>
      </w:pPr>
      <w:rPr>
        <w:rFonts w:hint="default"/>
        <w:lang w:val="pl-PL" w:eastAsia="pl-PL" w:bidi="pl-PL"/>
      </w:rPr>
    </w:lvl>
    <w:lvl w:ilvl="6" w:tplc="5FD25858">
      <w:numFmt w:val="bullet"/>
      <w:lvlText w:val="•"/>
      <w:lvlJc w:val="left"/>
      <w:pPr>
        <w:ind w:left="6074" w:hanging="219"/>
      </w:pPr>
      <w:rPr>
        <w:rFonts w:hint="default"/>
        <w:lang w:val="pl-PL" w:eastAsia="pl-PL" w:bidi="pl-PL"/>
      </w:rPr>
    </w:lvl>
    <w:lvl w:ilvl="7" w:tplc="B7C81F4A">
      <w:numFmt w:val="bullet"/>
      <w:lvlText w:val="•"/>
      <w:lvlJc w:val="left"/>
      <w:pPr>
        <w:ind w:left="7157" w:hanging="219"/>
      </w:pPr>
      <w:rPr>
        <w:rFonts w:hint="default"/>
        <w:lang w:val="pl-PL" w:eastAsia="pl-PL" w:bidi="pl-PL"/>
      </w:rPr>
    </w:lvl>
    <w:lvl w:ilvl="8" w:tplc="C8BA078A">
      <w:numFmt w:val="bullet"/>
      <w:lvlText w:val="•"/>
      <w:lvlJc w:val="left"/>
      <w:pPr>
        <w:ind w:left="8240" w:hanging="219"/>
      </w:pPr>
      <w:rPr>
        <w:rFonts w:hint="default"/>
        <w:lang w:val="pl-PL" w:eastAsia="pl-PL" w:bidi="pl-PL"/>
      </w:rPr>
    </w:lvl>
  </w:abstractNum>
  <w:abstractNum w:abstractNumId="7">
    <w:nsid w:val="10013C4B"/>
    <w:multiLevelType w:val="hybridMultilevel"/>
    <w:tmpl w:val="A0D8E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6F1153"/>
    <w:multiLevelType w:val="hybridMultilevel"/>
    <w:tmpl w:val="A8CAEAE2"/>
    <w:lvl w:ilvl="0" w:tplc="A83C8AE4">
      <w:start w:val="1"/>
      <w:numFmt w:val="decimal"/>
      <w:lvlText w:val="%1."/>
      <w:lvlJc w:val="left"/>
      <w:pPr>
        <w:ind w:left="655" w:hanging="219"/>
      </w:pPr>
      <w:rPr>
        <w:rFonts w:ascii="Calibri" w:eastAsia="Calibri" w:hAnsi="Calibri" w:cs="Calibri" w:hint="default"/>
        <w:w w:val="100"/>
        <w:sz w:val="22"/>
        <w:szCs w:val="22"/>
        <w:lang w:val="pl-PL" w:eastAsia="pl-PL" w:bidi="pl-PL"/>
      </w:rPr>
    </w:lvl>
    <w:lvl w:ilvl="1" w:tplc="EED05608">
      <w:numFmt w:val="bullet"/>
      <w:lvlText w:val="•"/>
      <w:lvlJc w:val="left"/>
      <w:pPr>
        <w:ind w:left="1634" w:hanging="219"/>
      </w:pPr>
      <w:rPr>
        <w:rFonts w:hint="default"/>
        <w:lang w:val="pl-PL" w:eastAsia="pl-PL" w:bidi="pl-PL"/>
      </w:rPr>
    </w:lvl>
    <w:lvl w:ilvl="2" w:tplc="FD5EA430">
      <w:numFmt w:val="bullet"/>
      <w:lvlText w:val="•"/>
      <w:lvlJc w:val="left"/>
      <w:pPr>
        <w:ind w:left="2609" w:hanging="219"/>
      </w:pPr>
      <w:rPr>
        <w:rFonts w:hint="default"/>
        <w:lang w:val="pl-PL" w:eastAsia="pl-PL" w:bidi="pl-PL"/>
      </w:rPr>
    </w:lvl>
    <w:lvl w:ilvl="3" w:tplc="58BE079C">
      <w:numFmt w:val="bullet"/>
      <w:lvlText w:val="•"/>
      <w:lvlJc w:val="left"/>
      <w:pPr>
        <w:ind w:left="3583" w:hanging="219"/>
      </w:pPr>
      <w:rPr>
        <w:rFonts w:hint="default"/>
        <w:lang w:val="pl-PL" w:eastAsia="pl-PL" w:bidi="pl-PL"/>
      </w:rPr>
    </w:lvl>
    <w:lvl w:ilvl="4" w:tplc="3A30AB20">
      <w:numFmt w:val="bullet"/>
      <w:lvlText w:val="•"/>
      <w:lvlJc w:val="left"/>
      <w:pPr>
        <w:ind w:left="4558" w:hanging="219"/>
      </w:pPr>
      <w:rPr>
        <w:rFonts w:hint="default"/>
        <w:lang w:val="pl-PL" w:eastAsia="pl-PL" w:bidi="pl-PL"/>
      </w:rPr>
    </w:lvl>
    <w:lvl w:ilvl="5" w:tplc="94B6B23E">
      <w:numFmt w:val="bullet"/>
      <w:lvlText w:val="•"/>
      <w:lvlJc w:val="left"/>
      <w:pPr>
        <w:ind w:left="5533" w:hanging="219"/>
      </w:pPr>
      <w:rPr>
        <w:rFonts w:hint="default"/>
        <w:lang w:val="pl-PL" w:eastAsia="pl-PL" w:bidi="pl-PL"/>
      </w:rPr>
    </w:lvl>
    <w:lvl w:ilvl="6" w:tplc="97A8A842">
      <w:numFmt w:val="bullet"/>
      <w:lvlText w:val="•"/>
      <w:lvlJc w:val="left"/>
      <w:pPr>
        <w:ind w:left="6507" w:hanging="219"/>
      </w:pPr>
      <w:rPr>
        <w:rFonts w:hint="default"/>
        <w:lang w:val="pl-PL" w:eastAsia="pl-PL" w:bidi="pl-PL"/>
      </w:rPr>
    </w:lvl>
    <w:lvl w:ilvl="7" w:tplc="93FCADC0">
      <w:numFmt w:val="bullet"/>
      <w:lvlText w:val="•"/>
      <w:lvlJc w:val="left"/>
      <w:pPr>
        <w:ind w:left="7482" w:hanging="219"/>
      </w:pPr>
      <w:rPr>
        <w:rFonts w:hint="default"/>
        <w:lang w:val="pl-PL" w:eastAsia="pl-PL" w:bidi="pl-PL"/>
      </w:rPr>
    </w:lvl>
    <w:lvl w:ilvl="8" w:tplc="1756B8F4">
      <w:numFmt w:val="bullet"/>
      <w:lvlText w:val="•"/>
      <w:lvlJc w:val="left"/>
      <w:pPr>
        <w:ind w:left="8457" w:hanging="219"/>
      </w:pPr>
      <w:rPr>
        <w:rFonts w:hint="default"/>
        <w:lang w:val="pl-PL" w:eastAsia="pl-PL" w:bidi="pl-PL"/>
      </w:rPr>
    </w:lvl>
  </w:abstractNum>
  <w:abstractNum w:abstractNumId="9">
    <w:nsid w:val="1B5D6A20"/>
    <w:multiLevelType w:val="hybridMultilevel"/>
    <w:tmpl w:val="2A88E952"/>
    <w:lvl w:ilvl="0" w:tplc="A3208DC4">
      <w:start w:val="1"/>
      <w:numFmt w:val="decimal"/>
      <w:lvlText w:val="%1."/>
      <w:lvlJc w:val="left"/>
      <w:pPr>
        <w:ind w:left="436" w:hanging="221"/>
        <w:jc w:val="right"/>
      </w:pPr>
      <w:rPr>
        <w:rFonts w:ascii="Calibri" w:eastAsia="Calibri" w:hAnsi="Calibri" w:cs="Calibri" w:hint="default"/>
        <w:b/>
        <w:bCs/>
        <w:w w:val="100"/>
        <w:sz w:val="22"/>
        <w:szCs w:val="22"/>
        <w:lang w:val="pl-PL" w:eastAsia="pl-PL" w:bidi="pl-PL"/>
      </w:rPr>
    </w:lvl>
    <w:lvl w:ilvl="1" w:tplc="3CF638CE">
      <w:start w:val="1"/>
      <w:numFmt w:val="upperLetter"/>
      <w:lvlText w:val="%2."/>
      <w:lvlJc w:val="left"/>
      <w:pPr>
        <w:ind w:left="1120" w:hanging="245"/>
      </w:pPr>
      <w:rPr>
        <w:rFonts w:ascii="Calibri" w:eastAsia="Calibri" w:hAnsi="Calibri" w:cs="Calibri" w:hint="default"/>
        <w:b/>
        <w:bCs/>
        <w:w w:val="100"/>
        <w:sz w:val="22"/>
        <w:szCs w:val="22"/>
        <w:lang w:val="pl-PL" w:eastAsia="pl-PL" w:bidi="pl-PL"/>
      </w:rPr>
    </w:lvl>
    <w:lvl w:ilvl="2" w:tplc="A4FA81CC">
      <w:numFmt w:val="bullet"/>
      <w:lvlText w:val="•"/>
      <w:lvlJc w:val="left"/>
      <w:pPr>
        <w:ind w:left="3720" w:hanging="245"/>
      </w:pPr>
      <w:rPr>
        <w:rFonts w:hint="default"/>
        <w:lang w:val="pl-PL" w:eastAsia="pl-PL" w:bidi="pl-PL"/>
      </w:rPr>
    </w:lvl>
    <w:lvl w:ilvl="3" w:tplc="15860C18">
      <w:numFmt w:val="bullet"/>
      <w:lvlText w:val="•"/>
      <w:lvlJc w:val="left"/>
      <w:pPr>
        <w:ind w:left="4519" w:hanging="245"/>
      </w:pPr>
      <w:rPr>
        <w:rFonts w:hint="default"/>
        <w:lang w:val="pl-PL" w:eastAsia="pl-PL" w:bidi="pl-PL"/>
      </w:rPr>
    </w:lvl>
    <w:lvl w:ilvl="4" w:tplc="59069FD4">
      <w:numFmt w:val="bullet"/>
      <w:lvlText w:val="•"/>
      <w:lvlJc w:val="left"/>
      <w:pPr>
        <w:ind w:left="5319" w:hanging="245"/>
      </w:pPr>
      <w:rPr>
        <w:rFonts w:hint="default"/>
        <w:lang w:val="pl-PL" w:eastAsia="pl-PL" w:bidi="pl-PL"/>
      </w:rPr>
    </w:lvl>
    <w:lvl w:ilvl="5" w:tplc="29DC2310">
      <w:numFmt w:val="bullet"/>
      <w:lvlText w:val="•"/>
      <w:lvlJc w:val="left"/>
      <w:pPr>
        <w:ind w:left="6119" w:hanging="245"/>
      </w:pPr>
      <w:rPr>
        <w:rFonts w:hint="default"/>
        <w:lang w:val="pl-PL" w:eastAsia="pl-PL" w:bidi="pl-PL"/>
      </w:rPr>
    </w:lvl>
    <w:lvl w:ilvl="6" w:tplc="6062196E">
      <w:numFmt w:val="bullet"/>
      <w:lvlText w:val="•"/>
      <w:lvlJc w:val="left"/>
      <w:pPr>
        <w:ind w:left="6919" w:hanging="245"/>
      </w:pPr>
      <w:rPr>
        <w:rFonts w:hint="default"/>
        <w:lang w:val="pl-PL" w:eastAsia="pl-PL" w:bidi="pl-PL"/>
      </w:rPr>
    </w:lvl>
    <w:lvl w:ilvl="7" w:tplc="12E40AC8">
      <w:numFmt w:val="bullet"/>
      <w:lvlText w:val="•"/>
      <w:lvlJc w:val="left"/>
      <w:pPr>
        <w:ind w:left="7719" w:hanging="245"/>
      </w:pPr>
      <w:rPr>
        <w:rFonts w:hint="default"/>
        <w:lang w:val="pl-PL" w:eastAsia="pl-PL" w:bidi="pl-PL"/>
      </w:rPr>
    </w:lvl>
    <w:lvl w:ilvl="8" w:tplc="1E4CB824">
      <w:numFmt w:val="bullet"/>
      <w:lvlText w:val="•"/>
      <w:lvlJc w:val="left"/>
      <w:pPr>
        <w:ind w:left="8519" w:hanging="245"/>
      </w:pPr>
      <w:rPr>
        <w:rFonts w:hint="default"/>
        <w:lang w:val="pl-PL" w:eastAsia="pl-PL" w:bidi="pl-PL"/>
      </w:rPr>
    </w:lvl>
  </w:abstractNum>
  <w:abstractNum w:abstractNumId="10">
    <w:nsid w:val="27AD4D91"/>
    <w:multiLevelType w:val="hybridMultilevel"/>
    <w:tmpl w:val="F796DBFE"/>
    <w:lvl w:ilvl="0" w:tplc="2DB4C09A">
      <w:start w:val="1"/>
      <w:numFmt w:val="decimal"/>
      <w:lvlText w:val="%1."/>
      <w:lvlJc w:val="left"/>
      <w:pPr>
        <w:ind w:left="438" w:hanging="223"/>
      </w:pPr>
      <w:rPr>
        <w:rFonts w:ascii="Calibri" w:eastAsia="Calibri" w:hAnsi="Calibri" w:cs="Calibri" w:hint="default"/>
        <w:b/>
        <w:bCs/>
        <w:w w:val="100"/>
        <w:sz w:val="22"/>
        <w:szCs w:val="22"/>
        <w:lang w:val="pl-PL" w:eastAsia="pl-PL" w:bidi="pl-PL"/>
      </w:rPr>
    </w:lvl>
    <w:lvl w:ilvl="1" w:tplc="9020C4AA">
      <w:numFmt w:val="bullet"/>
      <w:lvlText w:val="•"/>
      <w:lvlJc w:val="left"/>
      <w:pPr>
        <w:ind w:left="1436" w:hanging="223"/>
      </w:pPr>
      <w:rPr>
        <w:rFonts w:hint="default"/>
        <w:lang w:val="pl-PL" w:eastAsia="pl-PL" w:bidi="pl-PL"/>
      </w:rPr>
    </w:lvl>
    <w:lvl w:ilvl="2" w:tplc="39D4DD0E">
      <w:numFmt w:val="bullet"/>
      <w:lvlText w:val="•"/>
      <w:lvlJc w:val="left"/>
      <w:pPr>
        <w:ind w:left="2433" w:hanging="223"/>
      </w:pPr>
      <w:rPr>
        <w:rFonts w:hint="default"/>
        <w:lang w:val="pl-PL" w:eastAsia="pl-PL" w:bidi="pl-PL"/>
      </w:rPr>
    </w:lvl>
    <w:lvl w:ilvl="3" w:tplc="EE722134">
      <w:numFmt w:val="bullet"/>
      <w:lvlText w:val="•"/>
      <w:lvlJc w:val="left"/>
      <w:pPr>
        <w:ind w:left="3429" w:hanging="223"/>
      </w:pPr>
      <w:rPr>
        <w:rFonts w:hint="default"/>
        <w:lang w:val="pl-PL" w:eastAsia="pl-PL" w:bidi="pl-PL"/>
      </w:rPr>
    </w:lvl>
    <w:lvl w:ilvl="4" w:tplc="40DA7718">
      <w:numFmt w:val="bullet"/>
      <w:lvlText w:val="•"/>
      <w:lvlJc w:val="left"/>
      <w:pPr>
        <w:ind w:left="4426" w:hanging="223"/>
      </w:pPr>
      <w:rPr>
        <w:rFonts w:hint="default"/>
        <w:lang w:val="pl-PL" w:eastAsia="pl-PL" w:bidi="pl-PL"/>
      </w:rPr>
    </w:lvl>
    <w:lvl w:ilvl="5" w:tplc="5F5830AC">
      <w:numFmt w:val="bullet"/>
      <w:lvlText w:val="•"/>
      <w:lvlJc w:val="left"/>
      <w:pPr>
        <w:ind w:left="5423" w:hanging="223"/>
      </w:pPr>
      <w:rPr>
        <w:rFonts w:hint="default"/>
        <w:lang w:val="pl-PL" w:eastAsia="pl-PL" w:bidi="pl-PL"/>
      </w:rPr>
    </w:lvl>
    <w:lvl w:ilvl="6" w:tplc="A886BD98">
      <w:numFmt w:val="bullet"/>
      <w:lvlText w:val="•"/>
      <w:lvlJc w:val="left"/>
      <w:pPr>
        <w:ind w:left="6419" w:hanging="223"/>
      </w:pPr>
      <w:rPr>
        <w:rFonts w:hint="default"/>
        <w:lang w:val="pl-PL" w:eastAsia="pl-PL" w:bidi="pl-PL"/>
      </w:rPr>
    </w:lvl>
    <w:lvl w:ilvl="7" w:tplc="0FB88D2C">
      <w:numFmt w:val="bullet"/>
      <w:lvlText w:val="•"/>
      <w:lvlJc w:val="left"/>
      <w:pPr>
        <w:ind w:left="7416" w:hanging="223"/>
      </w:pPr>
      <w:rPr>
        <w:rFonts w:hint="default"/>
        <w:lang w:val="pl-PL" w:eastAsia="pl-PL" w:bidi="pl-PL"/>
      </w:rPr>
    </w:lvl>
    <w:lvl w:ilvl="8" w:tplc="5DFC049A">
      <w:numFmt w:val="bullet"/>
      <w:lvlText w:val="•"/>
      <w:lvlJc w:val="left"/>
      <w:pPr>
        <w:ind w:left="8413" w:hanging="223"/>
      </w:pPr>
      <w:rPr>
        <w:rFonts w:hint="default"/>
        <w:lang w:val="pl-PL" w:eastAsia="pl-PL" w:bidi="pl-PL"/>
      </w:rPr>
    </w:lvl>
  </w:abstractNum>
  <w:abstractNum w:abstractNumId="11">
    <w:nsid w:val="27F80DDB"/>
    <w:multiLevelType w:val="hybridMultilevel"/>
    <w:tmpl w:val="E23E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192A60"/>
    <w:multiLevelType w:val="multilevel"/>
    <w:tmpl w:val="609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B5D30"/>
    <w:multiLevelType w:val="hybridMultilevel"/>
    <w:tmpl w:val="61B6F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A1FC9"/>
    <w:multiLevelType w:val="hybridMultilevel"/>
    <w:tmpl w:val="D9E82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F23E04"/>
    <w:multiLevelType w:val="hybridMultilevel"/>
    <w:tmpl w:val="95CC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F659F4"/>
    <w:multiLevelType w:val="hybridMultilevel"/>
    <w:tmpl w:val="D6F8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995976"/>
    <w:multiLevelType w:val="hybridMultilevel"/>
    <w:tmpl w:val="2A88E952"/>
    <w:lvl w:ilvl="0" w:tplc="A3208DC4">
      <w:start w:val="1"/>
      <w:numFmt w:val="decimal"/>
      <w:lvlText w:val="%1."/>
      <w:lvlJc w:val="left"/>
      <w:pPr>
        <w:ind w:left="436" w:hanging="221"/>
        <w:jc w:val="right"/>
      </w:pPr>
      <w:rPr>
        <w:rFonts w:ascii="Calibri" w:eastAsia="Calibri" w:hAnsi="Calibri" w:cs="Calibri" w:hint="default"/>
        <w:b/>
        <w:bCs/>
        <w:w w:val="100"/>
        <w:sz w:val="22"/>
        <w:szCs w:val="22"/>
        <w:lang w:val="pl-PL" w:eastAsia="pl-PL" w:bidi="pl-PL"/>
      </w:rPr>
    </w:lvl>
    <w:lvl w:ilvl="1" w:tplc="3CF638CE">
      <w:start w:val="1"/>
      <w:numFmt w:val="upperLetter"/>
      <w:lvlText w:val="%2."/>
      <w:lvlJc w:val="left"/>
      <w:pPr>
        <w:ind w:left="1120" w:hanging="245"/>
      </w:pPr>
      <w:rPr>
        <w:rFonts w:ascii="Calibri" w:eastAsia="Calibri" w:hAnsi="Calibri" w:cs="Calibri" w:hint="default"/>
        <w:b/>
        <w:bCs/>
        <w:w w:val="100"/>
        <w:sz w:val="22"/>
        <w:szCs w:val="22"/>
        <w:lang w:val="pl-PL" w:eastAsia="pl-PL" w:bidi="pl-PL"/>
      </w:rPr>
    </w:lvl>
    <w:lvl w:ilvl="2" w:tplc="A4FA81CC">
      <w:numFmt w:val="bullet"/>
      <w:lvlText w:val="•"/>
      <w:lvlJc w:val="left"/>
      <w:pPr>
        <w:ind w:left="3720" w:hanging="245"/>
      </w:pPr>
      <w:rPr>
        <w:rFonts w:hint="default"/>
        <w:lang w:val="pl-PL" w:eastAsia="pl-PL" w:bidi="pl-PL"/>
      </w:rPr>
    </w:lvl>
    <w:lvl w:ilvl="3" w:tplc="15860C18">
      <w:numFmt w:val="bullet"/>
      <w:lvlText w:val="•"/>
      <w:lvlJc w:val="left"/>
      <w:pPr>
        <w:ind w:left="4519" w:hanging="245"/>
      </w:pPr>
      <w:rPr>
        <w:rFonts w:hint="default"/>
        <w:lang w:val="pl-PL" w:eastAsia="pl-PL" w:bidi="pl-PL"/>
      </w:rPr>
    </w:lvl>
    <w:lvl w:ilvl="4" w:tplc="59069FD4">
      <w:numFmt w:val="bullet"/>
      <w:lvlText w:val="•"/>
      <w:lvlJc w:val="left"/>
      <w:pPr>
        <w:ind w:left="5319" w:hanging="245"/>
      </w:pPr>
      <w:rPr>
        <w:rFonts w:hint="default"/>
        <w:lang w:val="pl-PL" w:eastAsia="pl-PL" w:bidi="pl-PL"/>
      </w:rPr>
    </w:lvl>
    <w:lvl w:ilvl="5" w:tplc="29DC2310">
      <w:numFmt w:val="bullet"/>
      <w:lvlText w:val="•"/>
      <w:lvlJc w:val="left"/>
      <w:pPr>
        <w:ind w:left="6119" w:hanging="245"/>
      </w:pPr>
      <w:rPr>
        <w:rFonts w:hint="default"/>
        <w:lang w:val="pl-PL" w:eastAsia="pl-PL" w:bidi="pl-PL"/>
      </w:rPr>
    </w:lvl>
    <w:lvl w:ilvl="6" w:tplc="6062196E">
      <w:numFmt w:val="bullet"/>
      <w:lvlText w:val="•"/>
      <w:lvlJc w:val="left"/>
      <w:pPr>
        <w:ind w:left="6919" w:hanging="245"/>
      </w:pPr>
      <w:rPr>
        <w:rFonts w:hint="default"/>
        <w:lang w:val="pl-PL" w:eastAsia="pl-PL" w:bidi="pl-PL"/>
      </w:rPr>
    </w:lvl>
    <w:lvl w:ilvl="7" w:tplc="12E40AC8">
      <w:numFmt w:val="bullet"/>
      <w:lvlText w:val="•"/>
      <w:lvlJc w:val="left"/>
      <w:pPr>
        <w:ind w:left="7719" w:hanging="245"/>
      </w:pPr>
      <w:rPr>
        <w:rFonts w:hint="default"/>
        <w:lang w:val="pl-PL" w:eastAsia="pl-PL" w:bidi="pl-PL"/>
      </w:rPr>
    </w:lvl>
    <w:lvl w:ilvl="8" w:tplc="1E4CB824">
      <w:numFmt w:val="bullet"/>
      <w:lvlText w:val="•"/>
      <w:lvlJc w:val="left"/>
      <w:pPr>
        <w:ind w:left="8519" w:hanging="245"/>
      </w:pPr>
      <w:rPr>
        <w:rFonts w:hint="default"/>
        <w:lang w:val="pl-PL" w:eastAsia="pl-PL" w:bidi="pl-PL"/>
      </w:rPr>
    </w:lvl>
  </w:abstractNum>
  <w:abstractNum w:abstractNumId="18">
    <w:nsid w:val="3AA34CF2"/>
    <w:multiLevelType w:val="hybridMultilevel"/>
    <w:tmpl w:val="660C4284"/>
    <w:lvl w:ilvl="0" w:tplc="1CBA7834">
      <w:start w:val="1"/>
      <w:numFmt w:val="decimal"/>
      <w:lvlText w:val="%1."/>
      <w:lvlJc w:val="left"/>
      <w:pPr>
        <w:ind w:left="655" w:hanging="219"/>
      </w:pPr>
      <w:rPr>
        <w:rFonts w:ascii="Calibri" w:eastAsia="Calibri" w:hAnsi="Calibri" w:cs="Calibri" w:hint="default"/>
        <w:w w:val="100"/>
        <w:sz w:val="22"/>
        <w:szCs w:val="22"/>
        <w:lang w:val="pl-PL" w:eastAsia="pl-PL" w:bidi="pl-PL"/>
      </w:rPr>
    </w:lvl>
    <w:lvl w:ilvl="1" w:tplc="EA9E5510">
      <w:numFmt w:val="bullet"/>
      <w:lvlText w:val="•"/>
      <w:lvlJc w:val="left"/>
      <w:pPr>
        <w:ind w:left="1634" w:hanging="219"/>
      </w:pPr>
      <w:rPr>
        <w:rFonts w:hint="default"/>
        <w:lang w:val="pl-PL" w:eastAsia="pl-PL" w:bidi="pl-PL"/>
      </w:rPr>
    </w:lvl>
    <w:lvl w:ilvl="2" w:tplc="D5720EF4">
      <w:numFmt w:val="bullet"/>
      <w:lvlText w:val="•"/>
      <w:lvlJc w:val="left"/>
      <w:pPr>
        <w:ind w:left="2609" w:hanging="219"/>
      </w:pPr>
      <w:rPr>
        <w:rFonts w:hint="default"/>
        <w:lang w:val="pl-PL" w:eastAsia="pl-PL" w:bidi="pl-PL"/>
      </w:rPr>
    </w:lvl>
    <w:lvl w:ilvl="3" w:tplc="FCEA6A78">
      <w:numFmt w:val="bullet"/>
      <w:lvlText w:val="•"/>
      <w:lvlJc w:val="left"/>
      <w:pPr>
        <w:ind w:left="3583" w:hanging="219"/>
      </w:pPr>
      <w:rPr>
        <w:rFonts w:hint="default"/>
        <w:lang w:val="pl-PL" w:eastAsia="pl-PL" w:bidi="pl-PL"/>
      </w:rPr>
    </w:lvl>
    <w:lvl w:ilvl="4" w:tplc="18221D1A">
      <w:numFmt w:val="bullet"/>
      <w:lvlText w:val="•"/>
      <w:lvlJc w:val="left"/>
      <w:pPr>
        <w:ind w:left="4558" w:hanging="219"/>
      </w:pPr>
      <w:rPr>
        <w:rFonts w:hint="default"/>
        <w:lang w:val="pl-PL" w:eastAsia="pl-PL" w:bidi="pl-PL"/>
      </w:rPr>
    </w:lvl>
    <w:lvl w:ilvl="5" w:tplc="B478CCDE">
      <w:numFmt w:val="bullet"/>
      <w:lvlText w:val="•"/>
      <w:lvlJc w:val="left"/>
      <w:pPr>
        <w:ind w:left="5533" w:hanging="219"/>
      </w:pPr>
      <w:rPr>
        <w:rFonts w:hint="default"/>
        <w:lang w:val="pl-PL" w:eastAsia="pl-PL" w:bidi="pl-PL"/>
      </w:rPr>
    </w:lvl>
    <w:lvl w:ilvl="6" w:tplc="E6C6F31C">
      <w:numFmt w:val="bullet"/>
      <w:lvlText w:val="•"/>
      <w:lvlJc w:val="left"/>
      <w:pPr>
        <w:ind w:left="6507" w:hanging="219"/>
      </w:pPr>
      <w:rPr>
        <w:rFonts w:hint="default"/>
        <w:lang w:val="pl-PL" w:eastAsia="pl-PL" w:bidi="pl-PL"/>
      </w:rPr>
    </w:lvl>
    <w:lvl w:ilvl="7" w:tplc="128E1B4C">
      <w:numFmt w:val="bullet"/>
      <w:lvlText w:val="•"/>
      <w:lvlJc w:val="left"/>
      <w:pPr>
        <w:ind w:left="7482" w:hanging="219"/>
      </w:pPr>
      <w:rPr>
        <w:rFonts w:hint="default"/>
        <w:lang w:val="pl-PL" w:eastAsia="pl-PL" w:bidi="pl-PL"/>
      </w:rPr>
    </w:lvl>
    <w:lvl w:ilvl="8" w:tplc="A036C356">
      <w:numFmt w:val="bullet"/>
      <w:lvlText w:val="•"/>
      <w:lvlJc w:val="left"/>
      <w:pPr>
        <w:ind w:left="8457" w:hanging="219"/>
      </w:pPr>
      <w:rPr>
        <w:rFonts w:hint="default"/>
        <w:lang w:val="pl-PL" w:eastAsia="pl-PL" w:bidi="pl-PL"/>
      </w:rPr>
    </w:lvl>
  </w:abstractNum>
  <w:abstractNum w:abstractNumId="19">
    <w:nsid w:val="46BC5CDF"/>
    <w:multiLevelType w:val="hybridMultilevel"/>
    <w:tmpl w:val="F550A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4255EF"/>
    <w:multiLevelType w:val="hybridMultilevel"/>
    <w:tmpl w:val="DECA7C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A821A44"/>
    <w:multiLevelType w:val="hybridMultilevel"/>
    <w:tmpl w:val="D40C6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6155BC"/>
    <w:multiLevelType w:val="hybridMultilevel"/>
    <w:tmpl w:val="CD8042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B85E24"/>
    <w:multiLevelType w:val="hybridMultilevel"/>
    <w:tmpl w:val="A9E6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4F4BB7"/>
    <w:multiLevelType w:val="hybridMultilevel"/>
    <w:tmpl w:val="DF5EC0A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10" w:hanging="360"/>
      </w:pPr>
      <w:rPr>
        <w:rFonts w:ascii="Courier New" w:hAnsi="Courier New" w:cs="Courier New"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25">
    <w:nsid w:val="66360359"/>
    <w:multiLevelType w:val="hybridMultilevel"/>
    <w:tmpl w:val="9B629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3040AE"/>
    <w:multiLevelType w:val="hybridMultilevel"/>
    <w:tmpl w:val="4434CF7E"/>
    <w:lvl w:ilvl="0" w:tplc="A7888B90">
      <w:start w:val="1"/>
      <w:numFmt w:val="decimal"/>
      <w:lvlText w:val="%1."/>
      <w:lvlJc w:val="left"/>
      <w:pPr>
        <w:ind w:left="436" w:hanging="221"/>
      </w:pPr>
      <w:rPr>
        <w:rFonts w:ascii="Calibri" w:eastAsia="Calibri" w:hAnsi="Calibri" w:cs="Calibri" w:hint="default"/>
        <w:b/>
        <w:bCs/>
        <w:w w:val="100"/>
        <w:sz w:val="22"/>
        <w:szCs w:val="22"/>
        <w:lang w:val="pl-PL" w:eastAsia="pl-PL" w:bidi="pl-PL"/>
      </w:rPr>
    </w:lvl>
    <w:lvl w:ilvl="1" w:tplc="AC5E302C">
      <w:numFmt w:val="bullet"/>
      <w:lvlText w:val="•"/>
      <w:lvlJc w:val="left"/>
      <w:pPr>
        <w:ind w:left="1436" w:hanging="221"/>
      </w:pPr>
      <w:rPr>
        <w:rFonts w:hint="default"/>
        <w:lang w:val="pl-PL" w:eastAsia="pl-PL" w:bidi="pl-PL"/>
      </w:rPr>
    </w:lvl>
    <w:lvl w:ilvl="2" w:tplc="4CEC5D0C">
      <w:numFmt w:val="bullet"/>
      <w:lvlText w:val="•"/>
      <w:lvlJc w:val="left"/>
      <w:pPr>
        <w:ind w:left="2433" w:hanging="221"/>
      </w:pPr>
      <w:rPr>
        <w:rFonts w:hint="default"/>
        <w:lang w:val="pl-PL" w:eastAsia="pl-PL" w:bidi="pl-PL"/>
      </w:rPr>
    </w:lvl>
    <w:lvl w:ilvl="3" w:tplc="1C72ADAE">
      <w:numFmt w:val="bullet"/>
      <w:lvlText w:val="•"/>
      <w:lvlJc w:val="left"/>
      <w:pPr>
        <w:ind w:left="3429" w:hanging="221"/>
      </w:pPr>
      <w:rPr>
        <w:rFonts w:hint="default"/>
        <w:lang w:val="pl-PL" w:eastAsia="pl-PL" w:bidi="pl-PL"/>
      </w:rPr>
    </w:lvl>
    <w:lvl w:ilvl="4" w:tplc="9D32321A">
      <w:numFmt w:val="bullet"/>
      <w:lvlText w:val="•"/>
      <w:lvlJc w:val="left"/>
      <w:pPr>
        <w:ind w:left="4426" w:hanging="221"/>
      </w:pPr>
      <w:rPr>
        <w:rFonts w:hint="default"/>
        <w:lang w:val="pl-PL" w:eastAsia="pl-PL" w:bidi="pl-PL"/>
      </w:rPr>
    </w:lvl>
    <w:lvl w:ilvl="5" w:tplc="6678A832">
      <w:numFmt w:val="bullet"/>
      <w:lvlText w:val="•"/>
      <w:lvlJc w:val="left"/>
      <w:pPr>
        <w:ind w:left="5423" w:hanging="221"/>
      </w:pPr>
      <w:rPr>
        <w:rFonts w:hint="default"/>
        <w:lang w:val="pl-PL" w:eastAsia="pl-PL" w:bidi="pl-PL"/>
      </w:rPr>
    </w:lvl>
    <w:lvl w:ilvl="6" w:tplc="1F708C16">
      <w:numFmt w:val="bullet"/>
      <w:lvlText w:val="•"/>
      <w:lvlJc w:val="left"/>
      <w:pPr>
        <w:ind w:left="6419" w:hanging="221"/>
      </w:pPr>
      <w:rPr>
        <w:rFonts w:hint="default"/>
        <w:lang w:val="pl-PL" w:eastAsia="pl-PL" w:bidi="pl-PL"/>
      </w:rPr>
    </w:lvl>
    <w:lvl w:ilvl="7" w:tplc="C06EE02A">
      <w:numFmt w:val="bullet"/>
      <w:lvlText w:val="•"/>
      <w:lvlJc w:val="left"/>
      <w:pPr>
        <w:ind w:left="7416" w:hanging="221"/>
      </w:pPr>
      <w:rPr>
        <w:rFonts w:hint="default"/>
        <w:lang w:val="pl-PL" w:eastAsia="pl-PL" w:bidi="pl-PL"/>
      </w:rPr>
    </w:lvl>
    <w:lvl w:ilvl="8" w:tplc="2704281E">
      <w:numFmt w:val="bullet"/>
      <w:lvlText w:val="•"/>
      <w:lvlJc w:val="left"/>
      <w:pPr>
        <w:ind w:left="8413" w:hanging="221"/>
      </w:pPr>
      <w:rPr>
        <w:rFonts w:hint="default"/>
        <w:lang w:val="pl-PL" w:eastAsia="pl-PL" w:bidi="pl-PL"/>
      </w:rPr>
    </w:lvl>
  </w:abstractNum>
  <w:abstractNum w:abstractNumId="27">
    <w:nsid w:val="69C73C92"/>
    <w:multiLevelType w:val="hybridMultilevel"/>
    <w:tmpl w:val="5E902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1137DA"/>
    <w:multiLevelType w:val="hybridMultilevel"/>
    <w:tmpl w:val="DBA27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B91C35"/>
    <w:multiLevelType w:val="hybridMultilevel"/>
    <w:tmpl w:val="B04AA8FA"/>
    <w:lvl w:ilvl="0" w:tplc="08FAB4A8">
      <w:numFmt w:val="bullet"/>
      <w:lvlText w:val="*"/>
      <w:lvlJc w:val="left"/>
      <w:pPr>
        <w:ind w:left="376" w:hanging="161"/>
      </w:pPr>
      <w:rPr>
        <w:rFonts w:ascii="Calibri" w:eastAsia="Calibri" w:hAnsi="Calibri" w:cs="Calibri" w:hint="default"/>
        <w:w w:val="100"/>
        <w:sz w:val="22"/>
        <w:szCs w:val="22"/>
        <w:lang w:val="pl-PL" w:eastAsia="pl-PL" w:bidi="pl-PL"/>
      </w:rPr>
    </w:lvl>
    <w:lvl w:ilvl="1" w:tplc="20885C9E">
      <w:numFmt w:val="bullet"/>
      <w:lvlText w:val="•"/>
      <w:lvlJc w:val="left"/>
      <w:pPr>
        <w:ind w:left="580" w:hanging="161"/>
      </w:pPr>
      <w:rPr>
        <w:rFonts w:hint="default"/>
        <w:lang w:val="pl-PL" w:eastAsia="pl-PL" w:bidi="pl-PL"/>
      </w:rPr>
    </w:lvl>
    <w:lvl w:ilvl="2" w:tplc="AC98F91C">
      <w:numFmt w:val="bullet"/>
      <w:lvlText w:val="•"/>
      <w:lvlJc w:val="left"/>
      <w:pPr>
        <w:ind w:left="980" w:hanging="161"/>
      </w:pPr>
      <w:rPr>
        <w:rFonts w:hint="default"/>
        <w:lang w:val="pl-PL" w:eastAsia="pl-PL" w:bidi="pl-PL"/>
      </w:rPr>
    </w:lvl>
    <w:lvl w:ilvl="3" w:tplc="527CF4B4">
      <w:numFmt w:val="bullet"/>
      <w:lvlText w:val="•"/>
      <w:lvlJc w:val="left"/>
      <w:pPr>
        <w:ind w:left="1381" w:hanging="161"/>
      </w:pPr>
      <w:rPr>
        <w:rFonts w:hint="default"/>
        <w:lang w:val="pl-PL" w:eastAsia="pl-PL" w:bidi="pl-PL"/>
      </w:rPr>
    </w:lvl>
    <w:lvl w:ilvl="4" w:tplc="61DCA570">
      <w:numFmt w:val="bullet"/>
      <w:lvlText w:val="•"/>
      <w:lvlJc w:val="left"/>
      <w:pPr>
        <w:ind w:left="1782" w:hanging="161"/>
      </w:pPr>
      <w:rPr>
        <w:rFonts w:hint="default"/>
        <w:lang w:val="pl-PL" w:eastAsia="pl-PL" w:bidi="pl-PL"/>
      </w:rPr>
    </w:lvl>
    <w:lvl w:ilvl="5" w:tplc="451240C8">
      <w:numFmt w:val="bullet"/>
      <w:lvlText w:val="•"/>
      <w:lvlJc w:val="left"/>
      <w:pPr>
        <w:ind w:left="2183" w:hanging="161"/>
      </w:pPr>
      <w:rPr>
        <w:rFonts w:hint="default"/>
        <w:lang w:val="pl-PL" w:eastAsia="pl-PL" w:bidi="pl-PL"/>
      </w:rPr>
    </w:lvl>
    <w:lvl w:ilvl="6" w:tplc="C8B66B40">
      <w:numFmt w:val="bullet"/>
      <w:lvlText w:val="•"/>
      <w:lvlJc w:val="left"/>
      <w:pPr>
        <w:ind w:left="2584" w:hanging="161"/>
      </w:pPr>
      <w:rPr>
        <w:rFonts w:hint="default"/>
        <w:lang w:val="pl-PL" w:eastAsia="pl-PL" w:bidi="pl-PL"/>
      </w:rPr>
    </w:lvl>
    <w:lvl w:ilvl="7" w:tplc="E82C8A84">
      <w:numFmt w:val="bullet"/>
      <w:lvlText w:val="•"/>
      <w:lvlJc w:val="left"/>
      <w:pPr>
        <w:ind w:left="2985" w:hanging="161"/>
      </w:pPr>
      <w:rPr>
        <w:rFonts w:hint="default"/>
        <w:lang w:val="pl-PL" w:eastAsia="pl-PL" w:bidi="pl-PL"/>
      </w:rPr>
    </w:lvl>
    <w:lvl w:ilvl="8" w:tplc="53A672AA">
      <w:numFmt w:val="bullet"/>
      <w:lvlText w:val="•"/>
      <w:lvlJc w:val="left"/>
      <w:pPr>
        <w:ind w:left="3386" w:hanging="161"/>
      </w:pPr>
      <w:rPr>
        <w:rFonts w:hint="default"/>
        <w:lang w:val="pl-PL" w:eastAsia="pl-PL" w:bidi="pl-PL"/>
      </w:rPr>
    </w:lvl>
  </w:abstractNum>
  <w:abstractNum w:abstractNumId="30">
    <w:nsid w:val="6DCC084E"/>
    <w:multiLevelType w:val="multilevel"/>
    <w:tmpl w:val="9C588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9725B"/>
    <w:multiLevelType w:val="hybridMultilevel"/>
    <w:tmpl w:val="F796DBFE"/>
    <w:lvl w:ilvl="0" w:tplc="2DB4C09A">
      <w:start w:val="1"/>
      <w:numFmt w:val="decimal"/>
      <w:lvlText w:val="%1."/>
      <w:lvlJc w:val="left"/>
      <w:pPr>
        <w:ind w:left="223" w:hanging="223"/>
      </w:pPr>
      <w:rPr>
        <w:rFonts w:ascii="Calibri" w:eastAsia="Calibri" w:hAnsi="Calibri" w:cs="Calibri" w:hint="default"/>
        <w:b/>
        <w:bCs/>
        <w:w w:val="100"/>
        <w:sz w:val="22"/>
        <w:szCs w:val="22"/>
        <w:lang w:val="pl-PL" w:eastAsia="pl-PL" w:bidi="pl-PL"/>
      </w:rPr>
    </w:lvl>
    <w:lvl w:ilvl="1" w:tplc="9020C4AA">
      <w:numFmt w:val="bullet"/>
      <w:lvlText w:val="•"/>
      <w:lvlJc w:val="left"/>
      <w:pPr>
        <w:ind w:left="1221" w:hanging="223"/>
      </w:pPr>
      <w:rPr>
        <w:rFonts w:hint="default"/>
        <w:lang w:val="pl-PL" w:eastAsia="pl-PL" w:bidi="pl-PL"/>
      </w:rPr>
    </w:lvl>
    <w:lvl w:ilvl="2" w:tplc="39D4DD0E">
      <w:numFmt w:val="bullet"/>
      <w:lvlText w:val="•"/>
      <w:lvlJc w:val="left"/>
      <w:pPr>
        <w:ind w:left="2218" w:hanging="223"/>
      </w:pPr>
      <w:rPr>
        <w:rFonts w:hint="default"/>
        <w:lang w:val="pl-PL" w:eastAsia="pl-PL" w:bidi="pl-PL"/>
      </w:rPr>
    </w:lvl>
    <w:lvl w:ilvl="3" w:tplc="EE722134">
      <w:numFmt w:val="bullet"/>
      <w:lvlText w:val="•"/>
      <w:lvlJc w:val="left"/>
      <w:pPr>
        <w:ind w:left="3214" w:hanging="223"/>
      </w:pPr>
      <w:rPr>
        <w:rFonts w:hint="default"/>
        <w:lang w:val="pl-PL" w:eastAsia="pl-PL" w:bidi="pl-PL"/>
      </w:rPr>
    </w:lvl>
    <w:lvl w:ilvl="4" w:tplc="40DA7718">
      <w:numFmt w:val="bullet"/>
      <w:lvlText w:val="•"/>
      <w:lvlJc w:val="left"/>
      <w:pPr>
        <w:ind w:left="4211" w:hanging="223"/>
      </w:pPr>
      <w:rPr>
        <w:rFonts w:hint="default"/>
        <w:lang w:val="pl-PL" w:eastAsia="pl-PL" w:bidi="pl-PL"/>
      </w:rPr>
    </w:lvl>
    <w:lvl w:ilvl="5" w:tplc="5F5830AC">
      <w:numFmt w:val="bullet"/>
      <w:lvlText w:val="•"/>
      <w:lvlJc w:val="left"/>
      <w:pPr>
        <w:ind w:left="5208" w:hanging="223"/>
      </w:pPr>
      <w:rPr>
        <w:rFonts w:hint="default"/>
        <w:lang w:val="pl-PL" w:eastAsia="pl-PL" w:bidi="pl-PL"/>
      </w:rPr>
    </w:lvl>
    <w:lvl w:ilvl="6" w:tplc="A886BD98">
      <w:numFmt w:val="bullet"/>
      <w:lvlText w:val="•"/>
      <w:lvlJc w:val="left"/>
      <w:pPr>
        <w:ind w:left="6204" w:hanging="223"/>
      </w:pPr>
      <w:rPr>
        <w:rFonts w:hint="default"/>
        <w:lang w:val="pl-PL" w:eastAsia="pl-PL" w:bidi="pl-PL"/>
      </w:rPr>
    </w:lvl>
    <w:lvl w:ilvl="7" w:tplc="0FB88D2C">
      <w:numFmt w:val="bullet"/>
      <w:lvlText w:val="•"/>
      <w:lvlJc w:val="left"/>
      <w:pPr>
        <w:ind w:left="7201" w:hanging="223"/>
      </w:pPr>
      <w:rPr>
        <w:rFonts w:hint="default"/>
        <w:lang w:val="pl-PL" w:eastAsia="pl-PL" w:bidi="pl-PL"/>
      </w:rPr>
    </w:lvl>
    <w:lvl w:ilvl="8" w:tplc="5DFC049A">
      <w:numFmt w:val="bullet"/>
      <w:lvlText w:val="•"/>
      <w:lvlJc w:val="left"/>
      <w:pPr>
        <w:ind w:left="8198" w:hanging="223"/>
      </w:pPr>
      <w:rPr>
        <w:rFonts w:hint="default"/>
        <w:lang w:val="pl-PL" w:eastAsia="pl-PL" w:bidi="pl-PL"/>
      </w:rPr>
    </w:lvl>
  </w:abstractNum>
  <w:abstractNum w:abstractNumId="32">
    <w:nsid w:val="752551C6"/>
    <w:multiLevelType w:val="multilevel"/>
    <w:tmpl w:val="B34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7018F4"/>
    <w:multiLevelType w:val="hybridMultilevel"/>
    <w:tmpl w:val="2F88F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1"/>
  </w:num>
  <w:num w:numId="5">
    <w:abstractNumId w:val="33"/>
  </w:num>
  <w:num w:numId="6">
    <w:abstractNumId w:val="5"/>
  </w:num>
  <w:num w:numId="7">
    <w:abstractNumId w:val="22"/>
  </w:num>
  <w:num w:numId="8">
    <w:abstractNumId w:val="30"/>
  </w:num>
  <w:num w:numId="9">
    <w:abstractNumId w:val="12"/>
  </w:num>
  <w:num w:numId="10">
    <w:abstractNumId w:val="32"/>
  </w:num>
  <w:num w:numId="11">
    <w:abstractNumId w:val="13"/>
  </w:num>
  <w:num w:numId="12">
    <w:abstractNumId w:val="24"/>
  </w:num>
  <w:num w:numId="13">
    <w:abstractNumId w:val="20"/>
  </w:num>
  <w:num w:numId="14">
    <w:abstractNumId w:val="19"/>
  </w:num>
  <w:num w:numId="15">
    <w:abstractNumId w:val="15"/>
  </w:num>
  <w:num w:numId="16">
    <w:abstractNumId w:val="27"/>
  </w:num>
  <w:num w:numId="17">
    <w:abstractNumId w:val="23"/>
  </w:num>
  <w:num w:numId="18">
    <w:abstractNumId w:val="16"/>
  </w:num>
  <w:num w:numId="19">
    <w:abstractNumId w:val="11"/>
  </w:num>
  <w:num w:numId="20">
    <w:abstractNumId w:val="14"/>
  </w:num>
  <w:num w:numId="21">
    <w:abstractNumId w:val="25"/>
  </w:num>
  <w:num w:numId="22">
    <w:abstractNumId w:val="7"/>
  </w:num>
  <w:num w:numId="23">
    <w:abstractNumId w:val="28"/>
  </w:num>
  <w:num w:numId="24">
    <w:abstractNumId w:val="29"/>
  </w:num>
  <w:num w:numId="25">
    <w:abstractNumId w:val="10"/>
  </w:num>
  <w:num w:numId="26">
    <w:abstractNumId w:val="31"/>
  </w:num>
  <w:num w:numId="27">
    <w:abstractNumId w:val="26"/>
  </w:num>
  <w:num w:numId="28">
    <w:abstractNumId w:val="9"/>
  </w:num>
  <w:num w:numId="29">
    <w:abstractNumId w:val="4"/>
  </w:num>
  <w:num w:numId="30">
    <w:abstractNumId w:val="17"/>
  </w:num>
  <w:num w:numId="31">
    <w:abstractNumId w:val="18"/>
  </w:num>
  <w:num w:numId="32">
    <w:abstractNumId w:val="8"/>
  </w:num>
  <w:num w:numId="33">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63A4F"/>
    <w:rsid w:val="000008BF"/>
    <w:rsid w:val="00001BFC"/>
    <w:rsid w:val="00006754"/>
    <w:rsid w:val="000077FA"/>
    <w:rsid w:val="00016840"/>
    <w:rsid w:val="000464C9"/>
    <w:rsid w:val="000511B4"/>
    <w:rsid w:val="00052ADF"/>
    <w:rsid w:val="0005463F"/>
    <w:rsid w:val="00060458"/>
    <w:rsid w:val="00064E38"/>
    <w:rsid w:val="0006534D"/>
    <w:rsid w:val="00074B0B"/>
    <w:rsid w:val="00077066"/>
    <w:rsid w:val="000772DE"/>
    <w:rsid w:val="00081FE8"/>
    <w:rsid w:val="000847F9"/>
    <w:rsid w:val="00090035"/>
    <w:rsid w:val="000941BD"/>
    <w:rsid w:val="00096060"/>
    <w:rsid w:val="000978C9"/>
    <w:rsid w:val="000A4556"/>
    <w:rsid w:val="000A77F0"/>
    <w:rsid w:val="000C1626"/>
    <w:rsid w:val="000C2A12"/>
    <w:rsid w:val="000C7B13"/>
    <w:rsid w:val="000D0FAF"/>
    <w:rsid w:val="000D2D3E"/>
    <w:rsid w:val="000D382D"/>
    <w:rsid w:val="000E47DC"/>
    <w:rsid w:val="000E6639"/>
    <w:rsid w:val="000E7C57"/>
    <w:rsid w:val="000E7F44"/>
    <w:rsid w:val="000F10E9"/>
    <w:rsid w:val="000F1FF7"/>
    <w:rsid w:val="000F3B9D"/>
    <w:rsid w:val="000F40FA"/>
    <w:rsid w:val="0011284B"/>
    <w:rsid w:val="00117A3F"/>
    <w:rsid w:val="001236BF"/>
    <w:rsid w:val="00123AD6"/>
    <w:rsid w:val="001270C0"/>
    <w:rsid w:val="00137189"/>
    <w:rsid w:val="00142608"/>
    <w:rsid w:val="001437FB"/>
    <w:rsid w:val="00150A9A"/>
    <w:rsid w:val="00155AEE"/>
    <w:rsid w:val="00164480"/>
    <w:rsid w:val="0017541E"/>
    <w:rsid w:val="00177BB8"/>
    <w:rsid w:val="00180389"/>
    <w:rsid w:val="00185499"/>
    <w:rsid w:val="00192FD7"/>
    <w:rsid w:val="001A03CE"/>
    <w:rsid w:val="001A0973"/>
    <w:rsid w:val="001A1DEF"/>
    <w:rsid w:val="001A6A5A"/>
    <w:rsid w:val="001B224D"/>
    <w:rsid w:val="001B2BDB"/>
    <w:rsid w:val="001B406A"/>
    <w:rsid w:val="001D1585"/>
    <w:rsid w:val="001D1F98"/>
    <w:rsid w:val="001D2F59"/>
    <w:rsid w:val="001E2FA4"/>
    <w:rsid w:val="001E5187"/>
    <w:rsid w:val="002027F7"/>
    <w:rsid w:val="002122A7"/>
    <w:rsid w:val="0022387D"/>
    <w:rsid w:val="00232AA2"/>
    <w:rsid w:val="0023660F"/>
    <w:rsid w:val="00240001"/>
    <w:rsid w:val="00240E27"/>
    <w:rsid w:val="00247E50"/>
    <w:rsid w:val="002563D8"/>
    <w:rsid w:val="00272383"/>
    <w:rsid w:val="00275775"/>
    <w:rsid w:val="002761C3"/>
    <w:rsid w:val="00276AB8"/>
    <w:rsid w:val="00283D90"/>
    <w:rsid w:val="002930CB"/>
    <w:rsid w:val="00295391"/>
    <w:rsid w:val="002A6164"/>
    <w:rsid w:val="002B0192"/>
    <w:rsid w:val="002B0C75"/>
    <w:rsid w:val="002B1159"/>
    <w:rsid w:val="002B4A0A"/>
    <w:rsid w:val="002B5048"/>
    <w:rsid w:val="002C13B0"/>
    <w:rsid w:val="002C363D"/>
    <w:rsid w:val="002C4819"/>
    <w:rsid w:val="002C7015"/>
    <w:rsid w:val="002D01D4"/>
    <w:rsid w:val="002D7086"/>
    <w:rsid w:val="002D7C6A"/>
    <w:rsid w:val="002E204F"/>
    <w:rsid w:val="002E6D75"/>
    <w:rsid w:val="002F5BC9"/>
    <w:rsid w:val="002F6CA3"/>
    <w:rsid w:val="002F7A82"/>
    <w:rsid w:val="00304627"/>
    <w:rsid w:val="003062CD"/>
    <w:rsid w:val="00310F6E"/>
    <w:rsid w:val="00316CFB"/>
    <w:rsid w:val="003174EC"/>
    <w:rsid w:val="00334BE4"/>
    <w:rsid w:val="00342162"/>
    <w:rsid w:val="00342AA5"/>
    <w:rsid w:val="00350428"/>
    <w:rsid w:val="00352547"/>
    <w:rsid w:val="00352EB4"/>
    <w:rsid w:val="00355CB7"/>
    <w:rsid w:val="003572F0"/>
    <w:rsid w:val="00362125"/>
    <w:rsid w:val="00362C46"/>
    <w:rsid w:val="00363666"/>
    <w:rsid w:val="00363A4F"/>
    <w:rsid w:val="00375A58"/>
    <w:rsid w:val="00376E19"/>
    <w:rsid w:val="00392543"/>
    <w:rsid w:val="003A1C26"/>
    <w:rsid w:val="003A712D"/>
    <w:rsid w:val="003B50FD"/>
    <w:rsid w:val="003D35C8"/>
    <w:rsid w:val="003E0E18"/>
    <w:rsid w:val="003E2DC8"/>
    <w:rsid w:val="003E655E"/>
    <w:rsid w:val="00403874"/>
    <w:rsid w:val="00405117"/>
    <w:rsid w:val="004054E7"/>
    <w:rsid w:val="004104B4"/>
    <w:rsid w:val="004116AC"/>
    <w:rsid w:val="0041330E"/>
    <w:rsid w:val="004134A2"/>
    <w:rsid w:val="004149F9"/>
    <w:rsid w:val="00415102"/>
    <w:rsid w:val="0042221A"/>
    <w:rsid w:val="0043116B"/>
    <w:rsid w:val="004339E8"/>
    <w:rsid w:val="00436BDB"/>
    <w:rsid w:val="00441111"/>
    <w:rsid w:val="00452782"/>
    <w:rsid w:val="00452BF8"/>
    <w:rsid w:val="00455453"/>
    <w:rsid w:val="00456A63"/>
    <w:rsid w:val="0046547F"/>
    <w:rsid w:val="00484DBC"/>
    <w:rsid w:val="00486251"/>
    <w:rsid w:val="00493826"/>
    <w:rsid w:val="00495D46"/>
    <w:rsid w:val="0049778E"/>
    <w:rsid w:val="004A0C2B"/>
    <w:rsid w:val="004A2663"/>
    <w:rsid w:val="004A5C2F"/>
    <w:rsid w:val="004B0D63"/>
    <w:rsid w:val="004B2A74"/>
    <w:rsid w:val="004B6266"/>
    <w:rsid w:val="004B649B"/>
    <w:rsid w:val="004C6EDD"/>
    <w:rsid w:val="004C7C02"/>
    <w:rsid w:val="004D259E"/>
    <w:rsid w:val="004D485A"/>
    <w:rsid w:val="004E2144"/>
    <w:rsid w:val="004E64B8"/>
    <w:rsid w:val="004F147C"/>
    <w:rsid w:val="004F1F6E"/>
    <w:rsid w:val="00500B78"/>
    <w:rsid w:val="00511307"/>
    <w:rsid w:val="005124D5"/>
    <w:rsid w:val="0051487F"/>
    <w:rsid w:val="00515EE3"/>
    <w:rsid w:val="00516E45"/>
    <w:rsid w:val="00522AF6"/>
    <w:rsid w:val="00522BBE"/>
    <w:rsid w:val="00524D51"/>
    <w:rsid w:val="005264D3"/>
    <w:rsid w:val="005265E9"/>
    <w:rsid w:val="0054343A"/>
    <w:rsid w:val="00553765"/>
    <w:rsid w:val="005539B8"/>
    <w:rsid w:val="005624CE"/>
    <w:rsid w:val="00565170"/>
    <w:rsid w:val="005662BE"/>
    <w:rsid w:val="00570E5C"/>
    <w:rsid w:val="00585135"/>
    <w:rsid w:val="005968CA"/>
    <w:rsid w:val="005A6E6D"/>
    <w:rsid w:val="005B44E7"/>
    <w:rsid w:val="005C0107"/>
    <w:rsid w:val="005C1E95"/>
    <w:rsid w:val="005C4B38"/>
    <w:rsid w:val="005D11B2"/>
    <w:rsid w:val="005D4F7B"/>
    <w:rsid w:val="005E6454"/>
    <w:rsid w:val="005F1B4A"/>
    <w:rsid w:val="006109F9"/>
    <w:rsid w:val="006160FE"/>
    <w:rsid w:val="00622408"/>
    <w:rsid w:val="00633D93"/>
    <w:rsid w:val="006355B6"/>
    <w:rsid w:val="00637960"/>
    <w:rsid w:val="0065145F"/>
    <w:rsid w:val="006556D7"/>
    <w:rsid w:val="00663910"/>
    <w:rsid w:val="0067143B"/>
    <w:rsid w:val="00672626"/>
    <w:rsid w:val="006757FE"/>
    <w:rsid w:val="00677311"/>
    <w:rsid w:val="0068433E"/>
    <w:rsid w:val="00684B24"/>
    <w:rsid w:val="00693176"/>
    <w:rsid w:val="00693B6F"/>
    <w:rsid w:val="006945E8"/>
    <w:rsid w:val="006A508D"/>
    <w:rsid w:val="006B39AF"/>
    <w:rsid w:val="006B4375"/>
    <w:rsid w:val="006C2580"/>
    <w:rsid w:val="006E094E"/>
    <w:rsid w:val="006F5418"/>
    <w:rsid w:val="006F5C77"/>
    <w:rsid w:val="006F6D78"/>
    <w:rsid w:val="00721E48"/>
    <w:rsid w:val="00723FE9"/>
    <w:rsid w:val="00727A86"/>
    <w:rsid w:val="00727BAB"/>
    <w:rsid w:val="00727E02"/>
    <w:rsid w:val="007334C4"/>
    <w:rsid w:val="00733BCD"/>
    <w:rsid w:val="00735D3D"/>
    <w:rsid w:val="007373AB"/>
    <w:rsid w:val="007556B1"/>
    <w:rsid w:val="00760CA3"/>
    <w:rsid w:val="00767445"/>
    <w:rsid w:val="00770D52"/>
    <w:rsid w:val="00773587"/>
    <w:rsid w:val="00776CCE"/>
    <w:rsid w:val="00780492"/>
    <w:rsid w:val="00783715"/>
    <w:rsid w:val="0078588B"/>
    <w:rsid w:val="007B1E37"/>
    <w:rsid w:val="007B75AB"/>
    <w:rsid w:val="007C09F5"/>
    <w:rsid w:val="007C17D9"/>
    <w:rsid w:val="007D2179"/>
    <w:rsid w:val="007D2911"/>
    <w:rsid w:val="007D6CB2"/>
    <w:rsid w:val="007E6AA6"/>
    <w:rsid w:val="007F511B"/>
    <w:rsid w:val="00807CCC"/>
    <w:rsid w:val="00811264"/>
    <w:rsid w:val="00816D66"/>
    <w:rsid w:val="008202BF"/>
    <w:rsid w:val="0082622D"/>
    <w:rsid w:val="00826A5B"/>
    <w:rsid w:val="00826A75"/>
    <w:rsid w:val="00832CFC"/>
    <w:rsid w:val="008376EB"/>
    <w:rsid w:val="00844D0A"/>
    <w:rsid w:val="0085145A"/>
    <w:rsid w:val="00852FA4"/>
    <w:rsid w:val="008631E5"/>
    <w:rsid w:val="008634F3"/>
    <w:rsid w:val="00865286"/>
    <w:rsid w:val="00866A7C"/>
    <w:rsid w:val="008700D0"/>
    <w:rsid w:val="0088039A"/>
    <w:rsid w:val="0088458E"/>
    <w:rsid w:val="00884A58"/>
    <w:rsid w:val="00884B4D"/>
    <w:rsid w:val="0088518F"/>
    <w:rsid w:val="00887845"/>
    <w:rsid w:val="00891EEC"/>
    <w:rsid w:val="0089472F"/>
    <w:rsid w:val="008A2D3D"/>
    <w:rsid w:val="008A36CA"/>
    <w:rsid w:val="008A7E68"/>
    <w:rsid w:val="008B2012"/>
    <w:rsid w:val="008B6354"/>
    <w:rsid w:val="008C1DC6"/>
    <w:rsid w:val="008C4E1B"/>
    <w:rsid w:val="008C76F5"/>
    <w:rsid w:val="008D0587"/>
    <w:rsid w:val="008D28EF"/>
    <w:rsid w:val="008E00BF"/>
    <w:rsid w:val="008E57B5"/>
    <w:rsid w:val="008E62E3"/>
    <w:rsid w:val="008E7715"/>
    <w:rsid w:val="008F70A7"/>
    <w:rsid w:val="008F7170"/>
    <w:rsid w:val="009124A4"/>
    <w:rsid w:val="00917DE2"/>
    <w:rsid w:val="00922BAD"/>
    <w:rsid w:val="00922E4C"/>
    <w:rsid w:val="00923E2E"/>
    <w:rsid w:val="00933261"/>
    <w:rsid w:val="009351C5"/>
    <w:rsid w:val="00943D47"/>
    <w:rsid w:val="00945E9F"/>
    <w:rsid w:val="009506CC"/>
    <w:rsid w:val="00952881"/>
    <w:rsid w:val="00953C9D"/>
    <w:rsid w:val="00961D69"/>
    <w:rsid w:val="009704D7"/>
    <w:rsid w:val="00970590"/>
    <w:rsid w:val="00977440"/>
    <w:rsid w:val="00980FA2"/>
    <w:rsid w:val="00981E27"/>
    <w:rsid w:val="00983C1C"/>
    <w:rsid w:val="00985083"/>
    <w:rsid w:val="00992EF9"/>
    <w:rsid w:val="009A0AA3"/>
    <w:rsid w:val="009B1C4F"/>
    <w:rsid w:val="009B1D6D"/>
    <w:rsid w:val="009B2CA6"/>
    <w:rsid w:val="009B5093"/>
    <w:rsid w:val="009B55A7"/>
    <w:rsid w:val="009B6E36"/>
    <w:rsid w:val="009C5D92"/>
    <w:rsid w:val="009C784E"/>
    <w:rsid w:val="009D3901"/>
    <w:rsid w:val="009E77A7"/>
    <w:rsid w:val="009F3899"/>
    <w:rsid w:val="009F4FA4"/>
    <w:rsid w:val="009F7848"/>
    <w:rsid w:val="009F7879"/>
    <w:rsid w:val="00A05224"/>
    <w:rsid w:val="00A13681"/>
    <w:rsid w:val="00A16910"/>
    <w:rsid w:val="00A20095"/>
    <w:rsid w:val="00A26A62"/>
    <w:rsid w:val="00A31E1D"/>
    <w:rsid w:val="00A32C17"/>
    <w:rsid w:val="00A3310A"/>
    <w:rsid w:val="00A35F36"/>
    <w:rsid w:val="00A36F1F"/>
    <w:rsid w:val="00A448F9"/>
    <w:rsid w:val="00A510E2"/>
    <w:rsid w:val="00A52B33"/>
    <w:rsid w:val="00A5576E"/>
    <w:rsid w:val="00A73395"/>
    <w:rsid w:val="00A8146B"/>
    <w:rsid w:val="00A87227"/>
    <w:rsid w:val="00A937A3"/>
    <w:rsid w:val="00A96840"/>
    <w:rsid w:val="00A96DC4"/>
    <w:rsid w:val="00A97E68"/>
    <w:rsid w:val="00AA1841"/>
    <w:rsid w:val="00AA5787"/>
    <w:rsid w:val="00AB0423"/>
    <w:rsid w:val="00AB1052"/>
    <w:rsid w:val="00AC2FB5"/>
    <w:rsid w:val="00AD088D"/>
    <w:rsid w:val="00AD15DA"/>
    <w:rsid w:val="00AD2F4E"/>
    <w:rsid w:val="00AD4F74"/>
    <w:rsid w:val="00AD6ACE"/>
    <w:rsid w:val="00AE0301"/>
    <w:rsid w:val="00AE38D7"/>
    <w:rsid w:val="00AF25A7"/>
    <w:rsid w:val="00AF32FF"/>
    <w:rsid w:val="00AF610D"/>
    <w:rsid w:val="00AF6394"/>
    <w:rsid w:val="00B031DB"/>
    <w:rsid w:val="00B032B0"/>
    <w:rsid w:val="00B058A1"/>
    <w:rsid w:val="00B07045"/>
    <w:rsid w:val="00B1013B"/>
    <w:rsid w:val="00B12FDD"/>
    <w:rsid w:val="00B152D3"/>
    <w:rsid w:val="00B16458"/>
    <w:rsid w:val="00B2033C"/>
    <w:rsid w:val="00B20B3A"/>
    <w:rsid w:val="00B20C8D"/>
    <w:rsid w:val="00B374F8"/>
    <w:rsid w:val="00B47BB4"/>
    <w:rsid w:val="00B518B5"/>
    <w:rsid w:val="00B65D31"/>
    <w:rsid w:val="00B86EA2"/>
    <w:rsid w:val="00B95624"/>
    <w:rsid w:val="00B967B6"/>
    <w:rsid w:val="00B96F8D"/>
    <w:rsid w:val="00BA1B14"/>
    <w:rsid w:val="00BB017B"/>
    <w:rsid w:val="00BC36A4"/>
    <w:rsid w:val="00BD15B8"/>
    <w:rsid w:val="00BD2C66"/>
    <w:rsid w:val="00BD7229"/>
    <w:rsid w:val="00BE1BAE"/>
    <w:rsid w:val="00BE224A"/>
    <w:rsid w:val="00BF221F"/>
    <w:rsid w:val="00BF24EF"/>
    <w:rsid w:val="00BF2EBF"/>
    <w:rsid w:val="00BF3A66"/>
    <w:rsid w:val="00BF5B75"/>
    <w:rsid w:val="00C0001A"/>
    <w:rsid w:val="00C06F86"/>
    <w:rsid w:val="00C077AA"/>
    <w:rsid w:val="00C11ED3"/>
    <w:rsid w:val="00C17A63"/>
    <w:rsid w:val="00C23145"/>
    <w:rsid w:val="00C245CA"/>
    <w:rsid w:val="00C25F98"/>
    <w:rsid w:val="00C31518"/>
    <w:rsid w:val="00C32BE4"/>
    <w:rsid w:val="00C3744A"/>
    <w:rsid w:val="00C47B3B"/>
    <w:rsid w:val="00C5728F"/>
    <w:rsid w:val="00C6341A"/>
    <w:rsid w:val="00C743C3"/>
    <w:rsid w:val="00C76FBB"/>
    <w:rsid w:val="00C80F66"/>
    <w:rsid w:val="00C87837"/>
    <w:rsid w:val="00CB4763"/>
    <w:rsid w:val="00CB7ADA"/>
    <w:rsid w:val="00CC54B1"/>
    <w:rsid w:val="00CD177B"/>
    <w:rsid w:val="00CD55C6"/>
    <w:rsid w:val="00CD7A55"/>
    <w:rsid w:val="00CF35D4"/>
    <w:rsid w:val="00D023A1"/>
    <w:rsid w:val="00D11B9A"/>
    <w:rsid w:val="00D13C67"/>
    <w:rsid w:val="00D15081"/>
    <w:rsid w:val="00D17566"/>
    <w:rsid w:val="00D234E2"/>
    <w:rsid w:val="00D2363B"/>
    <w:rsid w:val="00D30E60"/>
    <w:rsid w:val="00D332CB"/>
    <w:rsid w:val="00D334C8"/>
    <w:rsid w:val="00D44E6E"/>
    <w:rsid w:val="00D466F5"/>
    <w:rsid w:val="00D542BF"/>
    <w:rsid w:val="00D56328"/>
    <w:rsid w:val="00D56F27"/>
    <w:rsid w:val="00D625C9"/>
    <w:rsid w:val="00D62A20"/>
    <w:rsid w:val="00D64FE6"/>
    <w:rsid w:val="00D712DF"/>
    <w:rsid w:val="00D82E2C"/>
    <w:rsid w:val="00D901A9"/>
    <w:rsid w:val="00D945A9"/>
    <w:rsid w:val="00D96C7D"/>
    <w:rsid w:val="00DB177C"/>
    <w:rsid w:val="00DB5682"/>
    <w:rsid w:val="00DC292C"/>
    <w:rsid w:val="00DC2B3F"/>
    <w:rsid w:val="00DC3F89"/>
    <w:rsid w:val="00DC7CC6"/>
    <w:rsid w:val="00DD03B7"/>
    <w:rsid w:val="00DD231A"/>
    <w:rsid w:val="00DD4F61"/>
    <w:rsid w:val="00DD7A2E"/>
    <w:rsid w:val="00DE3334"/>
    <w:rsid w:val="00DF18EF"/>
    <w:rsid w:val="00DF2075"/>
    <w:rsid w:val="00DF37EB"/>
    <w:rsid w:val="00DF4B66"/>
    <w:rsid w:val="00E01CE8"/>
    <w:rsid w:val="00E06493"/>
    <w:rsid w:val="00E11D82"/>
    <w:rsid w:val="00E120F6"/>
    <w:rsid w:val="00E12347"/>
    <w:rsid w:val="00E27226"/>
    <w:rsid w:val="00E31566"/>
    <w:rsid w:val="00E357C9"/>
    <w:rsid w:val="00E43502"/>
    <w:rsid w:val="00E46930"/>
    <w:rsid w:val="00E50B1D"/>
    <w:rsid w:val="00E54C67"/>
    <w:rsid w:val="00E55E57"/>
    <w:rsid w:val="00E642D6"/>
    <w:rsid w:val="00E64A67"/>
    <w:rsid w:val="00E75FF4"/>
    <w:rsid w:val="00E76A75"/>
    <w:rsid w:val="00E8798C"/>
    <w:rsid w:val="00E932E3"/>
    <w:rsid w:val="00E9375B"/>
    <w:rsid w:val="00EA53BC"/>
    <w:rsid w:val="00EA605B"/>
    <w:rsid w:val="00EB3469"/>
    <w:rsid w:val="00EB753A"/>
    <w:rsid w:val="00EC36C2"/>
    <w:rsid w:val="00EC5B41"/>
    <w:rsid w:val="00EC6A39"/>
    <w:rsid w:val="00ED0417"/>
    <w:rsid w:val="00ED17EB"/>
    <w:rsid w:val="00ED198E"/>
    <w:rsid w:val="00ED3687"/>
    <w:rsid w:val="00ED3F07"/>
    <w:rsid w:val="00ED4219"/>
    <w:rsid w:val="00EF062D"/>
    <w:rsid w:val="00F01714"/>
    <w:rsid w:val="00F0262B"/>
    <w:rsid w:val="00F04CFF"/>
    <w:rsid w:val="00F05091"/>
    <w:rsid w:val="00F06F69"/>
    <w:rsid w:val="00F07738"/>
    <w:rsid w:val="00F11251"/>
    <w:rsid w:val="00F11D5C"/>
    <w:rsid w:val="00F16113"/>
    <w:rsid w:val="00F23EC1"/>
    <w:rsid w:val="00F26D3B"/>
    <w:rsid w:val="00F30967"/>
    <w:rsid w:val="00F32E53"/>
    <w:rsid w:val="00F34585"/>
    <w:rsid w:val="00F37497"/>
    <w:rsid w:val="00F37E5B"/>
    <w:rsid w:val="00F45999"/>
    <w:rsid w:val="00F46574"/>
    <w:rsid w:val="00F66115"/>
    <w:rsid w:val="00F85D91"/>
    <w:rsid w:val="00F860DE"/>
    <w:rsid w:val="00FA015B"/>
    <w:rsid w:val="00FA3BAE"/>
    <w:rsid w:val="00FB11C8"/>
    <w:rsid w:val="00FB5F40"/>
    <w:rsid w:val="00FC4A61"/>
    <w:rsid w:val="00FC7F77"/>
    <w:rsid w:val="00FD63A3"/>
    <w:rsid w:val="00FE6AC1"/>
    <w:rsid w:val="00FF23AB"/>
    <w:rsid w:val="00FF6E04"/>
    <w:rsid w:val="00FF7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1C3"/>
    <w:pPr>
      <w:spacing w:after="200" w:line="276" w:lineRule="auto"/>
    </w:pPr>
    <w:rPr>
      <w:sz w:val="22"/>
      <w:szCs w:val="22"/>
    </w:rPr>
  </w:style>
  <w:style w:type="paragraph" w:styleId="Nagwek1">
    <w:name w:val="heading 1"/>
    <w:basedOn w:val="Normalny"/>
    <w:next w:val="Normalny"/>
    <w:link w:val="Nagwek1Znak"/>
    <w:qFormat/>
    <w:rsid w:val="005539B8"/>
    <w:pPr>
      <w:keepNext/>
      <w:spacing w:after="0" w:line="240" w:lineRule="auto"/>
      <w:jc w:val="center"/>
      <w:outlineLvl w:val="0"/>
    </w:pPr>
    <w:rPr>
      <w:rFonts w:ascii="Times New Roman" w:hAnsi="Times New Roman"/>
      <w:b/>
      <w:bCs/>
      <w:sz w:val="24"/>
      <w:szCs w:val="24"/>
    </w:rPr>
  </w:style>
  <w:style w:type="paragraph" w:styleId="Nagwek2">
    <w:name w:val="heading 2"/>
    <w:basedOn w:val="Normalny"/>
    <w:next w:val="Normalny"/>
    <w:link w:val="Nagwek2Znak"/>
    <w:uiPriority w:val="9"/>
    <w:unhideWhenUsed/>
    <w:qFormat/>
    <w:rsid w:val="00596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968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3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A4F"/>
  </w:style>
  <w:style w:type="paragraph" w:styleId="Stopka">
    <w:name w:val="footer"/>
    <w:basedOn w:val="Normalny"/>
    <w:link w:val="StopkaZnak"/>
    <w:uiPriority w:val="99"/>
    <w:unhideWhenUsed/>
    <w:rsid w:val="00363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A4F"/>
  </w:style>
  <w:style w:type="paragraph" w:styleId="Tekstdymka">
    <w:name w:val="Balloon Text"/>
    <w:basedOn w:val="Normalny"/>
    <w:link w:val="TekstdymkaZnak"/>
    <w:uiPriority w:val="99"/>
    <w:semiHidden/>
    <w:unhideWhenUsed/>
    <w:rsid w:val="00363A4F"/>
    <w:pPr>
      <w:spacing w:after="0" w:line="240" w:lineRule="auto"/>
    </w:pPr>
    <w:rPr>
      <w:rFonts w:ascii="Tahoma" w:hAnsi="Tahoma"/>
      <w:sz w:val="16"/>
      <w:szCs w:val="16"/>
    </w:rPr>
  </w:style>
  <w:style w:type="character" w:customStyle="1" w:styleId="TekstdymkaZnak">
    <w:name w:val="Tekst dymka Znak"/>
    <w:link w:val="Tekstdymka"/>
    <w:uiPriority w:val="99"/>
    <w:semiHidden/>
    <w:rsid w:val="00363A4F"/>
    <w:rPr>
      <w:rFonts w:ascii="Tahoma" w:hAnsi="Tahoma" w:cs="Tahoma"/>
      <w:sz w:val="16"/>
      <w:szCs w:val="16"/>
    </w:rPr>
  </w:style>
  <w:style w:type="character" w:styleId="Hipercze">
    <w:name w:val="Hyperlink"/>
    <w:uiPriority w:val="99"/>
    <w:unhideWhenUsed/>
    <w:rsid w:val="00DC7CC6"/>
    <w:rPr>
      <w:color w:val="0000FF"/>
      <w:u w:val="single"/>
    </w:rPr>
  </w:style>
  <w:style w:type="character" w:customStyle="1" w:styleId="Nagwek1Znak">
    <w:name w:val="Nagłówek 1 Znak"/>
    <w:link w:val="Nagwek1"/>
    <w:rsid w:val="005539B8"/>
    <w:rPr>
      <w:rFonts w:ascii="Times New Roman" w:hAnsi="Times New Roman"/>
      <w:b/>
      <w:bCs/>
      <w:sz w:val="24"/>
      <w:szCs w:val="24"/>
    </w:rPr>
  </w:style>
  <w:style w:type="paragraph" w:styleId="Akapitzlist">
    <w:name w:val="List Paragraph"/>
    <w:basedOn w:val="Normalny"/>
    <w:uiPriority w:val="1"/>
    <w:qFormat/>
    <w:rsid w:val="005539B8"/>
    <w:pPr>
      <w:suppressAutoHyphens/>
      <w:spacing w:after="0" w:line="240" w:lineRule="auto"/>
      <w:ind w:left="720"/>
      <w:contextualSpacing/>
    </w:pPr>
    <w:rPr>
      <w:rFonts w:ascii="Times New Roman" w:hAnsi="Times New Roman"/>
      <w:sz w:val="24"/>
      <w:szCs w:val="24"/>
      <w:lang w:eastAsia="ar-SA"/>
    </w:rPr>
  </w:style>
  <w:style w:type="table" w:styleId="Tabela-Siatka">
    <w:name w:val="Table Grid"/>
    <w:basedOn w:val="Standardowy"/>
    <w:uiPriority w:val="59"/>
    <w:rsid w:val="00F112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735D3D"/>
    <w:pPr>
      <w:spacing w:after="120" w:line="480" w:lineRule="auto"/>
      <w:ind w:left="283"/>
    </w:pPr>
  </w:style>
  <w:style w:type="character" w:customStyle="1" w:styleId="Tekstpodstawowywcity2Znak">
    <w:name w:val="Tekst podstawowy wcięty 2 Znak"/>
    <w:link w:val="Tekstpodstawowywcity2"/>
    <w:uiPriority w:val="99"/>
    <w:semiHidden/>
    <w:rsid w:val="00735D3D"/>
    <w:rPr>
      <w:sz w:val="22"/>
      <w:szCs w:val="22"/>
    </w:rPr>
  </w:style>
  <w:style w:type="paragraph" w:styleId="Bezodstpw">
    <w:name w:val="No Spacing"/>
    <w:uiPriority w:val="1"/>
    <w:qFormat/>
    <w:rsid w:val="00EA605B"/>
    <w:rPr>
      <w:sz w:val="22"/>
      <w:szCs w:val="22"/>
    </w:rPr>
  </w:style>
  <w:style w:type="paragraph" w:customStyle="1" w:styleId="Default">
    <w:name w:val="Default"/>
    <w:rsid w:val="00565170"/>
    <w:pPr>
      <w:autoSpaceDE w:val="0"/>
      <w:autoSpaceDN w:val="0"/>
      <w:adjustRightInd w:val="0"/>
    </w:pPr>
    <w:rPr>
      <w:rFonts w:ascii="Times New Roman" w:eastAsia="Calibri" w:hAnsi="Times New Roman"/>
      <w:color w:val="000000"/>
      <w:sz w:val="24"/>
      <w:szCs w:val="24"/>
      <w:lang w:eastAsia="en-US"/>
    </w:rPr>
  </w:style>
  <w:style w:type="paragraph" w:styleId="Tekstprzypisudolnego">
    <w:name w:val="footnote text"/>
    <w:aliases w:val="Podrozdział,Footnote,Podrozdzia3"/>
    <w:basedOn w:val="Normalny"/>
    <w:link w:val="TekstprzypisudolnegoZnak"/>
    <w:uiPriority w:val="99"/>
    <w:semiHidden/>
    <w:unhideWhenUsed/>
    <w:rsid w:val="00E11D8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E11D82"/>
  </w:style>
  <w:style w:type="character" w:styleId="Odwoanieprzypisudolnego">
    <w:name w:val="footnote reference"/>
    <w:uiPriority w:val="99"/>
    <w:semiHidden/>
    <w:unhideWhenUsed/>
    <w:rsid w:val="00E11D82"/>
    <w:rPr>
      <w:vertAlign w:val="superscript"/>
    </w:rPr>
  </w:style>
  <w:style w:type="character" w:customStyle="1" w:styleId="apple-converted-space">
    <w:name w:val="apple-converted-space"/>
    <w:basedOn w:val="Domylnaczcionkaakapitu"/>
    <w:rsid w:val="00240001"/>
  </w:style>
  <w:style w:type="character" w:styleId="Odwoaniedokomentarza">
    <w:name w:val="annotation reference"/>
    <w:uiPriority w:val="99"/>
    <w:semiHidden/>
    <w:unhideWhenUsed/>
    <w:rsid w:val="00FA015B"/>
    <w:rPr>
      <w:sz w:val="16"/>
      <w:szCs w:val="16"/>
    </w:rPr>
  </w:style>
  <w:style w:type="paragraph" w:styleId="Tekstkomentarza">
    <w:name w:val="annotation text"/>
    <w:basedOn w:val="Normalny"/>
    <w:link w:val="TekstkomentarzaZnak"/>
    <w:uiPriority w:val="99"/>
    <w:semiHidden/>
    <w:unhideWhenUsed/>
    <w:rsid w:val="00FA015B"/>
    <w:rPr>
      <w:sz w:val="20"/>
      <w:szCs w:val="20"/>
    </w:rPr>
  </w:style>
  <w:style w:type="character" w:customStyle="1" w:styleId="TekstkomentarzaZnak">
    <w:name w:val="Tekst komentarza Znak"/>
    <w:basedOn w:val="Domylnaczcionkaakapitu"/>
    <w:link w:val="Tekstkomentarza"/>
    <w:uiPriority w:val="99"/>
    <w:semiHidden/>
    <w:rsid w:val="00FA015B"/>
  </w:style>
  <w:style w:type="paragraph" w:styleId="Tematkomentarza">
    <w:name w:val="annotation subject"/>
    <w:basedOn w:val="Tekstkomentarza"/>
    <w:next w:val="Tekstkomentarza"/>
    <w:link w:val="TematkomentarzaZnak"/>
    <w:uiPriority w:val="99"/>
    <w:semiHidden/>
    <w:unhideWhenUsed/>
    <w:rsid w:val="00FA015B"/>
    <w:rPr>
      <w:b/>
      <w:bCs/>
    </w:rPr>
  </w:style>
  <w:style w:type="character" w:customStyle="1" w:styleId="TematkomentarzaZnak">
    <w:name w:val="Temat komentarza Znak"/>
    <w:link w:val="Tematkomentarza"/>
    <w:uiPriority w:val="99"/>
    <w:semiHidden/>
    <w:rsid w:val="00FA015B"/>
    <w:rPr>
      <w:b/>
      <w:bCs/>
    </w:rPr>
  </w:style>
  <w:style w:type="paragraph" w:styleId="Tekstpodstawowy">
    <w:name w:val="Body Text"/>
    <w:basedOn w:val="Normalny"/>
    <w:link w:val="TekstpodstawowyZnak"/>
    <w:uiPriority w:val="99"/>
    <w:unhideWhenUsed/>
    <w:rsid w:val="00677311"/>
    <w:pPr>
      <w:spacing w:after="120"/>
    </w:pPr>
  </w:style>
  <w:style w:type="character" w:customStyle="1" w:styleId="TekstpodstawowyZnak">
    <w:name w:val="Tekst podstawowy Znak"/>
    <w:basedOn w:val="Domylnaczcionkaakapitu"/>
    <w:link w:val="Tekstpodstawowy"/>
    <w:uiPriority w:val="99"/>
    <w:rsid w:val="00677311"/>
    <w:rPr>
      <w:sz w:val="22"/>
      <w:szCs w:val="22"/>
    </w:rPr>
  </w:style>
  <w:style w:type="paragraph" w:customStyle="1" w:styleId="Heading2">
    <w:name w:val="Heading 2"/>
    <w:basedOn w:val="Normalny"/>
    <w:uiPriority w:val="1"/>
    <w:qFormat/>
    <w:rsid w:val="00677311"/>
    <w:pPr>
      <w:widowControl w:val="0"/>
      <w:autoSpaceDE w:val="0"/>
      <w:autoSpaceDN w:val="0"/>
      <w:spacing w:after="0" w:line="240" w:lineRule="auto"/>
      <w:jc w:val="center"/>
      <w:outlineLvl w:val="2"/>
    </w:pPr>
    <w:rPr>
      <w:rFonts w:eastAsia="Calibri" w:cs="Calibri"/>
      <w:b/>
      <w:bCs/>
      <w:i/>
      <w:lang w:bidi="pl-PL"/>
    </w:rPr>
  </w:style>
  <w:style w:type="table" w:customStyle="1" w:styleId="TableNormal">
    <w:name w:val="Table Normal"/>
    <w:uiPriority w:val="2"/>
    <w:semiHidden/>
    <w:unhideWhenUsed/>
    <w:qFormat/>
    <w:rsid w:val="006773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ny"/>
    <w:uiPriority w:val="1"/>
    <w:qFormat/>
    <w:rsid w:val="00677311"/>
    <w:pPr>
      <w:widowControl w:val="0"/>
      <w:autoSpaceDE w:val="0"/>
      <w:autoSpaceDN w:val="0"/>
      <w:spacing w:after="0" w:line="240" w:lineRule="auto"/>
      <w:outlineLvl w:val="1"/>
    </w:pPr>
    <w:rPr>
      <w:rFonts w:eastAsia="Calibri" w:cs="Calibri"/>
      <w:b/>
      <w:bCs/>
      <w:lang w:bidi="pl-PL"/>
    </w:rPr>
  </w:style>
  <w:style w:type="paragraph" w:customStyle="1" w:styleId="TableParagraph">
    <w:name w:val="Table Paragraph"/>
    <w:basedOn w:val="Normalny"/>
    <w:uiPriority w:val="1"/>
    <w:qFormat/>
    <w:rsid w:val="00677311"/>
    <w:pPr>
      <w:widowControl w:val="0"/>
      <w:autoSpaceDE w:val="0"/>
      <w:autoSpaceDN w:val="0"/>
      <w:spacing w:after="0" w:line="240" w:lineRule="auto"/>
    </w:pPr>
    <w:rPr>
      <w:rFonts w:eastAsia="Calibri" w:cs="Calibri"/>
      <w:lang w:bidi="pl-PL"/>
    </w:rPr>
  </w:style>
  <w:style w:type="character" w:customStyle="1" w:styleId="Nagwek2Znak">
    <w:name w:val="Nagłówek 2 Znak"/>
    <w:basedOn w:val="Domylnaczcionkaakapitu"/>
    <w:link w:val="Nagwek2"/>
    <w:uiPriority w:val="9"/>
    <w:rsid w:val="005968C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968CA"/>
    <w:rPr>
      <w:rFonts w:asciiTheme="majorHAnsi" w:eastAsiaTheme="majorEastAsia" w:hAnsiTheme="majorHAnsi" w:cstheme="majorBidi"/>
      <w:b/>
      <w:bCs/>
      <w:color w:val="4F81BD" w:themeColor="accent1"/>
      <w:sz w:val="22"/>
      <w:szCs w:val="22"/>
    </w:rPr>
  </w:style>
  <w:style w:type="paragraph" w:styleId="Nagwekspisutreci">
    <w:name w:val="TOC Heading"/>
    <w:basedOn w:val="Nagwek1"/>
    <w:next w:val="Normalny"/>
    <w:uiPriority w:val="39"/>
    <w:unhideWhenUsed/>
    <w:qFormat/>
    <w:rsid w:val="005968C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3">
    <w:name w:val="toc 3"/>
    <w:basedOn w:val="Normalny"/>
    <w:next w:val="Normalny"/>
    <w:autoRedefine/>
    <w:uiPriority w:val="39"/>
    <w:unhideWhenUsed/>
    <w:rsid w:val="005968CA"/>
    <w:pPr>
      <w:spacing w:after="100"/>
      <w:ind w:left="440"/>
    </w:pPr>
  </w:style>
  <w:style w:type="paragraph" w:styleId="Spistreci1">
    <w:name w:val="toc 1"/>
    <w:basedOn w:val="Normalny"/>
    <w:next w:val="Normalny"/>
    <w:autoRedefine/>
    <w:uiPriority w:val="39"/>
    <w:unhideWhenUsed/>
    <w:rsid w:val="005968CA"/>
    <w:pPr>
      <w:spacing w:after="100"/>
    </w:pPr>
  </w:style>
  <w:style w:type="paragraph" w:styleId="Spistreci2">
    <w:name w:val="toc 2"/>
    <w:basedOn w:val="Normalny"/>
    <w:next w:val="Normalny"/>
    <w:autoRedefine/>
    <w:uiPriority w:val="39"/>
    <w:unhideWhenUsed/>
    <w:rsid w:val="005968CA"/>
    <w:pPr>
      <w:spacing w:after="100"/>
      <w:ind w:left="220"/>
    </w:pPr>
  </w:style>
</w:styles>
</file>

<file path=word/webSettings.xml><?xml version="1.0" encoding="utf-8"?>
<w:webSettings xmlns:r="http://schemas.openxmlformats.org/officeDocument/2006/relationships" xmlns:w="http://schemas.openxmlformats.org/wordprocessingml/2006/main">
  <w:divs>
    <w:div w:id="56560766">
      <w:bodyDiv w:val="1"/>
      <w:marLeft w:val="0"/>
      <w:marRight w:val="0"/>
      <w:marTop w:val="0"/>
      <w:marBottom w:val="0"/>
      <w:divBdr>
        <w:top w:val="none" w:sz="0" w:space="0" w:color="auto"/>
        <w:left w:val="none" w:sz="0" w:space="0" w:color="auto"/>
        <w:bottom w:val="none" w:sz="0" w:space="0" w:color="auto"/>
        <w:right w:val="none" w:sz="0" w:space="0" w:color="auto"/>
      </w:divBdr>
      <w:divsChild>
        <w:div w:id="12609008">
          <w:marLeft w:val="0"/>
          <w:marRight w:val="0"/>
          <w:marTop w:val="0"/>
          <w:marBottom w:val="0"/>
          <w:divBdr>
            <w:top w:val="none" w:sz="0" w:space="0" w:color="auto"/>
            <w:left w:val="none" w:sz="0" w:space="0" w:color="auto"/>
            <w:bottom w:val="none" w:sz="0" w:space="0" w:color="auto"/>
            <w:right w:val="none" w:sz="0" w:space="0" w:color="auto"/>
          </w:divBdr>
        </w:div>
        <w:div w:id="17780386">
          <w:marLeft w:val="0"/>
          <w:marRight w:val="0"/>
          <w:marTop w:val="0"/>
          <w:marBottom w:val="0"/>
          <w:divBdr>
            <w:top w:val="none" w:sz="0" w:space="0" w:color="auto"/>
            <w:left w:val="none" w:sz="0" w:space="0" w:color="auto"/>
            <w:bottom w:val="none" w:sz="0" w:space="0" w:color="auto"/>
            <w:right w:val="none" w:sz="0" w:space="0" w:color="auto"/>
          </w:divBdr>
        </w:div>
        <w:div w:id="44138404">
          <w:marLeft w:val="0"/>
          <w:marRight w:val="0"/>
          <w:marTop w:val="0"/>
          <w:marBottom w:val="0"/>
          <w:divBdr>
            <w:top w:val="none" w:sz="0" w:space="0" w:color="auto"/>
            <w:left w:val="none" w:sz="0" w:space="0" w:color="auto"/>
            <w:bottom w:val="none" w:sz="0" w:space="0" w:color="auto"/>
            <w:right w:val="none" w:sz="0" w:space="0" w:color="auto"/>
          </w:divBdr>
        </w:div>
        <w:div w:id="66853846">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5589498">
          <w:marLeft w:val="0"/>
          <w:marRight w:val="0"/>
          <w:marTop w:val="0"/>
          <w:marBottom w:val="0"/>
          <w:divBdr>
            <w:top w:val="none" w:sz="0" w:space="0" w:color="auto"/>
            <w:left w:val="none" w:sz="0" w:space="0" w:color="auto"/>
            <w:bottom w:val="none" w:sz="0" w:space="0" w:color="auto"/>
            <w:right w:val="none" w:sz="0" w:space="0" w:color="auto"/>
          </w:divBdr>
        </w:div>
        <w:div w:id="148912146">
          <w:marLeft w:val="0"/>
          <w:marRight w:val="0"/>
          <w:marTop w:val="0"/>
          <w:marBottom w:val="0"/>
          <w:divBdr>
            <w:top w:val="none" w:sz="0" w:space="0" w:color="auto"/>
            <w:left w:val="none" w:sz="0" w:space="0" w:color="auto"/>
            <w:bottom w:val="none" w:sz="0" w:space="0" w:color="auto"/>
            <w:right w:val="none" w:sz="0" w:space="0" w:color="auto"/>
          </w:divBdr>
        </w:div>
        <w:div w:id="211238010">
          <w:marLeft w:val="0"/>
          <w:marRight w:val="0"/>
          <w:marTop w:val="0"/>
          <w:marBottom w:val="0"/>
          <w:divBdr>
            <w:top w:val="none" w:sz="0" w:space="0" w:color="auto"/>
            <w:left w:val="none" w:sz="0" w:space="0" w:color="auto"/>
            <w:bottom w:val="none" w:sz="0" w:space="0" w:color="auto"/>
            <w:right w:val="none" w:sz="0" w:space="0" w:color="auto"/>
          </w:divBdr>
        </w:div>
        <w:div w:id="229968073">
          <w:marLeft w:val="0"/>
          <w:marRight w:val="0"/>
          <w:marTop w:val="0"/>
          <w:marBottom w:val="0"/>
          <w:divBdr>
            <w:top w:val="none" w:sz="0" w:space="0" w:color="auto"/>
            <w:left w:val="none" w:sz="0" w:space="0" w:color="auto"/>
            <w:bottom w:val="none" w:sz="0" w:space="0" w:color="auto"/>
            <w:right w:val="none" w:sz="0" w:space="0" w:color="auto"/>
          </w:divBdr>
        </w:div>
        <w:div w:id="268395352">
          <w:marLeft w:val="0"/>
          <w:marRight w:val="0"/>
          <w:marTop w:val="0"/>
          <w:marBottom w:val="0"/>
          <w:divBdr>
            <w:top w:val="none" w:sz="0" w:space="0" w:color="auto"/>
            <w:left w:val="none" w:sz="0" w:space="0" w:color="auto"/>
            <w:bottom w:val="none" w:sz="0" w:space="0" w:color="auto"/>
            <w:right w:val="none" w:sz="0" w:space="0" w:color="auto"/>
          </w:divBdr>
        </w:div>
        <w:div w:id="273103315">
          <w:marLeft w:val="0"/>
          <w:marRight w:val="0"/>
          <w:marTop w:val="0"/>
          <w:marBottom w:val="0"/>
          <w:divBdr>
            <w:top w:val="none" w:sz="0" w:space="0" w:color="auto"/>
            <w:left w:val="none" w:sz="0" w:space="0" w:color="auto"/>
            <w:bottom w:val="none" w:sz="0" w:space="0" w:color="auto"/>
            <w:right w:val="none" w:sz="0" w:space="0" w:color="auto"/>
          </w:divBdr>
        </w:div>
        <w:div w:id="282812084">
          <w:marLeft w:val="0"/>
          <w:marRight w:val="0"/>
          <w:marTop w:val="0"/>
          <w:marBottom w:val="0"/>
          <w:divBdr>
            <w:top w:val="none" w:sz="0" w:space="0" w:color="auto"/>
            <w:left w:val="none" w:sz="0" w:space="0" w:color="auto"/>
            <w:bottom w:val="none" w:sz="0" w:space="0" w:color="auto"/>
            <w:right w:val="none" w:sz="0" w:space="0" w:color="auto"/>
          </w:divBdr>
        </w:div>
        <w:div w:id="292059163">
          <w:marLeft w:val="0"/>
          <w:marRight w:val="0"/>
          <w:marTop w:val="0"/>
          <w:marBottom w:val="0"/>
          <w:divBdr>
            <w:top w:val="none" w:sz="0" w:space="0" w:color="auto"/>
            <w:left w:val="none" w:sz="0" w:space="0" w:color="auto"/>
            <w:bottom w:val="none" w:sz="0" w:space="0" w:color="auto"/>
            <w:right w:val="none" w:sz="0" w:space="0" w:color="auto"/>
          </w:divBdr>
        </w:div>
        <w:div w:id="364141471">
          <w:marLeft w:val="0"/>
          <w:marRight w:val="0"/>
          <w:marTop w:val="0"/>
          <w:marBottom w:val="0"/>
          <w:divBdr>
            <w:top w:val="none" w:sz="0" w:space="0" w:color="auto"/>
            <w:left w:val="none" w:sz="0" w:space="0" w:color="auto"/>
            <w:bottom w:val="none" w:sz="0" w:space="0" w:color="auto"/>
            <w:right w:val="none" w:sz="0" w:space="0" w:color="auto"/>
          </w:divBdr>
        </w:div>
        <w:div w:id="465045637">
          <w:marLeft w:val="0"/>
          <w:marRight w:val="0"/>
          <w:marTop w:val="0"/>
          <w:marBottom w:val="0"/>
          <w:divBdr>
            <w:top w:val="none" w:sz="0" w:space="0" w:color="auto"/>
            <w:left w:val="none" w:sz="0" w:space="0" w:color="auto"/>
            <w:bottom w:val="none" w:sz="0" w:space="0" w:color="auto"/>
            <w:right w:val="none" w:sz="0" w:space="0" w:color="auto"/>
          </w:divBdr>
        </w:div>
        <w:div w:id="501513743">
          <w:marLeft w:val="0"/>
          <w:marRight w:val="0"/>
          <w:marTop w:val="0"/>
          <w:marBottom w:val="0"/>
          <w:divBdr>
            <w:top w:val="none" w:sz="0" w:space="0" w:color="auto"/>
            <w:left w:val="none" w:sz="0" w:space="0" w:color="auto"/>
            <w:bottom w:val="none" w:sz="0" w:space="0" w:color="auto"/>
            <w:right w:val="none" w:sz="0" w:space="0" w:color="auto"/>
          </w:divBdr>
        </w:div>
        <w:div w:id="508301453">
          <w:marLeft w:val="0"/>
          <w:marRight w:val="0"/>
          <w:marTop w:val="0"/>
          <w:marBottom w:val="0"/>
          <w:divBdr>
            <w:top w:val="none" w:sz="0" w:space="0" w:color="auto"/>
            <w:left w:val="none" w:sz="0" w:space="0" w:color="auto"/>
            <w:bottom w:val="none" w:sz="0" w:space="0" w:color="auto"/>
            <w:right w:val="none" w:sz="0" w:space="0" w:color="auto"/>
          </w:divBdr>
        </w:div>
        <w:div w:id="639191795">
          <w:marLeft w:val="0"/>
          <w:marRight w:val="0"/>
          <w:marTop w:val="0"/>
          <w:marBottom w:val="0"/>
          <w:divBdr>
            <w:top w:val="none" w:sz="0" w:space="0" w:color="auto"/>
            <w:left w:val="none" w:sz="0" w:space="0" w:color="auto"/>
            <w:bottom w:val="none" w:sz="0" w:space="0" w:color="auto"/>
            <w:right w:val="none" w:sz="0" w:space="0" w:color="auto"/>
          </w:divBdr>
        </w:div>
        <w:div w:id="642151162">
          <w:marLeft w:val="0"/>
          <w:marRight w:val="0"/>
          <w:marTop w:val="0"/>
          <w:marBottom w:val="0"/>
          <w:divBdr>
            <w:top w:val="none" w:sz="0" w:space="0" w:color="auto"/>
            <w:left w:val="none" w:sz="0" w:space="0" w:color="auto"/>
            <w:bottom w:val="none" w:sz="0" w:space="0" w:color="auto"/>
            <w:right w:val="none" w:sz="0" w:space="0" w:color="auto"/>
          </w:divBdr>
        </w:div>
        <w:div w:id="657537271">
          <w:marLeft w:val="0"/>
          <w:marRight w:val="0"/>
          <w:marTop w:val="0"/>
          <w:marBottom w:val="0"/>
          <w:divBdr>
            <w:top w:val="none" w:sz="0" w:space="0" w:color="auto"/>
            <w:left w:val="none" w:sz="0" w:space="0" w:color="auto"/>
            <w:bottom w:val="none" w:sz="0" w:space="0" w:color="auto"/>
            <w:right w:val="none" w:sz="0" w:space="0" w:color="auto"/>
          </w:divBdr>
        </w:div>
        <w:div w:id="687801693">
          <w:marLeft w:val="0"/>
          <w:marRight w:val="0"/>
          <w:marTop w:val="0"/>
          <w:marBottom w:val="0"/>
          <w:divBdr>
            <w:top w:val="none" w:sz="0" w:space="0" w:color="auto"/>
            <w:left w:val="none" w:sz="0" w:space="0" w:color="auto"/>
            <w:bottom w:val="none" w:sz="0" w:space="0" w:color="auto"/>
            <w:right w:val="none" w:sz="0" w:space="0" w:color="auto"/>
          </w:divBdr>
        </w:div>
        <w:div w:id="695619117">
          <w:marLeft w:val="0"/>
          <w:marRight w:val="0"/>
          <w:marTop w:val="0"/>
          <w:marBottom w:val="0"/>
          <w:divBdr>
            <w:top w:val="none" w:sz="0" w:space="0" w:color="auto"/>
            <w:left w:val="none" w:sz="0" w:space="0" w:color="auto"/>
            <w:bottom w:val="none" w:sz="0" w:space="0" w:color="auto"/>
            <w:right w:val="none" w:sz="0" w:space="0" w:color="auto"/>
          </w:divBdr>
        </w:div>
        <w:div w:id="741367542">
          <w:marLeft w:val="0"/>
          <w:marRight w:val="0"/>
          <w:marTop w:val="0"/>
          <w:marBottom w:val="0"/>
          <w:divBdr>
            <w:top w:val="none" w:sz="0" w:space="0" w:color="auto"/>
            <w:left w:val="none" w:sz="0" w:space="0" w:color="auto"/>
            <w:bottom w:val="none" w:sz="0" w:space="0" w:color="auto"/>
            <w:right w:val="none" w:sz="0" w:space="0" w:color="auto"/>
          </w:divBdr>
        </w:div>
        <w:div w:id="780227485">
          <w:marLeft w:val="0"/>
          <w:marRight w:val="0"/>
          <w:marTop w:val="0"/>
          <w:marBottom w:val="0"/>
          <w:divBdr>
            <w:top w:val="none" w:sz="0" w:space="0" w:color="auto"/>
            <w:left w:val="none" w:sz="0" w:space="0" w:color="auto"/>
            <w:bottom w:val="none" w:sz="0" w:space="0" w:color="auto"/>
            <w:right w:val="none" w:sz="0" w:space="0" w:color="auto"/>
          </w:divBdr>
        </w:div>
        <w:div w:id="850535713">
          <w:marLeft w:val="0"/>
          <w:marRight w:val="0"/>
          <w:marTop w:val="0"/>
          <w:marBottom w:val="0"/>
          <w:divBdr>
            <w:top w:val="none" w:sz="0" w:space="0" w:color="auto"/>
            <w:left w:val="none" w:sz="0" w:space="0" w:color="auto"/>
            <w:bottom w:val="none" w:sz="0" w:space="0" w:color="auto"/>
            <w:right w:val="none" w:sz="0" w:space="0" w:color="auto"/>
          </w:divBdr>
        </w:div>
        <w:div w:id="870268332">
          <w:marLeft w:val="0"/>
          <w:marRight w:val="0"/>
          <w:marTop w:val="0"/>
          <w:marBottom w:val="0"/>
          <w:divBdr>
            <w:top w:val="none" w:sz="0" w:space="0" w:color="auto"/>
            <w:left w:val="none" w:sz="0" w:space="0" w:color="auto"/>
            <w:bottom w:val="none" w:sz="0" w:space="0" w:color="auto"/>
            <w:right w:val="none" w:sz="0" w:space="0" w:color="auto"/>
          </w:divBdr>
        </w:div>
        <w:div w:id="917057108">
          <w:marLeft w:val="0"/>
          <w:marRight w:val="0"/>
          <w:marTop w:val="0"/>
          <w:marBottom w:val="0"/>
          <w:divBdr>
            <w:top w:val="none" w:sz="0" w:space="0" w:color="auto"/>
            <w:left w:val="none" w:sz="0" w:space="0" w:color="auto"/>
            <w:bottom w:val="none" w:sz="0" w:space="0" w:color="auto"/>
            <w:right w:val="none" w:sz="0" w:space="0" w:color="auto"/>
          </w:divBdr>
        </w:div>
        <w:div w:id="923219198">
          <w:marLeft w:val="0"/>
          <w:marRight w:val="0"/>
          <w:marTop w:val="0"/>
          <w:marBottom w:val="0"/>
          <w:divBdr>
            <w:top w:val="none" w:sz="0" w:space="0" w:color="auto"/>
            <w:left w:val="none" w:sz="0" w:space="0" w:color="auto"/>
            <w:bottom w:val="none" w:sz="0" w:space="0" w:color="auto"/>
            <w:right w:val="none" w:sz="0" w:space="0" w:color="auto"/>
          </w:divBdr>
        </w:div>
        <w:div w:id="982932482">
          <w:marLeft w:val="0"/>
          <w:marRight w:val="0"/>
          <w:marTop w:val="0"/>
          <w:marBottom w:val="0"/>
          <w:divBdr>
            <w:top w:val="none" w:sz="0" w:space="0" w:color="auto"/>
            <w:left w:val="none" w:sz="0" w:space="0" w:color="auto"/>
            <w:bottom w:val="none" w:sz="0" w:space="0" w:color="auto"/>
            <w:right w:val="none" w:sz="0" w:space="0" w:color="auto"/>
          </w:divBdr>
        </w:div>
        <w:div w:id="995450307">
          <w:marLeft w:val="0"/>
          <w:marRight w:val="0"/>
          <w:marTop w:val="0"/>
          <w:marBottom w:val="0"/>
          <w:divBdr>
            <w:top w:val="none" w:sz="0" w:space="0" w:color="auto"/>
            <w:left w:val="none" w:sz="0" w:space="0" w:color="auto"/>
            <w:bottom w:val="none" w:sz="0" w:space="0" w:color="auto"/>
            <w:right w:val="none" w:sz="0" w:space="0" w:color="auto"/>
          </w:divBdr>
        </w:div>
        <w:div w:id="1091782342">
          <w:marLeft w:val="0"/>
          <w:marRight w:val="0"/>
          <w:marTop w:val="0"/>
          <w:marBottom w:val="0"/>
          <w:divBdr>
            <w:top w:val="none" w:sz="0" w:space="0" w:color="auto"/>
            <w:left w:val="none" w:sz="0" w:space="0" w:color="auto"/>
            <w:bottom w:val="none" w:sz="0" w:space="0" w:color="auto"/>
            <w:right w:val="none" w:sz="0" w:space="0" w:color="auto"/>
          </w:divBdr>
        </w:div>
        <w:div w:id="1113791076">
          <w:marLeft w:val="0"/>
          <w:marRight w:val="0"/>
          <w:marTop w:val="0"/>
          <w:marBottom w:val="0"/>
          <w:divBdr>
            <w:top w:val="none" w:sz="0" w:space="0" w:color="auto"/>
            <w:left w:val="none" w:sz="0" w:space="0" w:color="auto"/>
            <w:bottom w:val="none" w:sz="0" w:space="0" w:color="auto"/>
            <w:right w:val="none" w:sz="0" w:space="0" w:color="auto"/>
          </w:divBdr>
        </w:div>
        <w:div w:id="1139493238">
          <w:marLeft w:val="0"/>
          <w:marRight w:val="0"/>
          <w:marTop w:val="0"/>
          <w:marBottom w:val="0"/>
          <w:divBdr>
            <w:top w:val="none" w:sz="0" w:space="0" w:color="auto"/>
            <w:left w:val="none" w:sz="0" w:space="0" w:color="auto"/>
            <w:bottom w:val="none" w:sz="0" w:space="0" w:color="auto"/>
            <w:right w:val="none" w:sz="0" w:space="0" w:color="auto"/>
          </w:divBdr>
        </w:div>
        <w:div w:id="1147042581">
          <w:marLeft w:val="0"/>
          <w:marRight w:val="0"/>
          <w:marTop w:val="0"/>
          <w:marBottom w:val="0"/>
          <w:divBdr>
            <w:top w:val="none" w:sz="0" w:space="0" w:color="auto"/>
            <w:left w:val="none" w:sz="0" w:space="0" w:color="auto"/>
            <w:bottom w:val="none" w:sz="0" w:space="0" w:color="auto"/>
            <w:right w:val="none" w:sz="0" w:space="0" w:color="auto"/>
          </w:divBdr>
        </w:div>
        <w:div w:id="1160660526">
          <w:marLeft w:val="0"/>
          <w:marRight w:val="0"/>
          <w:marTop w:val="0"/>
          <w:marBottom w:val="0"/>
          <w:divBdr>
            <w:top w:val="none" w:sz="0" w:space="0" w:color="auto"/>
            <w:left w:val="none" w:sz="0" w:space="0" w:color="auto"/>
            <w:bottom w:val="none" w:sz="0" w:space="0" w:color="auto"/>
            <w:right w:val="none" w:sz="0" w:space="0" w:color="auto"/>
          </w:divBdr>
        </w:div>
        <w:div w:id="1260064046">
          <w:marLeft w:val="0"/>
          <w:marRight w:val="0"/>
          <w:marTop w:val="0"/>
          <w:marBottom w:val="0"/>
          <w:divBdr>
            <w:top w:val="none" w:sz="0" w:space="0" w:color="auto"/>
            <w:left w:val="none" w:sz="0" w:space="0" w:color="auto"/>
            <w:bottom w:val="none" w:sz="0" w:space="0" w:color="auto"/>
            <w:right w:val="none" w:sz="0" w:space="0" w:color="auto"/>
          </w:divBdr>
        </w:div>
        <w:div w:id="1280182069">
          <w:marLeft w:val="0"/>
          <w:marRight w:val="0"/>
          <w:marTop w:val="0"/>
          <w:marBottom w:val="0"/>
          <w:divBdr>
            <w:top w:val="none" w:sz="0" w:space="0" w:color="auto"/>
            <w:left w:val="none" w:sz="0" w:space="0" w:color="auto"/>
            <w:bottom w:val="none" w:sz="0" w:space="0" w:color="auto"/>
            <w:right w:val="none" w:sz="0" w:space="0" w:color="auto"/>
          </w:divBdr>
        </w:div>
        <w:div w:id="1383820993">
          <w:marLeft w:val="0"/>
          <w:marRight w:val="0"/>
          <w:marTop w:val="0"/>
          <w:marBottom w:val="0"/>
          <w:divBdr>
            <w:top w:val="none" w:sz="0" w:space="0" w:color="auto"/>
            <w:left w:val="none" w:sz="0" w:space="0" w:color="auto"/>
            <w:bottom w:val="none" w:sz="0" w:space="0" w:color="auto"/>
            <w:right w:val="none" w:sz="0" w:space="0" w:color="auto"/>
          </w:divBdr>
        </w:div>
        <w:div w:id="1398626182">
          <w:marLeft w:val="0"/>
          <w:marRight w:val="0"/>
          <w:marTop w:val="0"/>
          <w:marBottom w:val="0"/>
          <w:divBdr>
            <w:top w:val="none" w:sz="0" w:space="0" w:color="auto"/>
            <w:left w:val="none" w:sz="0" w:space="0" w:color="auto"/>
            <w:bottom w:val="none" w:sz="0" w:space="0" w:color="auto"/>
            <w:right w:val="none" w:sz="0" w:space="0" w:color="auto"/>
          </w:divBdr>
        </w:div>
        <w:div w:id="1468161644">
          <w:marLeft w:val="0"/>
          <w:marRight w:val="0"/>
          <w:marTop w:val="0"/>
          <w:marBottom w:val="0"/>
          <w:divBdr>
            <w:top w:val="none" w:sz="0" w:space="0" w:color="auto"/>
            <w:left w:val="none" w:sz="0" w:space="0" w:color="auto"/>
            <w:bottom w:val="none" w:sz="0" w:space="0" w:color="auto"/>
            <w:right w:val="none" w:sz="0" w:space="0" w:color="auto"/>
          </w:divBdr>
        </w:div>
        <w:div w:id="1484156026">
          <w:marLeft w:val="0"/>
          <w:marRight w:val="0"/>
          <w:marTop w:val="0"/>
          <w:marBottom w:val="0"/>
          <w:divBdr>
            <w:top w:val="none" w:sz="0" w:space="0" w:color="auto"/>
            <w:left w:val="none" w:sz="0" w:space="0" w:color="auto"/>
            <w:bottom w:val="none" w:sz="0" w:space="0" w:color="auto"/>
            <w:right w:val="none" w:sz="0" w:space="0" w:color="auto"/>
          </w:divBdr>
        </w:div>
        <w:div w:id="1506899649">
          <w:marLeft w:val="0"/>
          <w:marRight w:val="0"/>
          <w:marTop w:val="0"/>
          <w:marBottom w:val="0"/>
          <w:divBdr>
            <w:top w:val="none" w:sz="0" w:space="0" w:color="auto"/>
            <w:left w:val="none" w:sz="0" w:space="0" w:color="auto"/>
            <w:bottom w:val="none" w:sz="0" w:space="0" w:color="auto"/>
            <w:right w:val="none" w:sz="0" w:space="0" w:color="auto"/>
          </w:divBdr>
        </w:div>
        <w:div w:id="1521747959">
          <w:marLeft w:val="0"/>
          <w:marRight w:val="0"/>
          <w:marTop w:val="0"/>
          <w:marBottom w:val="0"/>
          <w:divBdr>
            <w:top w:val="none" w:sz="0" w:space="0" w:color="auto"/>
            <w:left w:val="none" w:sz="0" w:space="0" w:color="auto"/>
            <w:bottom w:val="none" w:sz="0" w:space="0" w:color="auto"/>
            <w:right w:val="none" w:sz="0" w:space="0" w:color="auto"/>
          </w:divBdr>
        </w:div>
        <w:div w:id="1529415858">
          <w:marLeft w:val="0"/>
          <w:marRight w:val="0"/>
          <w:marTop w:val="0"/>
          <w:marBottom w:val="0"/>
          <w:divBdr>
            <w:top w:val="none" w:sz="0" w:space="0" w:color="auto"/>
            <w:left w:val="none" w:sz="0" w:space="0" w:color="auto"/>
            <w:bottom w:val="none" w:sz="0" w:space="0" w:color="auto"/>
            <w:right w:val="none" w:sz="0" w:space="0" w:color="auto"/>
          </w:divBdr>
        </w:div>
        <w:div w:id="1555198738">
          <w:marLeft w:val="0"/>
          <w:marRight w:val="0"/>
          <w:marTop w:val="0"/>
          <w:marBottom w:val="0"/>
          <w:divBdr>
            <w:top w:val="none" w:sz="0" w:space="0" w:color="auto"/>
            <w:left w:val="none" w:sz="0" w:space="0" w:color="auto"/>
            <w:bottom w:val="none" w:sz="0" w:space="0" w:color="auto"/>
            <w:right w:val="none" w:sz="0" w:space="0" w:color="auto"/>
          </w:divBdr>
        </w:div>
        <w:div w:id="1598825682">
          <w:marLeft w:val="0"/>
          <w:marRight w:val="0"/>
          <w:marTop w:val="0"/>
          <w:marBottom w:val="0"/>
          <w:divBdr>
            <w:top w:val="none" w:sz="0" w:space="0" w:color="auto"/>
            <w:left w:val="none" w:sz="0" w:space="0" w:color="auto"/>
            <w:bottom w:val="none" w:sz="0" w:space="0" w:color="auto"/>
            <w:right w:val="none" w:sz="0" w:space="0" w:color="auto"/>
          </w:divBdr>
        </w:div>
        <w:div w:id="1688020716">
          <w:marLeft w:val="0"/>
          <w:marRight w:val="0"/>
          <w:marTop w:val="0"/>
          <w:marBottom w:val="0"/>
          <w:divBdr>
            <w:top w:val="none" w:sz="0" w:space="0" w:color="auto"/>
            <w:left w:val="none" w:sz="0" w:space="0" w:color="auto"/>
            <w:bottom w:val="none" w:sz="0" w:space="0" w:color="auto"/>
            <w:right w:val="none" w:sz="0" w:space="0" w:color="auto"/>
          </w:divBdr>
        </w:div>
        <w:div w:id="1715034402">
          <w:marLeft w:val="0"/>
          <w:marRight w:val="0"/>
          <w:marTop w:val="0"/>
          <w:marBottom w:val="0"/>
          <w:divBdr>
            <w:top w:val="none" w:sz="0" w:space="0" w:color="auto"/>
            <w:left w:val="none" w:sz="0" w:space="0" w:color="auto"/>
            <w:bottom w:val="none" w:sz="0" w:space="0" w:color="auto"/>
            <w:right w:val="none" w:sz="0" w:space="0" w:color="auto"/>
          </w:divBdr>
        </w:div>
        <w:div w:id="1727800197">
          <w:marLeft w:val="0"/>
          <w:marRight w:val="0"/>
          <w:marTop w:val="0"/>
          <w:marBottom w:val="0"/>
          <w:divBdr>
            <w:top w:val="none" w:sz="0" w:space="0" w:color="auto"/>
            <w:left w:val="none" w:sz="0" w:space="0" w:color="auto"/>
            <w:bottom w:val="none" w:sz="0" w:space="0" w:color="auto"/>
            <w:right w:val="none" w:sz="0" w:space="0" w:color="auto"/>
          </w:divBdr>
        </w:div>
        <w:div w:id="1775634846">
          <w:marLeft w:val="0"/>
          <w:marRight w:val="0"/>
          <w:marTop w:val="0"/>
          <w:marBottom w:val="0"/>
          <w:divBdr>
            <w:top w:val="none" w:sz="0" w:space="0" w:color="auto"/>
            <w:left w:val="none" w:sz="0" w:space="0" w:color="auto"/>
            <w:bottom w:val="none" w:sz="0" w:space="0" w:color="auto"/>
            <w:right w:val="none" w:sz="0" w:space="0" w:color="auto"/>
          </w:divBdr>
        </w:div>
        <w:div w:id="1841845864">
          <w:marLeft w:val="0"/>
          <w:marRight w:val="0"/>
          <w:marTop w:val="0"/>
          <w:marBottom w:val="0"/>
          <w:divBdr>
            <w:top w:val="none" w:sz="0" w:space="0" w:color="auto"/>
            <w:left w:val="none" w:sz="0" w:space="0" w:color="auto"/>
            <w:bottom w:val="none" w:sz="0" w:space="0" w:color="auto"/>
            <w:right w:val="none" w:sz="0" w:space="0" w:color="auto"/>
          </w:divBdr>
        </w:div>
        <w:div w:id="1862277355">
          <w:marLeft w:val="0"/>
          <w:marRight w:val="0"/>
          <w:marTop w:val="0"/>
          <w:marBottom w:val="0"/>
          <w:divBdr>
            <w:top w:val="none" w:sz="0" w:space="0" w:color="auto"/>
            <w:left w:val="none" w:sz="0" w:space="0" w:color="auto"/>
            <w:bottom w:val="none" w:sz="0" w:space="0" w:color="auto"/>
            <w:right w:val="none" w:sz="0" w:space="0" w:color="auto"/>
          </w:divBdr>
        </w:div>
        <w:div w:id="1907837175">
          <w:marLeft w:val="0"/>
          <w:marRight w:val="0"/>
          <w:marTop w:val="0"/>
          <w:marBottom w:val="0"/>
          <w:divBdr>
            <w:top w:val="none" w:sz="0" w:space="0" w:color="auto"/>
            <w:left w:val="none" w:sz="0" w:space="0" w:color="auto"/>
            <w:bottom w:val="none" w:sz="0" w:space="0" w:color="auto"/>
            <w:right w:val="none" w:sz="0" w:space="0" w:color="auto"/>
          </w:divBdr>
        </w:div>
        <w:div w:id="1988364693">
          <w:marLeft w:val="0"/>
          <w:marRight w:val="0"/>
          <w:marTop w:val="0"/>
          <w:marBottom w:val="0"/>
          <w:divBdr>
            <w:top w:val="none" w:sz="0" w:space="0" w:color="auto"/>
            <w:left w:val="none" w:sz="0" w:space="0" w:color="auto"/>
            <w:bottom w:val="none" w:sz="0" w:space="0" w:color="auto"/>
            <w:right w:val="none" w:sz="0" w:space="0" w:color="auto"/>
          </w:divBdr>
        </w:div>
        <w:div w:id="1988506982">
          <w:marLeft w:val="0"/>
          <w:marRight w:val="0"/>
          <w:marTop w:val="0"/>
          <w:marBottom w:val="0"/>
          <w:divBdr>
            <w:top w:val="none" w:sz="0" w:space="0" w:color="auto"/>
            <w:left w:val="none" w:sz="0" w:space="0" w:color="auto"/>
            <w:bottom w:val="none" w:sz="0" w:space="0" w:color="auto"/>
            <w:right w:val="none" w:sz="0" w:space="0" w:color="auto"/>
          </w:divBdr>
        </w:div>
        <w:div w:id="2003923406">
          <w:marLeft w:val="0"/>
          <w:marRight w:val="0"/>
          <w:marTop w:val="0"/>
          <w:marBottom w:val="0"/>
          <w:divBdr>
            <w:top w:val="none" w:sz="0" w:space="0" w:color="auto"/>
            <w:left w:val="none" w:sz="0" w:space="0" w:color="auto"/>
            <w:bottom w:val="none" w:sz="0" w:space="0" w:color="auto"/>
            <w:right w:val="none" w:sz="0" w:space="0" w:color="auto"/>
          </w:divBdr>
        </w:div>
        <w:div w:id="2031642563">
          <w:marLeft w:val="0"/>
          <w:marRight w:val="0"/>
          <w:marTop w:val="0"/>
          <w:marBottom w:val="0"/>
          <w:divBdr>
            <w:top w:val="none" w:sz="0" w:space="0" w:color="auto"/>
            <w:left w:val="none" w:sz="0" w:space="0" w:color="auto"/>
            <w:bottom w:val="none" w:sz="0" w:space="0" w:color="auto"/>
            <w:right w:val="none" w:sz="0" w:space="0" w:color="auto"/>
          </w:divBdr>
        </w:div>
        <w:div w:id="2122339762">
          <w:marLeft w:val="0"/>
          <w:marRight w:val="0"/>
          <w:marTop w:val="0"/>
          <w:marBottom w:val="0"/>
          <w:divBdr>
            <w:top w:val="none" w:sz="0" w:space="0" w:color="auto"/>
            <w:left w:val="none" w:sz="0" w:space="0" w:color="auto"/>
            <w:bottom w:val="none" w:sz="0" w:space="0" w:color="auto"/>
            <w:right w:val="none" w:sz="0" w:space="0" w:color="auto"/>
          </w:divBdr>
        </w:div>
        <w:div w:id="2140221749">
          <w:marLeft w:val="0"/>
          <w:marRight w:val="0"/>
          <w:marTop w:val="0"/>
          <w:marBottom w:val="0"/>
          <w:divBdr>
            <w:top w:val="none" w:sz="0" w:space="0" w:color="auto"/>
            <w:left w:val="none" w:sz="0" w:space="0" w:color="auto"/>
            <w:bottom w:val="none" w:sz="0" w:space="0" w:color="auto"/>
            <w:right w:val="none" w:sz="0" w:space="0" w:color="auto"/>
          </w:divBdr>
        </w:div>
      </w:divsChild>
    </w:div>
    <w:div w:id="149296467">
      <w:bodyDiv w:val="1"/>
      <w:marLeft w:val="0"/>
      <w:marRight w:val="0"/>
      <w:marTop w:val="0"/>
      <w:marBottom w:val="0"/>
      <w:divBdr>
        <w:top w:val="none" w:sz="0" w:space="0" w:color="auto"/>
        <w:left w:val="none" w:sz="0" w:space="0" w:color="auto"/>
        <w:bottom w:val="none" w:sz="0" w:space="0" w:color="auto"/>
        <w:right w:val="none" w:sz="0" w:space="0" w:color="auto"/>
      </w:divBdr>
    </w:div>
    <w:div w:id="764501948">
      <w:bodyDiv w:val="1"/>
      <w:marLeft w:val="0"/>
      <w:marRight w:val="0"/>
      <w:marTop w:val="0"/>
      <w:marBottom w:val="0"/>
      <w:divBdr>
        <w:top w:val="none" w:sz="0" w:space="0" w:color="auto"/>
        <w:left w:val="none" w:sz="0" w:space="0" w:color="auto"/>
        <w:bottom w:val="none" w:sz="0" w:space="0" w:color="auto"/>
        <w:right w:val="none" w:sz="0" w:space="0" w:color="auto"/>
      </w:divBdr>
    </w:div>
    <w:div w:id="933132293">
      <w:bodyDiv w:val="1"/>
      <w:marLeft w:val="0"/>
      <w:marRight w:val="0"/>
      <w:marTop w:val="0"/>
      <w:marBottom w:val="0"/>
      <w:divBdr>
        <w:top w:val="none" w:sz="0" w:space="0" w:color="auto"/>
        <w:left w:val="none" w:sz="0" w:space="0" w:color="auto"/>
        <w:bottom w:val="none" w:sz="0" w:space="0" w:color="auto"/>
        <w:right w:val="none" w:sz="0" w:space="0" w:color="auto"/>
      </w:divBdr>
    </w:div>
    <w:div w:id="994920218">
      <w:bodyDiv w:val="1"/>
      <w:marLeft w:val="0"/>
      <w:marRight w:val="0"/>
      <w:marTop w:val="0"/>
      <w:marBottom w:val="0"/>
      <w:divBdr>
        <w:top w:val="none" w:sz="0" w:space="0" w:color="auto"/>
        <w:left w:val="none" w:sz="0" w:space="0" w:color="auto"/>
        <w:bottom w:val="none" w:sz="0" w:space="0" w:color="auto"/>
        <w:right w:val="none" w:sz="0" w:space="0" w:color="auto"/>
      </w:divBdr>
      <w:divsChild>
        <w:div w:id="204493361">
          <w:marLeft w:val="0"/>
          <w:marRight w:val="0"/>
          <w:marTop w:val="0"/>
          <w:marBottom w:val="0"/>
          <w:divBdr>
            <w:top w:val="none" w:sz="0" w:space="0" w:color="auto"/>
            <w:left w:val="none" w:sz="0" w:space="0" w:color="auto"/>
            <w:bottom w:val="none" w:sz="0" w:space="0" w:color="auto"/>
            <w:right w:val="none" w:sz="0" w:space="0" w:color="auto"/>
          </w:divBdr>
        </w:div>
        <w:div w:id="530265998">
          <w:marLeft w:val="0"/>
          <w:marRight w:val="0"/>
          <w:marTop w:val="0"/>
          <w:marBottom w:val="0"/>
          <w:divBdr>
            <w:top w:val="none" w:sz="0" w:space="0" w:color="auto"/>
            <w:left w:val="none" w:sz="0" w:space="0" w:color="auto"/>
            <w:bottom w:val="none" w:sz="0" w:space="0" w:color="auto"/>
            <w:right w:val="none" w:sz="0" w:space="0" w:color="auto"/>
          </w:divBdr>
        </w:div>
        <w:div w:id="1049840548">
          <w:marLeft w:val="0"/>
          <w:marRight w:val="0"/>
          <w:marTop w:val="0"/>
          <w:marBottom w:val="0"/>
          <w:divBdr>
            <w:top w:val="none" w:sz="0" w:space="0" w:color="auto"/>
            <w:left w:val="none" w:sz="0" w:space="0" w:color="auto"/>
            <w:bottom w:val="none" w:sz="0" w:space="0" w:color="auto"/>
            <w:right w:val="none" w:sz="0" w:space="0" w:color="auto"/>
          </w:divBdr>
        </w:div>
        <w:div w:id="1102722455">
          <w:marLeft w:val="0"/>
          <w:marRight w:val="0"/>
          <w:marTop w:val="0"/>
          <w:marBottom w:val="0"/>
          <w:divBdr>
            <w:top w:val="none" w:sz="0" w:space="0" w:color="auto"/>
            <w:left w:val="none" w:sz="0" w:space="0" w:color="auto"/>
            <w:bottom w:val="none" w:sz="0" w:space="0" w:color="auto"/>
            <w:right w:val="none" w:sz="0" w:space="0" w:color="auto"/>
          </w:divBdr>
        </w:div>
        <w:div w:id="1450783722">
          <w:marLeft w:val="0"/>
          <w:marRight w:val="0"/>
          <w:marTop w:val="0"/>
          <w:marBottom w:val="0"/>
          <w:divBdr>
            <w:top w:val="none" w:sz="0" w:space="0" w:color="auto"/>
            <w:left w:val="none" w:sz="0" w:space="0" w:color="auto"/>
            <w:bottom w:val="none" w:sz="0" w:space="0" w:color="auto"/>
            <w:right w:val="none" w:sz="0" w:space="0" w:color="auto"/>
          </w:divBdr>
        </w:div>
        <w:div w:id="1838615898">
          <w:marLeft w:val="0"/>
          <w:marRight w:val="0"/>
          <w:marTop w:val="0"/>
          <w:marBottom w:val="0"/>
          <w:divBdr>
            <w:top w:val="none" w:sz="0" w:space="0" w:color="auto"/>
            <w:left w:val="none" w:sz="0" w:space="0" w:color="auto"/>
            <w:bottom w:val="none" w:sz="0" w:space="0" w:color="auto"/>
            <w:right w:val="none" w:sz="0" w:space="0" w:color="auto"/>
          </w:divBdr>
        </w:div>
        <w:div w:id="2073966856">
          <w:marLeft w:val="0"/>
          <w:marRight w:val="0"/>
          <w:marTop w:val="0"/>
          <w:marBottom w:val="0"/>
          <w:divBdr>
            <w:top w:val="none" w:sz="0" w:space="0" w:color="auto"/>
            <w:left w:val="none" w:sz="0" w:space="0" w:color="auto"/>
            <w:bottom w:val="none" w:sz="0" w:space="0" w:color="auto"/>
            <w:right w:val="none" w:sz="0" w:space="0" w:color="auto"/>
          </w:divBdr>
        </w:div>
        <w:div w:id="2083674040">
          <w:marLeft w:val="0"/>
          <w:marRight w:val="0"/>
          <w:marTop w:val="0"/>
          <w:marBottom w:val="0"/>
          <w:divBdr>
            <w:top w:val="none" w:sz="0" w:space="0" w:color="auto"/>
            <w:left w:val="none" w:sz="0" w:space="0" w:color="auto"/>
            <w:bottom w:val="none" w:sz="0" w:space="0" w:color="auto"/>
            <w:right w:val="none" w:sz="0" w:space="0" w:color="auto"/>
          </w:divBdr>
        </w:div>
      </w:divsChild>
    </w:div>
    <w:div w:id="1252811941">
      <w:bodyDiv w:val="1"/>
      <w:marLeft w:val="0"/>
      <w:marRight w:val="0"/>
      <w:marTop w:val="0"/>
      <w:marBottom w:val="0"/>
      <w:divBdr>
        <w:top w:val="none" w:sz="0" w:space="0" w:color="auto"/>
        <w:left w:val="none" w:sz="0" w:space="0" w:color="auto"/>
        <w:bottom w:val="none" w:sz="0" w:space="0" w:color="auto"/>
        <w:right w:val="none" w:sz="0" w:space="0" w:color="auto"/>
      </w:divBdr>
    </w:div>
    <w:div w:id="1536308572">
      <w:bodyDiv w:val="1"/>
      <w:marLeft w:val="0"/>
      <w:marRight w:val="0"/>
      <w:marTop w:val="0"/>
      <w:marBottom w:val="0"/>
      <w:divBdr>
        <w:top w:val="none" w:sz="0" w:space="0" w:color="auto"/>
        <w:left w:val="none" w:sz="0" w:space="0" w:color="auto"/>
        <w:bottom w:val="none" w:sz="0" w:space="0" w:color="auto"/>
        <w:right w:val="none" w:sz="0" w:space="0" w:color="auto"/>
      </w:divBdr>
    </w:div>
    <w:div w:id="1897276617">
      <w:bodyDiv w:val="1"/>
      <w:marLeft w:val="0"/>
      <w:marRight w:val="0"/>
      <w:marTop w:val="0"/>
      <w:marBottom w:val="0"/>
      <w:divBdr>
        <w:top w:val="none" w:sz="0" w:space="0" w:color="auto"/>
        <w:left w:val="none" w:sz="0" w:space="0" w:color="auto"/>
        <w:bottom w:val="none" w:sz="0" w:space="0" w:color="auto"/>
        <w:right w:val="none" w:sz="0" w:space="0" w:color="auto"/>
      </w:divBdr>
    </w:div>
    <w:div w:id="19449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3A678-3294-47A3-A87C-39E2F0E7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2151</Words>
  <Characters>12910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 FNS</dc:creator>
  <cp:lastModifiedBy>T O S H I B A</cp:lastModifiedBy>
  <cp:revision>8</cp:revision>
  <cp:lastPrinted>2016-07-11T10:55:00Z</cp:lastPrinted>
  <dcterms:created xsi:type="dcterms:W3CDTF">2017-10-10T14:19:00Z</dcterms:created>
  <dcterms:modified xsi:type="dcterms:W3CDTF">2017-10-19T06:50:00Z</dcterms:modified>
</cp:coreProperties>
</file>