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  <w:r w:rsidRPr="00BA60E7">
        <w:rPr>
          <w:rFonts w:ascii="Calibri" w:eastAsia="Calibri" w:hAnsi="Calibri" w:cs="Calibri"/>
          <w:sz w:val="22"/>
          <w:szCs w:val="28"/>
          <w:lang w:eastAsia="en-US"/>
        </w:rPr>
        <w:t>OŚWIADCZENIE UCZESTNIKA</w:t>
      </w:r>
      <w:r w:rsidR="00A537A6">
        <w:rPr>
          <w:rFonts w:ascii="Calibri" w:eastAsia="Calibri" w:hAnsi="Calibri" w:cs="Calibri"/>
          <w:sz w:val="22"/>
          <w:szCs w:val="28"/>
          <w:lang w:eastAsia="en-US"/>
        </w:rPr>
        <w:t>/-CZKI</w:t>
      </w:r>
      <w:r w:rsidRPr="00BA60E7">
        <w:rPr>
          <w:rFonts w:ascii="Calibri" w:eastAsia="Calibri" w:hAnsi="Calibri" w:cs="Calibri"/>
          <w:sz w:val="22"/>
          <w:szCs w:val="28"/>
          <w:lang w:eastAsia="en-US"/>
        </w:rPr>
        <w:t xml:space="preserve"> PROJEKTU </w:t>
      </w:r>
      <w:r>
        <w:rPr>
          <w:rFonts w:ascii="Calibri" w:eastAsia="Calibri" w:hAnsi="Calibri" w:cs="Calibri"/>
          <w:sz w:val="22"/>
          <w:szCs w:val="28"/>
          <w:lang w:eastAsia="en-US"/>
        </w:rPr>
        <w:br/>
      </w:r>
      <w:r w:rsidRPr="00783EF6">
        <w:rPr>
          <w:rFonts w:asciiTheme="minorHAnsi" w:hAnsiTheme="minorHAnsi" w:cs="Arial"/>
          <w:bCs w:val="0"/>
          <w:sz w:val="22"/>
          <w:szCs w:val="22"/>
        </w:rPr>
        <w:t>O NIEPO</w:t>
      </w:r>
      <w:r>
        <w:rPr>
          <w:rFonts w:asciiTheme="minorHAnsi" w:hAnsiTheme="minorHAnsi" w:cs="Arial"/>
          <w:bCs w:val="0"/>
          <w:sz w:val="22"/>
          <w:szCs w:val="22"/>
        </w:rPr>
        <w:t>ZOSTAWANIU W ZWIĄZKU MAŁŻEŃSKIM</w:t>
      </w:r>
    </w:p>
    <w:p w:rsidR="000034FD" w:rsidRDefault="000034FD" w:rsidP="000034FD">
      <w:pPr>
        <w:jc w:val="center"/>
        <w:rPr>
          <w:rFonts w:eastAsia="Calibri"/>
          <w:lang w:eastAsia="en-US"/>
        </w:rPr>
      </w:pPr>
    </w:p>
    <w:p w:rsidR="000034FD" w:rsidRPr="00BA60E7" w:rsidRDefault="000034FD" w:rsidP="000034FD">
      <w:pPr>
        <w:jc w:val="center"/>
        <w:rPr>
          <w:rFonts w:eastAsia="Calibri"/>
          <w:b/>
          <w:i/>
          <w:lang w:eastAsia="en-US"/>
        </w:rPr>
      </w:pPr>
      <w:r w:rsidRPr="00BA60E7">
        <w:rPr>
          <w:rFonts w:eastAsia="Calibri"/>
          <w:b/>
          <w:i/>
          <w:lang w:eastAsia="en-US"/>
        </w:rPr>
        <w:t>Regionaln</w:t>
      </w:r>
      <w:r>
        <w:rPr>
          <w:rFonts w:eastAsia="Calibri"/>
          <w:b/>
          <w:i/>
          <w:lang w:eastAsia="en-US"/>
        </w:rPr>
        <w:t>y</w:t>
      </w:r>
      <w:r w:rsidRPr="00BA60E7">
        <w:rPr>
          <w:rFonts w:eastAsia="Calibri"/>
          <w:b/>
          <w:i/>
          <w:lang w:eastAsia="en-US"/>
        </w:rPr>
        <w:t xml:space="preserve"> Program Operacyjn</w:t>
      </w:r>
      <w:r>
        <w:rPr>
          <w:rFonts w:eastAsia="Calibri"/>
          <w:b/>
          <w:i/>
          <w:lang w:eastAsia="en-US"/>
        </w:rPr>
        <w:t>y</w:t>
      </w:r>
      <w:r w:rsidRPr="00BA60E7">
        <w:rPr>
          <w:rFonts w:eastAsia="Calibri"/>
          <w:b/>
          <w:i/>
          <w:lang w:eastAsia="en-US"/>
        </w:rPr>
        <w:t xml:space="preserve"> Województwa Lubelskiego</w:t>
      </w:r>
      <w:r>
        <w:rPr>
          <w:rFonts w:eastAsia="Calibri"/>
          <w:b/>
          <w:i/>
          <w:lang w:eastAsia="en-US"/>
        </w:rPr>
        <w:t xml:space="preserve"> </w:t>
      </w:r>
      <w:r w:rsidRPr="00BA60E7">
        <w:rPr>
          <w:rFonts w:eastAsia="Calibri"/>
          <w:b/>
          <w:i/>
          <w:lang w:eastAsia="en-US"/>
        </w:rPr>
        <w:t>na lata 2014 – 2020</w:t>
      </w:r>
    </w:p>
    <w:p w:rsidR="000034FD" w:rsidRPr="00BA60E7" w:rsidRDefault="000034FD" w:rsidP="000034FD">
      <w:pPr>
        <w:jc w:val="center"/>
        <w:rPr>
          <w:rFonts w:eastAsia="Calibri"/>
          <w:b/>
          <w:lang w:eastAsia="en-US"/>
        </w:rPr>
      </w:pPr>
      <w:r w:rsidRPr="00BA60E7">
        <w:rPr>
          <w:rFonts w:eastAsia="Calibri"/>
          <w:b/>
          <w:lang w:eastAsia="en-US"/>
        </w:rPr>
        <w:t xml:space="preserve">Oś priorytetowa 9 </w:t>
      </w:r>
      <w:r w:rsidRPr="00BA60E7">
        <w:rPr>
          <w:rFonts w:eastAsia="Calibri"/>
          <w:i/>
          <w:lang w:eastAsia="en-US"/>
        </w:rPr>
        <w:t>Rynek pracy</w:t>
      </w:r>
      <w:r w:rsidRPr="00BA60E7">
        <w:rPr>
          <w:rFonts w:eastAsia="Calibri"/>
          <w:b/>
          <w:lang w:eastAsia="en-US"/>
        </w:rPr>
        <w:t xml:space="preserve">, Działanie 9.3 </w:t>
      </w:r>
      <w:r w:rsidRPr="00BA60E7">
        <w:rPr>
          <w:rFonts w:eastAsia="Calibri"/>
          <w:i/>
          <w:lang w:eastAsia="en-US"/>
        </w:rPr>
        <w:t>Rozwój przedsiębiorczości</w:t>
      </w:r>
    </w:p>
    <w:p w:rsidR="000034FD" w:rsidRPr="00BA60E7" w:rsidRDefault="000034FD" w:rsidP="000034FD">
      <w:pPr>
        <w:jc w:val="center"/>
        <w:rPr>
          <w:rFonts w:eastAsia="Calibri"/>
          <w:lang w:eastAsia="en-US"/>
        </w:rPr>
      </w:pPr>
      <w:r w:rsidRPr="00BA60E7">
        <w:rPr>
          <w:rFonts w:eastAsia="Calibri"/>
          <w:b/>
          <w:lang w:eastAsia="en-US"/>
        </w:rPr>
        <w:t>Projekt:</w:t>
      </w:r>
      <w:r w:rsidRPr="00BA60E7">
        <w:rPr>
          <w:rFonts w:eastAsia="Calibri"/>
          <w:lang w:eastAsia="en-US"/>
        </w:rPr>
        <w:t xml:space="preserve"> „</w:t>
      </w:r>
      <w:r>
        <w:rPr>
          <w:rFonts w:eastAsia="Calibri"/>
          <w:i/>
          <w:lang w:eastAsia="en-US"/>
        </w:rPr>
        <w:t xml:space="preserve">Postaw na biznes </w:t>
      </w:r>
      <w:r w:rsidRPr="00BA60E7">
        <w:rPr>
          <w:rFonts w:eastAsia="Calibri"/>
          <w:i/>
          <w:lang w:eastAsia="en-US"/>
        </w:rPr>
        <w:t>!”</w:t>
      </w:r>
    </w:p>
    <w:p w:rsidR="000034FD" w:rsidRPr="00BA60E7" w:rsidRDefault="000034FD" w:rsidP="000034FD">
      <w:pPr>
        <w:jc w:val="center"/>
        <w:rPr>
          <w:rFonts w:eastAsia="Calibri"/>
          <w:i/>
          <w:lang w:eastAsia="en-US"/>
        </w:rPr>
      </w:pPr>
      <w:r w:rsidRPr="00BA60E7">
        <w:rPr>
          <w:rFonts w:eastAsia="Calibri"/>
          <w:b/>
          <w:lang w:eastAsia="en-US"/>
        </w:rPr>
        <w:t xml:space="preserve">Nr umowy: </w:t>
      </w:r>
      <w:r>
        <w:rPr>
          <w:rFonts w:eastAsia="Calibri"/>
          <w:i/>
          <w:lang w:eastAsia="en-US"/>
        </w:rPr>
        <w:t>RPLU.09.03.00-06-0130</w:t>
      </w:r>
      <w:r w:rsidRPr="00BA60E7">
        <w:rPr>
          <w:rFonts w:eastAsia="Calibri"/>
          <w:i/>
          <w:lang w:eastAsia="en-US"/>
        </w:rPr>
        <w:t>/16</w:t>
      </w: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color w:val="000000"/>
        </w:rPr>
      </w:pP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>Ja niżej podpisany/a            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..............</w:t>
      </w:r>
      <w:r w:rsidRPr="00BA60E7">
        <w:rPr>
          <w:rFonts w:cs="Calibri"/>
          <w:b/>
          <w:bCs/>
          <w:color w:val="000000"/>
        </w:rPr>
        <w:t xml:space="preserve">..... </w:t>
      </w: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BA60E7">
        <w:rPr>
          <w:rFonts w:cs="Calibri"/>
          <w:i/>
          <w:iCs/>
          <w:color w:val="000000"/>
        </w:rPr>
        <w:t xml:space="preserve">                                                                              </w:t>
      </w:r>
      <w:r w:rsidR="00A537A6">
        <w:rPr>
          <w:rFonts w:cs="Calibri"/>
          <w:i/>
          <w:iCs/>
          <w:color w:val="000000"/>
        </w:rPr>
        <w:t xml:space="preserve">                                </w:t>
      </w:r>
      <w:r w:rsidRPr="00BA60E7">
        <w:rPr>
          <w:rFonts w:cs="Calibri"/>
          <w:i/>
          <w:iCs/>
          <w:color w:val="000000"/>
        </w:rPr>
        <w:t xml:space="preserve">(imię i nazwisko) </w:t>
      </w: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color w:val="000000"/>
        </w:rPr>
      </w:pP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 xml:space="preserve">zamieszkały/a                    </w:t>
      </w:r>
      <w:r w:rsidRPr="00BA60E7">
        <w:rPr>
          <w:rFonts w:cs="Calibri"/>
          <w:b/>
          <w:bCs/>
          <w:color w:val="000000"/>
        </w:rPr>
        <w:tab/>
        <w:t>.................................................................................................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</w:t>
      </w:r>
      <w:r w:rsidRPr="00BA60E7">
        <w:rPr>
          <w:rFonts w:cs="Calibri"/>
          <w:b/>
          <w:bCs/>
          <w:color w:val="000000"/>
        </w:rPr>
        <w:t xml:space="preserve">. </w:t>
      </w: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BA60E7">
        <w:rPr>
          <w:rFonts w:cs="Calibri"/>
          <w:i/>
          <w:iCs/>
          <w:color w:val="000000"/>
        </w:rPr>
        <w:t xml:space="preserve">                                                                          </w:t>
      </w:r>
      <w:r w:rsidR="00A537A6">
        <w:rPr>
          <w:rFonts w:cs="Calibri"/>
          <w:i/>
          <w:iCs/>
          <w:color w:val="000000"/>
        </w:rPr>
        <w:t xml:space="preserve">                              </w:t>
      </w:r>
      <w:r w:rsidRPr="00BA60E7">
        <w:rPr>
          <w:rFonts w:cs="Calibri"/>
          <w:i/>
          <w:iCs/>
          <w:color w:val="000000"/>
        </w:rPr>
        <w:t xml:space="preserve">(adres zamieszkania) </w:t>
      </w:r>
    </w:p>
    <w:p w:rsidR="000034FD" w:rsidRPr="00BA60E7" w:rsidRDefault="000034FD" w:rsidP="000034FD">
      <w:pPr>
        <w:autoSpaceDE w:val="0"/>
        <w:autoSpaceDN w:val="0"/>
        <w:adjustRightInd w:val="0"/>
        <w:rPr>
          <w:rFonts w:cs="Calibri"/>
          <w:color w:val="000000"/>
        </w:rPr>
      </w:pPr>
    </w:p>
    <w:p w:rsidR="000034FD" w:rsidRPr="00BA60E7" w:rsidRDefault="000034FD" w:rsidP="000034FD">
      <w:pPr>
        <w:autoSpaceDE w:val="0"/>
        <w:autoSpaceDN w:val="0"/>
        <w:adjustRightInd w:val="0"/>
        <w:spacing w:line="480" w:lineRule="auto"/>
        <w:rPr>
          <w:rFonts w:cs="Calibri"/>
          <w:b/>
          <w:bCs/>
          <w:color w:val="000000"/>
        </w:rPr>
      </w:pPr>
      <w:r w:rsidRPr="00BA60E7">
        <w:rPr>
          <w:rFonts w:cs="Calibri"/>
          <w:b/>
          <w:bCs/>
          <w:color w:val="000000"/>
        </w:rPr>
        <w:t>legitymujący/a się dowodem osobistym ................................................</w:t>
      </w:r>
      <w:r>
        <w:rPr>
          <w:rFonts w:cs="Calibri"/>
          <w:b/>
          <w:bCs/>
          <w:color w:val="000000"/>
        </w:rPr>
        <w:t>...........................................</w:t>
      </w:r>
    </w:p>
    <w:p w:rsidR="000034FD" w:rsidRPr="00BA60E7" w:rsidRDefault="000034FD" w:rsidP="000034FD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 w:rsidRPr="00BA60E7">
        <w:rPr>
          <w:rFonts w:cs="Calibri"/>
          <w:b/>
          <w:bCs/>
          <w:color w:val="000000"/>
        </w:rPr>
        <w:t>wydanym przez                      .................................................................................................</w:t>
      </w:r>
      <w:r>
        <w:rPr>
          <w:rFonts w:cs="Calibri"/>
          <w:b/>
          <w:bCs/>
          <w:color w:val="000000"/>
        </w:rPr>
        <w:t>.............</w:t>
      </w:r>
      <w:r w:rsidRPr="00BA60E7">
        <w:rPr>
          <w:rFonts w:cs="Calibri"/>
          <w:b/>
          <w:bCs/>
          <w:color w:val="000000"/>
        </w:rPr>
        <w:t xml:space="preserve">. </w:t>
      </w: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Pr="00783EF6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  <w:r w:rsidRPr="00783EF6">
        <w:rPr>
          <w:rFonts w:asciiTheme="minorHAnsi" w:hAnsiTheme="minorHAnsi" w:cs="Arial"/>
          <w:bCs w:val="0"/>
          <w:sz w:val="22"/>
          <w:szCs w:val="22"/>
        </w:rPr>
        <w:t xml:space="preserve">oświadczam, że </w:t>
      </w:r>
    </w:p>
    <w:p w:rsidR="000034FD" w:rsidRDefault="000034FD" w:rsidP="000034FD">
      <w:pPr>
        <w:pStyle w:val="Tytu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0034FD" w:rsidRPr="00783EF6" w:rsidRDefault="000034FD" w:rsidP="000034FD">
      <w:pPr>
        <w:pStyle w:val="Tytu"/>
        <w:spacing w:line="360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783EF6">
        <w:rPr>
          <w:rFonts w:asciiTheme="minorHAnsi" w:hAnsiTheme="minorHAnsi" w:cs="Arial"/>
          <w:b w:val="0"/>
          <w:bCs w:val="0"/>
          <w:sz w:val="22"/>
          <w:szCs w:val="22"/>
        </w:rPr>
        <w:t>do dnia podpisania umowy o udzieleniu wsparcia finansowego na rozpocz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ęcie prowadzenia działal</w:t>
      </w:r>
      <w:r w:rsidRPr="00783EF6">
        <w:rPr>
          <w:rFonts w:asciiTheme="minorHAnsi" w:hAnsiTheme="minorHAnsi" w:cs="Arial"/>
          <w:b w:val="0"/>
          <w:bCs w:val="0"/>
          <w:sz w:val="22"/>
          <w:szCs w:val="22"/>
        </w:rPr>
        <w:t xml:space="preserve">ności gospodarczej w ramach ww. projektu </w:t>
      </w:r>
      <w:r>
        <w:rPr>
          <w:rFonts w:asciiTheme="minorHAnsi" w:hAnsiTheme="minorHAnsi" w:cs="Arial"/>
          <w:bCs w:val="0"/>
          <w:sz w:val="22"/>
          <w:szCs w:val="22"/>
        </w:rPr>
        <w:t>nie pozostaję w związku małżeńskim.</w:t>
      </w: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Pr="00783EF6" w:rsidRDefault="000034FD" w:rsidP="000034FD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Default="000034FD" w:rsidP="000034FD">
      <w:pPr>
        <w:pStyle w:val="Tytu"/>
        <w:rPr>
          <w:rFonts w:asciiTheme="minorHAnsi" w:hAnsiTheme="minorHAnsi" w:cs="Arial"/>
          <w:bCs w:val="0"/>
          <w:sz w:val="22"/>
          <w:szCs w:val="22"/>
        </w:rPr>
      </w:pPr>
    </w:p>
    <w:p w:rsidR="000034FD" w:rsidRDefault="000034FD" w:rsidP="000034FD">
      <w:pPr>
        <w:pStyle w:val="Tytu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</w:p>
    <w:p w:rsidR="000034FD" w:rsidRDefault="005935DF" w:rsidP="000034FD">
      <w:pPr>
        <w:pStyle w:val="Tytu"/>
        <w:ind w:left="4956" w:firstLine="708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   </w:t>
      </w:r>
      <w:r w:rsidR="000034FD">
        <w:rPr>
          <w:rFonts w:asciiTheme="minorHAnsi" w:hAnsiTheme="minorHAnsi" w:cs="Arial"/>
          <w:b w:val="0"/>
          <w:bCs w:val="0"/>
          <w:sz w:val="22"/>
          <w:szCs w:val="22"/>
        </w:rPr>
        <w:t>...</w:t>
      </w:r>
      <w:r w:rsidR="000034FD" w:rsidRPr="006A0C2B">
        <w:rPr>
          <w:rFonts w:asciiTheme="minorHAnsi" w:hAnsiTheme="minorHAnsi" w:cs="Arial"/>
          <w:b w:val="0"/>
          <w:bCs w:val="0"/>
          <w:sz w:val="22"/>
          <w:szCs w:val="22"/>
        </w:rPr>
        <w:t>...................................................</w:t>
      </w:r>
      <w:r w:rsidR="000034FD" w:rsidRPr="006A0C2B">
        <w:rPr>
          <w:rFonts w:asciiTheme="minorHAnsi" w:hAnsiTheme="minorHAnsi" w:cs="Arial"/>
          <w:b w:val="0"/>
          <w:bCs w:val="0"/>
          <w:sz w:val="22"/>
          <w:szCs w:val="22"/>
        </w:rPr>
        <w:cr/>
      </w:r>
    </w:p>
    <w:p w:rsidR="000034FD" w:rsidRPr="000034FD" w:rsidRDefault="005935DF" w:rsidP="00A537A6">
      <w:pPr>
        <w:pStyle w:val="Tytu"/>
        <w:ind w:left="4963" w:firstLine="709"/>
        <w:jc w:val="both"/>
        <w:rPr>
          <w:rFonts w:asciiTheme="minorHAnsi" w:hAnsiTheme="minorHAnsi" w:cs="Arial"/>
          <w:b w:val="0"/>
          <w:bCs w:val="0"/>
          <w:i/>
          <w:sz w:val="22"/>
          <w:szCs w:val="22"/>
        </w:rPr>
      </w:pPr>
      <w:r>
        <w:rPr>
          <w:rFonts w:asciiTheme="minorHAnsi" w:hAnsiTheme="minorHAnsi" w:cs="Arial"/>
          <w:b w:val="0"/>
          <w:bCs w:val="0"/>
          <w:i/>
          <w:sz w:val="22"/>
          <w:szCs w:val="22"/>
        </w:rPr>
        <w:t xml:space="preserve">         </w:t>
      </w:r>
      <w:r w:rsidR="00A537A6">
        <w:rPr>
          <w:rFonts w:asciiTheme="minorHAnsi" w:hAnsiTheme="minorHAnsi" w:cs="Arial"/>
          <w:b w:val="0"/>
          <w:bCs w:val="0"/>
          <w:i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b w:val="0"/>
          <w:bCs w:val="0"/>
          <w:i/>
          <w:sz w:val="22"/>
          <w:szCs w:val="22"/>
        </w:rPr>
        <w:t>(</w:t>
      </w:r>
      <w:r w:rsidR="000034FD" w:rsidRPr="000034FD">
        <w:rPr>
          <w:rFonts w:asciiTheme="minorHAnsi" w:hAnsiTheme="minorHAnsi" w:cs="Arial"/>
          <w:b w:val="0"/>
          <w:bCs w:val="0"/>
          <w:i/>
          <w:sz w:val="22"/>
          <w:szCs w:val="22"/>
        </w:rPr>
        <w:t>data i podpis Uczestnika</w:t>
      </w:r>
      <w:r>
        <w:rPr>
          <w:rFonts w:asciiTheme="minorHAnsi" w:hAnsiTheme="minorHAnsi" w:cs="Arial"/>
          <w:b w:val="0"/>
          <w:bCs w:val="0"/>
          <w:i/>
          <w:sz w:val="22"/>
          <w:szCs w:val="22"/>
        </w:rPr>
        <w:t>/-</w:t>
      </w:r>
      <w:proofErr w:type="spellStart"/>
      <w:r>
        <w:rPr>
          <w:rFonts w:asciiTheme="minorHAnsi" w:hAnsiTheme="minorHAnsi" w:cs="Arial"/>
          <w:b w:val="0"/>
          <w:bCs w:val="0"/>
          <w:i/>
          <w:sz w:val="22"/>
          <w:szCs w:val="22"/>
        </w:rPr>
        <w:t>czki</w:t>
      </w:r>
      <w:proofErr w:type="spellEnd"/>
      <w:r>
        <w:rPr>
          <w:rFonts w:asciiTheme="minorHAnsi" w:hAnsiTheme="minorHAnsi" w:cs="Arial"/>
          <w:b w:val="0"/>
          <w:bCs w:val="0"/>
          <w:i/>
          <w:sz w:val="22"/>
          <w:szCs w:val="22"/>
        </w:rPr>
        <w:t>)</w:t>
      </w:r>
    </w:p>
    <w:p w:rsidR="007D2179" w:rsidRPr="00C96990" w:rsidRDefault="007D2179" w:rsidP="00C96990">
      <w:pPr>
        <w:ind w:left="4963" w:firstLine="709"/>
        <w:rPr>
          <w:i/>
        </w:rPr>
      </w:pPr>
    </w:p>
    <w:sectPr w:rsidR="007D2179" w:rsidRPr="00C96990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5B" w:rsidRDefault="00FA015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34FD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935DF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05210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94AEA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2BC0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37A6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26DEF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96990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A4E06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  <w:style w:type="paragraph" w:styleId="Tytu">
    <w:name w:val="Title"/>
    <w:basedOn w:val="Normalny"/>
    <w:link w:val="TytuZnak"/>
    <w:qFormat/>
    <w:rsid w:val="000034F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034FD"/>
    <w:rPr>
      <w:rFonts w:ascii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06DD-5BA8-42A9-A3D2-37DF5036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4</cp:revision>
  <cp:lastPrinted>2016-07-11T11:55:00Z</cp:lastPrinted>
  <dcterms:created xsi:type="dcterms:W3CDTF">2017-12-27T13:46:00Z</dcterms:created>
  <dcterms:modified xsi:type="dcterms:W3CDTF">2017-12-29T09:41:00Z</dcterms:modified>
</cp:coreProperties>
</file>