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90" w:rsidRPr="00C96990" w:rsidRDefault="00B74895" w:rsidP="00C96990">
      <w:pPr>
        <w:spacing w:after="0" w:line="240" w:lineRule="auto"/>
        <w:ind w:left="5665" w:firstLine="7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……….</w:t>
      </w:r>
      <w:r w:rsidR="00C96990" w:rsidRPr="00C96990">
        <w:rPr>
          <w:rFonts w:ascii="Arial" w:hAnsi="Arial" w:cs="Arial"/>
        </w:rPr>
        <w:t>……………………</w:t>
      </w:r>
    </w:p>
    <w:p w:rsidR="00C96990" w:rsidRPr="00C96990" w:rsidRDefault="00B74895" w:rsidP="00C96990">
      <w:pPr>
        <w:spacing w:after="0" w:line="240" w:lineRule="auto"/>
        <w:ind w:left="4956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</w:t>
      </w:r>
      <w:r w:rsidR="00C96990" w:rsidRPr="00C96990">
        <w:rPr>
          <w:rFonts w:ascii="Arial" w:hAnsi="Arial" w:cs="Arial"/>
          <w:i/>
        </w:rPr>
        <w:t>Miejscowość, data</w:t>
      </w:r>
    </w:p>
    <w:p w:rsidR="00C96990" w:rsidRPr="00C96990" w:rsidRDefault="00C96990" w:rsidP="00C96990">
      <w:pPr>
        <w:spacing w:after="0" w:line="240" w:lineRule="auto"/>
        <w:jc w:val="right"/>
        <w:rPr>
          <w:rFonts w:ascii="Arial" w:hAnsi="Arial" w:cs="Arial"/>
        </w:rPr>
      </w:pPr>
    </w:p>
    <w:p w:rsidR="00C96990" w:rsidRPr="00C96990" w:rsidRDefault="00C96990" w:rsidP="00C9699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96990" w:rsidRPr="00C96990" w:rsidRDefault="00C96990" w:rsidP="00C96990">
      <w:pPr>
        <w:spacing w:after="0" w:line="240" w:lineRule="auto"/>
        <w:rPr>
          <w:rFonts w:ascii="Arial" w:hAnsi="Arial" w:cs="Arial"/>
          <w:b/>
          <w:bCs/>
        </w:rPr>
      </w:pPr>
    </w:p>
    <w:p w:rsidR="00C96990" w:rsidRPr="00C96990" w:rsidRDefault="00C96990" w:rsidP="00C9699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96990">
        <w:rPr>
          <w:rFonts w:ascii="Arial" w:hAnsi="Arial" w:cs="Arial"/>
          <w:b/>
          <w:bCs/>
          <w:sz w:val="24"/>
          <w:szCs w:val="24"/>
        </w:rPr>
        <w:t>O Ś W I A D C Z E N I E</w:t>
      </w:r>
    </w:p>
    <w:p w:rsidR="00C96990" w:rsidRPr="00C96990" w:rsidRDefault="00C96990" w:rsidP="00C96990">
      <w:pPr>
        <w:spacing w:after="0" w:line="240" w:lineRule="auto"/>
        <w:jc w:val="center"/>
        <w:rPr>
          <w:rFonts w:ascii="Arial" w:hAnsi="Arial" w:cs="Arial"/>
        </w:rPr>
      </w:pPr>
      <w:r w:rsidRPr="00C96990">
        <w:rPr>
          <w:rFonts w:ascii="Arial" w:hAnsi="Arial" w:cs="Arial"/>
          <w:sz w:val="24"/>
          <w:szCs w:val="24"/>
        </w:rPr>
        <w:t>małżonka beneficjenta</w:t>
      </w:r>
    </w:p>
    <w:p w:rsidR="00C96990" w:rsidRPr="00C96990" w:rsidRDefault="00C96990" w:rsidP="00C96990">
      <w:pPr>
        <w:spacing w:after="0" w:line="240" w:lineRule="auto"/>
        <w:rPr>
          <w:rFonts w:ascii="Arial" w:hAnsi="Arial" w:cs="Arial"/>
        </w:rPr>
      </w:pPr>
    </w:p>
    <w:p w:rsidR="00C96990" w:rsidRPr="00C96990" w:rsidRDefault="00C96990" w:rsidP="00C96990">
      <w:pPr>
        <w:spacing w:after="0" w:line="240" w:lineRule="auto"/>
        <w:rPr>
          <w:rFonts w:ascii="Arial" w:hAnsi="Arial" w:cs="Arial"/>
        </w:rPr>
      </w:pPr>
    </w:p>
    <w:p w:rsidR="00C96990" w:rsidRPr="00C96990" w:rsidRDefault="00C96990" w:rsidP="00C96990">
      <w:pPr>
        <w:spacing w:after="0" w:line="360" w:lineRule="auto"/>
        <w:jc w:val="both"/>
        <w:rPr>
          <w:rFonts w:ascii="Arial" w:hAnsi="Arial" w:cs="Arial"/>
        </w:rPr>
      </w:pPr>
      <w:r w:rsidRPr="00C96990">
        <w:rPr>
          <w:rFonts w:ascii="Arial" w:hAnsi="Arial" w:cs="Arial"/>
        </w:rPr>
        <w:tab/>
        <w:t>Oświadczam, iż pozostaję w związku małżeńskim z Panem/Panią ................................, w którym obowiązuje ustrój małżeńskiej wspólności majątkowej. Między mną, a moim/moją mężem/żoną nie została orzeczona separacja. Nie zawierałem/-</w:t>
      </w:r>
      <w:proofErr w:type="spellStart"/>
      <w:r w:rsidRPr="00C96990">
        <w:rPr>
          <w:rFonts w:ascii="Arial" w:hAnsi="Arial" w:cs="Arial"/>
        </w:rPr>
        <w:t>am</w:t>
      </w:r>
      <w:proofErr w:type="spellEnd"/>
      <w:r w:rsidRPr="00C96990">
        <w:rPr>
          <w:rFonts w:ascii="Arial" w:hAnsi="Arial" w:cs="Arial"/>
        </w:rPr>
        <w:t xml:space="preserve"> żadnych małżeńskich umów majątkowych, które ograniczałyby wspólność ustawową bądź ustanawiały rozdzielność majątkową albo rozdzielność majątkową z wyrównaniem dorobków. Wspólność ustawowa nie została również zniesiona orzeczeniem sądu. Jednocześnie oświadczam, iż obecnie nie jest prowadzone żadne postępowanie, którego celem byłoby ustanowienie rozdzielności majątkowej przez sąd. </w:t>
      </w:r>
    </w:p>
    <w:p w:rsidR="00C96990" w:rsidRPr="00C96990" w:rsidRDefault="00C96990" w:rsidP="00C9699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96990">
        <w:rPr>
          <w:rFonts w:ascii="Arial" w:hAnsi="Arial" w:cs="Arial"/>
        </w:rPr>
        <w:t>Jako małżonek  Pana/Pani ......................................... wyrażam zgodę na zaciągnięcie przez mojego męża/żonę zobowiązania wynikającego z umowy o dofinansowanie Projektu pt.: „</w:t>
      </w:r>
      <w:r w:rsidR="00B74895">
        <w:rPr>
          <w:rFonts w:ascii="Arial" w:hAnsi="Arial" w:cs="Arial"/>
        </w:rPr>
        <w:t>Postaw na biznes !</w:t>
      </w:r>
      <w:r w:rsidRPr="00C96990">
        <w:rPr>
          <w:rFonts w:ascii="Arial" w:hAnsi="Arial" w:cs="Arial"/>
        </w:rPr>
        <w:t xml:space="preserve">” realizowanego w ramach </w:t>
      </w:r>
      <w:r w:rsidR="00B74895">
        <w:rPr>
          <w:rFonts w:ascii="Arial" w:eastAsia="Calibri" w:hAnsi="Arial" w:cs="Arial"/>
          <w:lang w:eastAsia="en-US"/>
        </w:rPr>
        <w:t>RPLU.09.03.00-06-01</w:t>
      </w:r>
      <w:r w:rsidRPr="00C96990">
        <w:rPr>
          <w:rFonts w:ascii="Arial" w:eastAsia="Calibri" w:hAnsi="Arial" w:cs="Arial"/>
          <w:lang w:eastAsia="en-US"/>
        </w:rPr>
        <w:t>3</w:t>
      </w:r>
      <w:r w:rsidR="00B74895">
        <w:rPr>
          <w:rFonts w:ascii="Arial" w:eastAsia="Calibri" w:hAnsi="Arial" w:cs="Arial"/>
          <w:lang w:eastAsia="en-US"/>
        </w:rPr>
        <w:t>0</w:t>
      </w:r>
      <w:bookmarkStart w:id="0" w:name="_GoBack"/>
      <w:bookmarkEnd w:id="0"/>
      <w:r w:rsidRPr="00C96990">
        <w:rPr>
          <w:rFonts w:ascii="Arial" w:eastAsia="Calibri" w:hAnsi="Arial" w:cs="Arial"/>
          <w:lang w:eastAsia="en-US"/>
        </w:rPr>
        <w:t>/16</w:t>
      </w:r>
      <w:r w:rsidRPr="00C96990">
        <w:rPr>
          <w:rFonts w:ascii="Arial" w:hAnsi="Arial" w:cs="Arial"/>
        </w:rPr>
        <w:t xml:space="preserve"> Regionalnego Programu Operacyjnego Województwa Lubelskiego na lata 2014-2020. </w:t>
      </w:r>
    </w:p>
    <w:p w:rsidR="00C96990" w:rsidRPr="00C96990" w:rsidRDefault="00C96990" w:rsidP="00C9699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96990">
        <w:rPr>
          <w:rFonts w:ascii="Arial" w:hAnsi="Arial" w:cs="Arial"/>
        </w:rPr>
        <w:t>Oświadczam, że wiadomy jest mi fakt, iż mój mąż/żona, jako beneficjent, ponosi majątkową odpowiedzialność za prawidłową realizację wyżej wymienionego projektu                          i w razie naruszenia postanowień zawartej umowy może zostać zobowiązany/-na do zwrotu otrzymanego dofinansowania wraz z naliczonymi odsetkami, przy czym obciążająca go/ją należność może być egzekwowana także z majątku wspólnego.</w:t>
      </w:r>
    </w:p>
    <w:p w:rsidR="00C96990" w:rsidRDefault="00C96990" w:rsidP="00C96990">
      <w:pPr>
        <w:spacing w:after="0" w:line="360" w:lineRule="auto"/>
        <w:jc w:val="both"/>
        <w:rPr>
          <w:rFonts w:ascii="Arial" w:hAnsi="Arial" w:cs="Arial"/>
        </w:rPr>
      </w:pPr>
    </w:p>
    <w:p w:rsidR="00C96990" w:rsidRDefault="00C96990" w:rsidP="00C96990">
      <w:pPr>
        <w:spacing w:after="0" w:line="360" w:lineRule="auto"/>
        <w:jc w:val="both"/>
        <w:rPr>
          <w:rFonts w:ascii="Arial" w:hAnsi="Arial" w:cs="Arial"/>
        </w:rPr>
      </w:pPr>
    </w:p>
    <w:p w:rsidR="00C96990" w:rsidRDefault="00C96990" w:rsidP="00C96990">
      <w:pPr>
        <w:spacing w:after="0" w:line="360" w:lineRule="auto"/>
        <w:jc w:val="both"/>
        <w:rPr>
          <w:rFonts w:ascii="Arial" w:hAnsi="Arial" w:cs="Arial"/>
        </w:rPr>
      </w:pPr>
    </w:p>
    <w:p w:rsidR="00C96990" w:rsidRPr="00C96990" w:rsidRDefault="00C96990" w:rsidP="00C96990">
      <w:pPr>
        <w:spacing w:after="0" w:line="360" w:lineRule="auto"/>
        <w:jc w:val="both"/>
        <w:rPr>
          <w:rFonts w:ascii="Arial" w:hAnsi="Arial" w:cs="Arial"/>
        </w:rPr>
      </w:pPr>
    </w:p>
    <w:p w:rsidR="00C96990" w:rsidRPr="00C96990" w:rsidRDefault="00C96990" w:rsidP="00C96990">
      <w:pPr>
        <w:spacing w:after="0" w:line="240" w:lineRule="auto"/>
        <w:ind w:left="4500" w:firstLine="708"/>
        <w:jc w:val="both"/>
        <w:rPr>
          <w:rFonts w:ascii="Arial" w:hAnsi="Arial" w:cs="Arial"/>
        </w:rPr>
      </w:pPr>
      <w:r w:rsidRPr="00C96990">
        <w:rPr>
          <w:rFonts w:ascii="Arial" w:hAnsi="Arial" w:cs="Arial"/>
        </w:rPr>
        <w:t>...............................................</w:t>
      </w:r>
    </w:p>
    <w:p w:rsidR="00C96990" w:rsidRPr="00C96990" w:rsidRDefault="00C96990" w:rsidP="00C96990">
      <w:pPr>
        <w:spacing w:after="0" w:line="480" w:lineRule="auto"/>
        <w:ind w:left="4964" w:firstLine="708"/>
        <w:jc w:val="both"/>
        <w:rPr>
          <w:rFonts w:ascii="Arial" w:hAnsi="Arial" w:cs="Arial"/>
          <w:i/>
        </w:rPr>
      </w:pPr>
      <w:r w:rsidRPr="00C96990">
        <w:rPr>
          <w:rFonts w:ascii="Arial" w:hAnsi="Arial" w:cs="Arial"/>
          <w:i/>
        </w:rPr>
        <w:t>czytelny podpis</w:t>
      </w:r>
    </w:p>
    <w:p w:rsidR="00C96990" w:rsidRDefault="00C96990" w:rsidP="00C96990">
      <w:pPr>
        <w:spacing w:after="0" w:line="240" w:lineRule="auto"/>
        <w:ind w:left="4956" w:firstLine="252"/>
        <w:jc w:val="both"/>
        <w:rPr>
          <w:rFonts w:ascii="Arial" w:hAnsi="Arial" w:cs="Arial"/>
        </w:rPr>
      </w:pPr>
    </w:p>
    <w:p w:rsidR="00C96990" w:rsidRDefault="00C96990" w:rsidP="00C96990">
      <w:pPr>
        <w:spacing w:after="0" w:line="240" w:lineRule="auto"/>
        <w:ind w:left="4956" w:firstLine="252"/>
        <w:jc w:val="both"/>
        <w:rPr>
          <w:rFonts w:ascii="Arial" w:hAnsi="Arial" w:cs="Arial"/>
        </w:rPr>
      </w:pPr>
    </w:p>
    <w:p w:rsidR="00C96990" w:rsidRDefault="00C96990" w:rsidP="00C96990">
      <w:pPr>
        <w:spacing w:after="0" w:line="240" w:lineRule="auto"/>
        <w:ind w:left="4956" w:firstLine="252"/>
        <w:jc w:val="both"/>
        <w:rPr>
          <w:rFonts w:ascii="Arial" w:hAnsi="Arial" w:cs="Arial"/>
        </w:rPr>
      </w:pPr>
    </w:p>
    <w:p w:rsidR="00C96990" w:rsidRDefault="00C96990" w:rsidP="00C96990">
      <w:pPr>
        <w:spacing w:after="0" w:line="240" w:lineRule="auto"/>
        <w:ind w:left="4956" w:firstLine="252"/>
        <w:jc w:val="both"/>
        <w:rPr>
          <w:rFonts w:ascii="Arial" w:hAnsi="Arial" w:cs="Arial"/>
        </w:rPr>
      </w:pPr>
    </w:p>
    <w:p w:rsidR="00C96990" w:rsidRPr="00C96990" w:rsidRDefault="00C96990" w:rsidP="00C96990">
      <w:pPr>
        <w:spacing w:after="0" w:line="240" w:lineRule="auto"/>
        <w:ind w:left="4956" w:firstLine="252"/>
        <w:jc w:val="both"/>
        <w:rPr>
          <w:rFonts w:ascii="Arial" w:hAnsi="Arial" w:cs="Arial"/>
        </w:rPr>
      </w:pPr>
    </w:p>
    <w:p w:rsidR="00C96990" w:rsidRPr="00C96990" w:rsidRDefault="00C96990" w:rsidP="00C96990">
      <w:pPr>
        <w:spacing w:after="0" w:line="240" w:lineRule="auto"/>
        <w:ind w:left="4500" w:firstLine="708"/>
        <w:jc w:val="both"/>
        <w:rPr>
          <w:rFonts w:ascii="Arial" w:hAnsi="Arial" w:cs="Arial"/>
        </w:rPr>
      </w:pPr>
      <w:r w:rsidRPr="00C96990">
        <w:rPr>
          <w:rFonts w:ascii="Arial" w:hAnsi="Arial" w:cs="Arial"/>
        </w:rPr>
        <w:t>...............................................</w:t>
      </w:r>
    </w:p>
    <w:p w:rsidR="007D2179" w:rsidRPr="00C96990" w:rsidRDefault="00C96990" w:rsidP="00C96990">
      <w:pPr>
        <w:ind w:left="4963" w:firstLine="709"/>
        <w:rPr>
          <w:i/>
        </w:rPr>
      </w:pPr>
      <w:r w:rsidRPr="00C96990">
        <w:rPr>
          <w:rFonts w:ascii="Arial" w:hAnsi="Arial" w:cs="Arial"/>
          <w:i/>
        </w:rPr>
        <w:t>adres zamieszkania</w:t>
      </w:r>
    </w:p>
    <w:sectPr w:rsidR="007D2179" w:rsidRPr="00C96990" w:rsidSect="00816D66">
      <w:headerReference w:type="default" r:id="rId9"/>
      <w:footerReference w:type="even" r:id="rId10"/>
      <w:footerReference w:type="default" r:id="rId11"/>
      <w:pgSz w:w="11906" w:h="16838"/>
      <w:pgMar w:top="1560" w:right="1417" w:bottom="1560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51" w:rsidRDefault="00524D51" w:rsidP="00363A4F">
      <w:pPr>
        <w:spacing w:after="0" w:line="240" w:lineRule="auto"/>
      </w:pPr>
      <w:r>
        <w:separator/>
      </w:r>
    </w:p>
  </w:endnote>
  <w:endnote w:type="continuationSeparator" w:id="0">
    <w:p w:rsidR="00524D51" w:rsidRDefault="00524D51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5B" w:rsidRDefault="00FA015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28" w:rsidRPr="004A5C2F" w:rsidRDefault="008B18BB" w:rsidP="00511307">
    <w:pPr>
      <w:pStyle w:val="Stopka"/>
      <w:rPr>
        <w:rFonts w:cs="Calibri"/>
        <w:b/>
        <w:sz w:val="18"/>
        <w:szCs w:val="18"/>
      </w:rPr>
    </w:pPr>
    <w:r>
      <w:rPr>
        <w:rFonts w:cs="Calibri"/>
        <w:b/>
        <w:noProof/>
        <w:sz w:val="18"/>
        <w:szCs w:val="18"/>
      </w:rPr>
      <w:drawing>
        <wp:inline distT="0" distB="0" distL="0" distR="0">
          <wp:extent cx="6438900" cy="10668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015B" w:rsidRPr="00D11B9A" w:rsidRDefault="00FA015B" w:rsidP="00D332CB">
    <w:pPr>
      <w:pStyle w:val="Stopka"/>
      <w:tabs>
        <w:tab w:val="clear" w:pos="4536"/>
        <w:tab w:val="clear" w:pos="9072"/>
        <w:tab w:val="left" w:pos="6795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51" w:rsidRDefault="00524D51" w:rsidP="00363A4F">
      <w:pPr>
        <w:spacing w:after="0" w:line="240" w:lineRule="auto"/>
      </w:pPr>
      <w:r>
        <w:separator/>
      </w:r>
    </w:p>
  </w:footnote>
  <w:footnote w:type="continuationSeparator" w:id="0">
    <w:p w:rsidR="00524D51" w:rsidRDefault="00524D51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BB" w:rsidRDefault="008B18BB" w:rsidP="008B18BB">
    <w:pPr>
      <w:pStyle w:val="Nagwek"/>
      <w:ind w:left="-567"/>
    </w:pPr>
    <w:r>
      <w:rPr>
        <w:noProof/>
      </w:rPr>
      <w:drawing>
        <wp:inline distT="0" distB="0" distL="0" distR="0">
          <wp:extent cx="1257300" cy="628650"/>
          <wp:effectExtent l="19050" t="0" r="0" b="0"/>
          <wp:docPr id="3" name="Obraz 2" descr="logo_fundacj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undacji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4FE6">
      <w:rPr>
        <w:noProof/>
      </w:rPr>
      <w:tab/>
    </w:r>
    <w:r>
      <w:rPr>
        <w:noProof/>
      </w:rPr>
      <w:tab/>
    </w:r>
    <w:r w:rsidRPr="00997642">
      <w:rPr>
        <w:i/>
      </w:rPr>
      <w:t>Fundacja Partnerstwa i Odpowiedzialnego Ro</w:t>
    </w:r>
    <w:r>
      <w:rPr>
        <w:i/>
      </w:rPr>
      <w:t>z</w:t>
    </w:r>
    <w:r w:rsidRPr="00997642">
      <w:rPr>
        <w:i/>
      </w:rPr>
      <w:t>woju</w:t>
    </w:r>
  </w:p>
  <w:p w:rsidR="00FA015B" w:rsidRDefault="00FA01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144095"/>
    <w:multiLevelType w:val="hybridMultilevel"/>
    <w:tmpl w:val="1EA0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13C4B"/>
    <w:multiLevelType w:val="hybridMultilevel"/>
    <w:tmpl w:val="A0D8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0DDB"/>
    <w:multiLevelType w:val="hybridMultilevel"/>
    <w:tmpl w:val="E23E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92A60"/>
    <w:multiLevelType w:val="multilevel"/>
    <w:tmpl w:val="6096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B5D30"/>
    <w:multiLevelType w:val="hybridMultilevel"/>
    <w:tmpl w:val="61B6F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A1FC9"/>
    <w:multiLevelType w:val="hybridMultilevel"/>
    <w:tmpl w:val="D9E8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23E04"/>
    <w:multiLevelType w:val="hybridMultilevel"/>
    <w:tmpl w:val="95CC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659F4"/>
    <w:multiLevelType w:val="hybridMultilevel"/>
    <w:tmpl w:val="D6F8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C5CDF"/>
    <w:multiLevelType w:val="hybridMultilevel"/>
    <w:tmpl w:val="F550A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255EF"/>
    <w:multiLevelType w:val="hybridMultilevel"/>
    <w:tmpl w:val="DECA7C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A821A44"/>
    <w:multiLevelType w:val="hybridMultilevel"/>
    <w:tmpl w:val="D40C6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155BC"/>
    <w:multiLevelType w:val="hybridMultilevel"/>
    <w:tmpl w:val="CD804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85E24"/>
    <w:multiLevelType w:val="hybridMultilevel"/>
    <w:tmpl w:val="A9E6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F4BB7"/>
    <w:multiLevelType w:val="hybridMultilevel"/>
    <w:tmpl w:val="DF5EC0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8">
    <w:nsid w:val="66360359"/>
    <w:multiLevelType w:val="hybridMultilevel"/>
    <w:tmpl w:val="9B62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73C92"/>
    <w:multiLevelType w:val="hybridMultilevel"/>
    <w:tmpl w:val="5E902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137DA"/>
    <w:multiLevelType w:val="hybridMultilevel"/>
    <w:tmpl w:val="DBA27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C084E"/>
    <w:multiLevelType w:val="multilevel"/>
    <w:tmpl w:val="9C58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2551C6"/>
    <w:multiLevelType w:val="multilevel"/>
    <w:tmpl w:val="B34E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7018F4"/>
    <w:multiLevelType w:val="hybridMultilevel"/>
    <w:tmpl w:val="2F88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23"/>
  </w:num>
  <w:num w:numId="6">
    <w:abstractNumId w:val="4"/>
  </w:num>
  <w:num w:numId="7">
    <w:abstractNumId w:val="15"/>
  </w:num>
  <w:num w:numId="8">
    <w:abstractNumId w:val="21"/>
  </w:num>
  <w:num w:numId="9">
    <w:abstractNumId w:val="7"/>
  </w:num>
  <w:num w:numId="10">
    <w:abstractNumId w:val="22"/>
  </w:num>
  <w:num w:numId="11">
    <w:abstractNumId w:val="8"/>
  </w:num>
  <w:num w:numId="12">
    <w:abstractNumId w:val="17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16"/>
  </w:num>
  <w:num w:numId="18">
    <w:abstractNumId w:val="11"/>
  </w:num>
  <w:num w:numId="19">
    <w:abstractNumId w:val="6"/>
  </w:num>
  <w:num w:numId="20">
    <w:abstractNumId w:val="9"/>
  </w:num>
  <w:num w:numId="21">
    <w:abstractNumId w:val="18"/>
  </w:num>
  <w:num w:numId="22">
    <w:abstractNumId w:val="5"/>
  </w:num>
  <w:num w:numId="2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4F"/>
    <w:rsid w:val="000008BF"/>
    <w:rsid w:val="00001BFC"/>
    <w:rsid w:val="00006754"/>
    <w:rsid w:val="000077FA"/>
    <w:rsid w:val="000511B4"/>
    <w:rsid w:val="00052ADF"/>
    <w:rsid w:val="0005463F"/>
    <w:rsid w:val="00060458"/>
    <w:rsid w:val="00064E38"/>
    <w:rsid w:val="0006534D"/>
    <w:rsid w:val="00074B0B"/>
    <w:rsid w:val="00077066"/>
    <w:rsid w:val="000772DE"/>
    <w:rsid w:val="00081FE8"/>
    <w:rsid w:val="000847F9"/>
    <w:rsid w:val="00090035"/>
    <w:rsid w:val="000941BD"/>
    <w:rsid w:val="00096060"/>
    <w:rsid w:val="000978C9"/>
    <w:rsid w:val="000A4556"/>
    <w:rsid w:val="000A77F0"/>
    <w:rsid w:val="000C1626"/>
    <w:rsid w:val="000C2A12"/>
    <w:rsid w:val="000C7B13"/>
    <w:rsid w:val="000D0FAF"/>
    <w:rsid w:val="000D2D3E"/>
    <w:rsid w:val="000D382D"/>
    <w:rsid w:val="000E47DC"/>
    <w:rsid w:val="000E6639"/>
    <w:rsid w:val="000E7C57"/>
    <w:rsid w:val="000E7F44"/>
    <w:rsid w:val="000F10E9"/>
    <w:rsid w:val="000F1FF7"/>
    <w:rsid w:val="000F3B9D"/>
    <w:rsid w:val="000F40FA"/>
    <w:rsid w:val="0011284B"/>
    <w:rsid w:val="00117A3F"/>
    <w:rsid w:val="001236BF"/>
    <w:rsid w:val="00123AD6"/>
    <w:rsid w:val="001270C0"/>
    <w:rsid w:val="00137189"/>
    <w:rsid w:val="00142608"/>
    <w:rsid w:val="001437FB"/>
    <w:rsid w:val="00150A9A"/>
    <w:rsid w:val="00155AEE"/>
    <w:rsid w:val="00164480"/>
    <w:rsid w:val="0017541E"/>
    <w:rsid w:val="00177BB8"/>
    <w:rsid w:val="00180389"/>
    <w:rsid w:val="00185499"/>
    <w:rsid w:val="00192FD7"/>
    <w:rsid w:val="001A03CE"/>
    <w:rsid w:val="001A0973"/>
    <w:rsid w:val="001A1DEF"/>
    <w:rsid w:val="001A6A5A"/>
    <w:rsid w:val="001B224D"/>
    <w:rsid w:val="001B2BDB"/>
    <w:rsid w:val="001B406A"/>
    <w:rsid w:val="001D1585"/>
    <w:rsid w:val="001D1F98"/>
    <w:rsid w:val="001D2F59"/>
    <w:rsid w:val="001E2FA4"/>
    <w:rsid w:val="001E5187"/>
    <w:rsid w:val="002027F7"/>
    <w:rsid w:val="002122A7"/>
    <w:rsid w:val="0022387D"/>
    <w:rsid w:val="00232AA2"/>
    <w:rsid w:val="0023660F"/>
    <w:rsid w:val="00240001"/>
    <w:rsid w:val="00240E27"/>
    <w:rsid w:val="002563D8"/>
    <w:rsid w:val="00272383"/>
    <w:rsid w:val="00275775"/>
    <w:rsid w:val="002761C3"/>
    <w:rsid w:val="00276AB8"/>
    <w:rsid w:val="00283D90"/>
    <w:rsid w:val="002930CB"/>
    <w:rsid w:val="00295391"/>
    <w:rsid w:val="002A6164"/>
    <w:rsid w:val="002B0192"/>
    <w:rsid w:val="002B0C75"/>
    <w:rsid w:val="002B1159"/>
    <w:rsid w:val="002B4A0A"/>
    <w:rsid w:val="002B5048"/>
    <w:rsid w:val="002C13B0"/>
    <w:rsid w:val="002C363D"/>
    <w:rsid w:val="002C4819"/>
    <w:rsid w:val="002C7015"/>
    <w:rsid w:val="002D01D4"/>
    <w:rsid w:val="002D7086"/>
    <w:rsid w:val="002D7C6A"/>
    <w:rsid w:val="002E204F"/>
    <w:rsid w:val="002E6D75"/>
    <w:rsid w:val="002F5BC9"/>
    <w:rsid w:val="002F6CA3"/>
    <w:rsid w:val="002F7A82"/>
    <w:rsid w:val="003062CD"/>
    <w:rsid w:val="00310F6E"/>
    <w:rsid w:val="00316CFB"/>
    <w:rsid w:val="003174EC"/>
    <w:rsid w:val="00334BE4"/>
    <w:rsid w:val="00342162"/>
    <w:rsid w:val="00342AA5"/>
    <w:rsid w:val="00350428"/>
    <w:rsid w:val="00352547"/>
    <w:rsid w:val="00352EB4"/>
    <w:rsid w:val="00355CB7"/>
    <w:rsid w:val="003572F0"/>
    <w:rsid w:val="00362125"/>
    <w:rsid w:val="00362C46"/>
    <w:rsid w:val="00363666"/>
    <w:rsid w:val="00363A4F"/>
    <w:rsid w:val="00375A58"/>
    <w:rsid w:val="00376E19"/>
    <w:rsid w:val="00392543"/>
    <w:rsid w:val="003A1C26"/>
    <w:rsid w:val="003A712D"/>
    <w:rsid w:val="003B50FD"/>
    <w:rsid w:val="003D35C8"/>
    <w:rsid w:val="003E0E18"/>
    <w:rsid w:val="003E2DC8"/>
    <w:rsid w:val="003E655E"/>
    <w:rsid w:val="00403874"/>
    <w:rsid w:val="00405117"/>
    <w:rsid w:val="004054E7"/>
    <w:rsid w:val="004104B4"/>
    <w:rsid w:val="004116AC"/>
    <w:rsid w:val="0041330E"/>
    <w:rsid w:val="004134A2"/>
    <w:rsid w:val="004149F9"/>
    <w:rsid w:val="00415102"/>
    <w:rsid w:val="0042221A"/>
    <w:rsid w:val="0043116B"/>
    <w:rsid w:val="004339E8"/>
    <w:rsid w:val="00436BDB"/>
    <w:rsid w:val="00441111"/>
    <w:rsid w:val="00452782"/>
    <w:rsid w:val="00455453"/>
    <w:rsid w:val="00456A63"/>
    <w:rsid w:val="0046547F"/>
    <w:rsid w:val="00484DBC"/>
    <w:rsid w:val="00486251"/>
    <w:rsid w:val="00493826"/>
    <w:rsid w:val="00495D46"/>
    <w:rsid w:val="0049778E"/>
    <w:rsid w:val="004A0C2B"/>
    <w:rsid w:val="004A2663"/>
    <w:rsid w:val="004A5C2F"/>
    <w:rsid w:val="004B0D63"/>
    <w:rsid w:val="004B2A74"/>
    <w:rsid w:val="004B6266"/>
    <w:rsid w:val="004C6EDD"/>
    <w:rsid w:val="004C7C02"/>
    <w:rsid w:val="004D259E"/>
    <w:rsid w:val="004D485A"/>
    <w:rsid w:val="004E2144"/>
    <w:rsid w:val="004E64B8"/>
    <w:rsid w:val="004F147C"/>
    <w:rsid w:val="004F1F6E"/>
    <w:rsid w:val="00500B78"/>
    <w:rsid w:val="00511307"/>
    <w:rsid w:val="005124D5"/>
    <w:rsid w:val="0051487F"/>
    <w:rsid w:val="00515EE3"/>
    <w:rsid w:val="00516E45"/>
    <w:rsid w:val="00522AF6"/>
    <w:rsid w:val="00522BBE"/>
    <w:rsid w:val="00524D51"/>
    <w:rsid w:val="005264D3"/>
    <w:rsid w:val="005265E9"/>
    <w:rsid w:val="0054343A"/>
    <w:rsid w:val="00553765"/>
    <w:rsid w:val="005539B8"/>
    <w:rsid w:val="005624CE"/>
    <w:rsid w:val="00565170"/>
    <w:rsid w:val="005662BE"/>
    <w:rsid w:val="00570E5C"/>
    <w:rsid w:val="00585135"/>
    <w:rsid w:val="005A6E6D"/>
    <w:rsid w:val="005B44E7"/>
    <w:rsid w:val="005C0107"/>
    <w:rsid w:val="005C1E95"/>
    <w:rsid w:val="005C4B38"/>
    <w:rsid w:val="005D11B2"/>
    <w:rsid w:val="005D4F7B"/>
    <w:rsid w:val="005E6454"/>
    <w:rsid w:val="005F1B4A"/>
    <w:rsid w:val="00605210"/>
    <w:rsid w:val="006109F9"/>
    <w:rsid w:val="006160FE"/>
    <w:rsid w:val="00622408"/>
    <w:rsid w:val="00633D93"/>
    <w:rsid w:val="006355B6"/>
    <w:rsid w:val="00637960"/>
    <w:rsid w:val="0065145F"/>
    <w:rsid w:val="006556D7"/>
    <w:rsid w:val="00663910"/>
    <w:rsid w:val="0067143B"/>
    <w:rsid w:val="006757FE"/>
    <w:rsid w:val="0068433E"/>
    <w:rsid w:val="00684B24"/>
    <w:rsid w:val="00693176"/>
    <w:rsid w:val="00693B6F"/>
    <w:rsid w:val="006945E8"/>
    <w:rsid w:val="00694AEA"/>
    <w:rsid w:val="006A508D"/>
    <w:rsid w:val="006B39AF"/>
    <w:rsid w:val="006B4375"/>
    <w:rsid w:val="006C2580"/>
    <w:rsid w:val="006E094E"/>
    <w:rsid w:val="006F5418"/>
    <w:rsid w:val="006F5C77"/>
    <w:rsid w:val="006F6D78"/>
    <w:rsid w:val="00721E48"/>
    <w:rsid w:val="00723FE9"/>
    <w:rsid w:val="00727A86"/>
    <w:rsid w:val="00727BAB"/>
    <w:rsid w:val="00727E02"/>
    <w:rsid w:val="007334C4"/>
    <w:rsid w:val="00733BCD"/>
    <w:rsid w:val="00735D3D"/>
    <w:rsid w:val="007373AB"/>
    <w:rsid w:val="007556B1"/>
    <w:rsid w:val="00760CA3"/>
    <w:rsid w:val="00767445"/>
    <w:rsid w:val="00770D52"/>
    <w:rsid w:val="00773587"/>
    <w:rsid w:val="00776CCE"/>
    <w:rsid w:val="00780492"/>
    <w:rsid w:val="00783715"/>
    <w:rsid w:val="0078588B"/>
    <w:rsid w:val="007B1E37"/>
    <w:rsid w:val="007B75AB"/>
    <w:rsid w:val="007C09F5"/>
    <w:rsid w:val="007C17D9"/>
    <w:rsid w:val="007D2179"/>
    <w:rsid w:val="007D2911"/>
    <w:rsid w:val="007D6CB2"/>
    <w:rsid w:val="007E6AA6"/>
    <w:rsid w:val="007F511B"/>
    <w:rsid w:val="00807CCC"/>
    <w:rsid w:val="00811264"/>
    <w:rsid w:val="00816D66"/>
    <w:rsid w:val="008202BF"/>
    <w:rsid w:val="0082622D"/>
    <w:rsid w:val="00826A5B"/>
    <w:rsid w:val="00826A75"/>
    <w:rsid w:val="00832CFC"/>
    <w:rsid w:val="008376EB"/>
    <w:rsid w:val="0085145A"/>
    <w:rsid w:val="00852FA4"/>
    <w:rsid w:val="008631E5"/>
    <w:rsid w:val="008634F3"/>
    <w:rsid w:val="00865286"/>
    <w:rsid w:val="00866A7C"/>
    <w:rsid w:val="0088039A"/>
    <w:rsid w:val="0088458E"/>
    <w:rsid w:val="00884A58"/>
    <w:rsid w:val="00884B4D"/>
    <w:rsid w:val="0088518F"/>
    <w:rsid w:val="00887845"/>
    <w:rsid w:val="00891EEC"/>
    <w:rsid w:val="0089472F"/>
    <w:rsid w:val="008A2D3D"/>
    <w:rsid w:val="008A7E68"/>
    <w:rsid w:val="008B18BB"/>
    <w:rsid w:val="008B2012"/>
    <w:rsid w:val="008B6354"/>
    <w:rsid w:val="008C1DC6"/>
    <w:rsid w:val="008C4E1B"/>
    <w:rsid w:val="008C76F5"/>
    <w:rsid w:val="008D0587"/>
    <w:rsid w:val="008D28EF"/>
    <w:rsid w:val="008E00BF"/>
    <w:rsid w:val="008E57B5"/>
    <w:rsid w:val="008E62E3"/>
    <w:rsid w:val="008E7715"/>
    <w:rsid w:val="008F7170"/>
    <w:rsid w:val="009124A4"/>
    <w:rsid w:val="00917DE2"/>
    <w:rsid w:val="00922BAD"/>
    <w:rsid w:val="00922E4C"/>
    <w:rsid w:val="00923E2E"/>
    <w:rsid w:val="00933261"/>
    <w:rsid w:val="009351C5"/>
    <w:rsid w:val="00943D47"/>
    <w:rsid w:val="00945E9F"/>
    <w:rsid w:val="009506CC"/>
    <w:rsid w:val="00952881"/>
    <w:rsid w:val="00953C9D"/>
    <w:rsid w:val="00961D69"/>
    <w:rsid w:val="009704D7"/>
    <w:rsid w:val="00970590"/>
    <w:rsid w:val="00977440"/>
    <w:rsid w:val="00980FA2"/>
    <w:rsid w:val="00981E27"/>
    <w:rsid w:val="00983C1C"/>
    <w:rsid w:val="00985083"/>
    <w:rsid w:val="00992EF9"/>
    <w:rsid w:val="009A0AA3"/>
    <w:rsid w:val="009B1C4F"/>
    <w:rsid w:val="009B1D6D"/>
    <w:rsid w:val="009B2CA6"/>
    <w:rsid w:val="009B5093"/>
    <w:rsid w:val="009B55A7"/>
    <w:rsid w:val="009B6E36"/>
    <w:rsid w:val="009C5D92"/>
    <w:rsid w:val="009C784E"/>
    <w:rsid w:val="009E77A7"/>
    <w:rsid w:val="009F2BC0"/>
    <w:rsid w:val="009F4FA4"/>
    <w:rsid w:val="009F7848"/>
    <w:rsid w:val="009F7879"/>
    <w:rsid w:val="00A05224"/>
    <w:rsid w:val="00A13681"/>
    <w:rsid w:val="00A16910"/>
    <w:rsid w:val="00A20095"/>
    <w:rsid w:val="00A26A62"/>
    <w:rsid w:val="00A31E1D"/>
    <w:rsid w:val="00A32C17"/>
    <w:rsid w:val="00A3310A"/>
    <w:rsid w:val="00A35F36"/>
    <w:rsid w:val="00A36F1F"/>
    <w:rsid w:val="00A448F9"/>
    <w:rsid w:val="00A510E2"/>
    <w:rsid w:val="00A52B33"/>
    <w:rsid w:val="00A5576E"/>
    <w:rsid w:val="00A73395"/>
    <w:rsid w:val="00A8146B"/>
    <w:rsid w:val="00A87227"/>
    <w:rsid w:val="00A937A3"/>
    <w:rsid w:val="00A96840"/>
    <w:rsid w:val="00A96DC4"/>
    <w:rsid w:val="00A97E68"/>
    <w:rsid w:val="00AA1841"/>
    <w:rsid w:val="00AA5787"/>
    <w:rsid w:val="00AB0423"/>
    <w:rsid w:val="00AB1052"/>
    <w:rsid w:val="00AC2FB5"/>
    <w:rsid w:val="00AD088D"/>
    <w:rsid w:val="00AD15DA"/>
    <w:rsid w:val="00AD2F4E"/>
    <w:rsid w:val="00AD4F74"/>
    <w:rsid w:val="00AD6ACE"/>
    <w:rsid w:val="00AE0301"/>
    <w:rsid w:val="00AE38D7"/>
    <w:rsid w:val="00AF32FF"/>
    <w:rsid w:val="00AF610D"/>
    <w:rsid w:val="00AF6394"/>
    <w:rsid w:val="00B031DB"/>
    <w:rsid w:val="00B032B0"/>
    <w:rsid w:val="00B058A1"/>
    <w:rsid w:val="00B07045"/>
    <w:rsid w:val="00B1013B"/>
    <w:rsid w:val="00B12FDD"/>
    <w:rsid w:val="00B152D3"/>
    <w:rsid w:val="00B16458"/>
    <w:rsid w:val="00B2033C"/>
    <w:rsid w:val="00B20B3A"/>
    <w:rsid w:val="00B20C8D"/>
    <w:rsid w:val="00B374F8"/>
    <w:rsid w:val="00B47BB4"/>
    <w:rsid w:val="00B518B5"/>
    <w:rsid w:val="00B65D31"/>
    <w:rsid w:val="00B74895"/>
    <w:rsid w:val="00B86EA2"/>
    <w:rsid w:val="00B95624"/>
    <w:rsid w:val="00B967B6"/>
    <w:rsid w:val="00B96F8D"/>
    <w:rsid w:val="00BA1B14"/>
    <w:rsid w:val="00BB017B"/>
    <w:rsid w:val="00BC36A4"/>
    <w:rsid w:val="00BD15B8"/>
    <w:rsid w:val="00BD2C66"/>
    <w:rsid w:val="00BD7229"/>
    <w:rsid w:val="00BE1BAE"/>
    <w:rsid w:val="00BE224A"/>
    <w:rsid w:val="00BF221F"/>
    <w:rsid w:val="00BF24EF"/>
    <w:rsid w:val="00BF2EBF"/>
    <w:rsid w:val="00BF3A66"/>
    <w:rsid w:val="00BF5B75"/>
    <w:rsid w:val="00C0001A"/>
    <w:rsid w:val="00C06F86"/>
    <w:rsid w:val="00C077AA"/>
    <w:rsid w:val="00C11ED3"/>
    <w:rsid w:val="00C17A63"/>
    <w:rsid w:val="00C23145"/>
    <w:rsid w:val="00C245CA"/>
    <w:rsid w:val="00C25F98"/>
    <w:rsid w:val="00C31518"/>
    <w:rsid w:val="00C32BE4"/>
    <w:rsid w:val="00C3744A"/>
    <w:rsid w:val="00C47B3B"/>
    <w:rsid w:val="00C5728F"/>
    <w:rsid w:val="00C743C3"/>
    <w:rsid w:val="00C76FBB"/>
    <w:rsid w:val="00C80F66"/>
    <w:rsid w:val="00C87837"/>
    <w:rsid w:val="00C96990"/>
    <w:rsid w:val="00CB4763"/>
    <w:rsid w:val="00CB7ADA"/>
    <w:rsid w:val="00CC54B1"/>
    <w:rsid w:val="00CD177B"/>
    <w:rsid w:val="00CD55C6"/>
    <w:rsid w:val="00CD7A55"/>
    <w:rsid w:val="00D023A1"/>
    <w:rsid w:val="00D11B9A"/>
    <w:rsid w:val="00D13C67"/>
    <w:rsid w:val="00D17566"/>
    <w:rsid w:val="00D234E2"/>
    <w:rsid w:val="00D2363B"/>
    <w:rsid w:val="00D30E60"/>
    <w:rsid w:val="00D332CB"/>
    <w:rsid w:val="00D334C8"/>
    <w:rsid w:val="00D44E6E"/>
    <w:rsid w:val="00D466F5"/>
    <w:rsid w:val="00D542BF"/>
    <w:rsid w:val="00D56328"/>
    <w:rsid w:val="00D56F27"/>
    <w:rsid w:val="00D625C9"/>
    <w:rsid w:val="00D62A20"/>
    <w:rsid w:val="00D64FE6"/>
    <w:rsid w:val="00D712DF"/>
    <w:rsid w:val="00D82E2C"/>
    <w:rsid w:val="00D901A9"/>
    <w:rsid w:val="00D945A9"/>
    <w:rsid w:val="00D96C7D"/>
    <w:rsid w:val="00DB177C"/>
    <w:rsid w:val="00DB5682"/>
    <w:rsid w:val="00DC292C"/>
    <w:rsid w:val="00DC2B3F"/>
    <w:rsid w:val="00DC3F89"/>
    <w:rsid w:val="00DC7CC6"/>
    <w:rsid w:val="00DD03B7"/>
    <w:rsid w:val="00DD231A"/>
    <w:rsid w:val="00DD4F61"/>
    <w:rsid w:val="00DD7A2E"/>
    <w:rsid w:val="00DE3334"/>
    <w:rsid w:val="00DF18EF"/>
    <w:rsid w:val="00DF2075"/>
    <w:rsid w:val="00DF37EB"/>
    <w:rsid w:val="00DF4B66"/>
    <w:rsid w:val="00E01CE8"/>
    <w:rsid w:val="00E06493"/>
    <w:rsid w:val="00E11D82"/>
    <w:rsid w:val="00E120F6"/>
    <w:rsid w:val="00E12347"/>
    <w:rsid w:val="00E27226"/>
    <w:rsid w:val="00E31566"/>
    <w:rsid w:val="00E357C9"/>
    <w:rsid w:val="00E43502"/>
    <w:rsid w:val="00E46930"/>
    <w:rsid w:val="00E50B1D"/>
    <w:rsid w:val="00E54C67"/>
    <w:rsid w:val="00E55E57"/>
    <w:rsid w:val="00E642D6"/>
    <w:rsid w:val="00E64A67"/>
    <w:rsid w:val="00E75FF4"/>
    <w:rsid w:val="00E76A75"/>
    <w:rsid w:val="00E8798C"/>
    <w:rsid w:val="00E932E3"/>
    <w:rsid w:val="00E9375B"/>
    <w:rsid w:val="00EA53BC"/>
    <w:rsid w:val="00EA605B"/>
    <w:rsid w:val="00EB3469"/>
    <w:rsid w:val="00EB753A"/>
    <w:rsid w:val="00EC36C2"/>
    <w:rsid w:val="00EC5B41"/>
    <w:rsid w:val="00EC6A39"/>
    <w:rsid w:val="00ED0417"/>
    <w:rsid w:val="00ED17EB"/>
    <w:rsid w:val="00ED198E"/>
    <w:rsid w:val="00ED3687"/>
    <w:rsid w:val="00ED3F07"/>
    <w:rsid w:val="00ED4219"/>
    <w:rsid w:val="00EF062D"/>
    <w:rsid w:val="00F01714"/>
    <w:rsid w:val="00F0262B"/>
    <w:rsid w:val="00F04CFF"/>
    <w:rsid w:val="00F05091"/>
    <w:rsid w:val="00F06F69"/>
    <w:rsid w:val="00F11251"/>
    <w:rsid w:val="00F11D5C"/>
    <w:rsid w:val="00F16113"/>
    <w:rsid w:val="00F23EC1"/>
    <w:rsid w:val="00F26D3B"/>
    <w:rsid w:val="00F30967"/>
    <w:rsid w:val="00F32E53"/>
    <w:rsid w:val="00F34585"/>
    <w:rsid w:val="00F37497"/>
    <w:rsid w:val="00F37E5B"/>
    <w:rsid w:val="00F45999"/>
    <w:rsid w:val="00F46574"/>
    <w:rsid w:val="00F66115"/>
    <w:rsid w:val="00F85D91"/>
    <w:rsid w:val="00F860DE"/>
    <w:rsid w:val="00FA015B"/>
    <w:rsid w:val="00FA3BAE"/>
    <w:rsid w:val="00FA4E06"/>
    <w:rsid w:val="00FB11C8"/>
    <w:rsid w:val="00FB5F40"/>
    <w:rsid w:val="00FC4A61"/>
    <w:rsid w:val="00FC7F77"/>
    <w:rsid w:val="00FD63A3"/>
    <w:rsid w:val="00FE6AC1"/>
    <w:rsid w:val="00FF23AB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C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EA605B"/>
    <w:rPr>
      <w:sz w:val="22"/>
      <w:szCs w:val="22"/>
    </w:rPr>
  </w:style>
  <w:style w:type="paragraph" w:customStyle="1" w:styleId="Default">
    <w:name w:val="Default"/>
    <w:rsid w:val="005651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fn,Znak Zn,F"/>
    <w:basedOn w:val="Normalny"/>
    <w:link w:val="TekstprzypisudolnegoZnak"/>
    <w:uiPriority w:val="99"/>
    <w:unhideWhenUsed/>
    <w:qFormat/>
    <w:rsid w:val="00E11D8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fn Znak"/>
    <w:basedOn w:val="Domylnaczcionkaakapitu"/>
    <w:link w:val="Tekstprzypisudolnego"/>
    <w:uiPriority w:val="99"/>
    <w:rsid w:val="00E11D82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E11D8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40001"/>
  </w:style>
  <w:style w:type="character" w:styleId="Odwoaniedokomentarza">
    <w:name w:val="annotation reference"/>
    <w:uiPriority w:val="99"/>
    <w:semiHidden/>
    <w:unhideWhenUsed/>
    <w:rsid w:val="00FA0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1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1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C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EA605B"/>
    <w:rPr>
      <w:sz w:val="22"/>
      <w:szCs w:val="22"/>
    </w:rPr>
  </w:style>
  <w:style w:type="paragraph" w:customStyle="1" w:styleId="Default">
    <w:name w:val="Default"/>
    <w:rsid w:val="005651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fn,Znak Zn,F"/>
    <w:basedOn w:val="Normalny"/>
    <w:link w:val="TekstprzypisudolnegoZnak"/>
    <w:uiPriority w:val="99"/>
    <w:unhideWhenUsed/>
    <w:qFormat/>
    <w:rsid w:val="00E11D8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fn Znak"/>
    <w:basedOn w:val="Domylnaczcionkaakapitu"/>
    <w:link w:val="Tekstprzypisudolnego"/>
    <w:uiPriority w:val="99"/>
    <w:rsid w:val="00E11D82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E11D8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40001"/>
  </w:style>
  <w:style w:type="character" w:styleId="Odwoaniedokomentarza">
    <w:name w:val="annotation reference"/>
    <w:uiPriority w:val="99"/>
    <w:semiHidden/>
    <w:unhideWhenUsed/>
    <w:rsid w:val="00FA0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1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CCE33-4A20-4D07-80BD-0B05587F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fns</cp:lastModifiedBy>
  <cp:revision>3</cp:revision>
  <cp:lastPrinted>2016-07-11T11:55:00Z</cp:lastPrinted>
  <dcterms:created xsi:type="dcterms:W3CDTF">2017-12-27T13:44:00Z</dcterms:created>
  <dcterms:modified xsi:type="dcterms:W3CDTF">2017-12-29T09:31:00Z</dcterms:modified>
</cp:coreProperties>
</file>