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E4" w:rsidRPr="004159C0" w:rsidRDefault="001D053D" w:rsidP="00E46FE4">
      <w:pPr>
        <w:jc w:val="center"/>
        <w:rPr>
          <w:rFonts w:eastAsia="Calibri" w:cs="Calibri"/>
          <w:b/>
          <w:szCs w:val="28"/>
          <w:lang w:eastAsia="en-US"/>
        </w:rPr>
      </w:pPr>
      <w:r>
        <w:rPr>
          <w:rFonts w:eastAsia="Calibri" w:cs="Calibri"/>
          <w:b/>
          <w:szCs w:val="28"/>
          <w:lang w:eastAsia="en-US"/>
        </w:rPr>
        <w:t>OŚWIADCZENIE</w:t>
      </w:r>
      <w:r w:rsidR="00E46FE4" w:rsidRPr="004159C0">
        <w:rPr>
          <w:rFonts w:eastAsia="Calibri" w:cs="Calibri"/>
          <w:b/>
          <w:szCs w:val="28"/>
          <w:lang w:eastAsia="en-US"/>
        </w:rPr>
        <w:t xml:space="preserve"> </w:t>
      </w:r>
      <w:r w:rsidR="00F53CF8">
        <w:rPr>
          <w:rFonts w:eastAsia="Calibri" w:cs="Calibri"/>
          <w:b/>
          <w:szCs w:val="28"/>
          <w:lang w:eastAsia="en-US"/>
        </w:rPr>
        <w:t>PORĘCZYCIELA</w:t>
      </w:r>
      <w:r w:rsidR="00E46FE4">
        <w:rPr>
          <w:rFonts w:eastAsia="Calibri" w:cs="Calibri"/>
          <w:b/>
          <w:szCs w:val="28"/>
          <w:lang w:eastAsia="en-US"/>
        </w:rPr>
        <w:t xml:space="preserve"> </w:t>
      </w:r>
      <w:r w:rsidR="008F3158">
        <w:rPr>
          <w:rFonts w:eastAsia="Calibri" w:cs="Calibri"/>
          <w:b/>
          <w:szCs w:val="28"/>
          <w:lang w:eastAsia="en-US"/>
        </w:rPr>
        <w:t xml:space="preserve">BENEFICJENTA POMOCY </w:t>
      </w:r>
      <w:r w:rsidR="00E46FE4" w:rsidRPr="004159C0">
        <w:rPr>
          <w:rFonts w:eastAsia="Calibri" w:cs="Calibri"/>
          <w:b/>
          <w:szCs w:val="28"/>
          <w:lang w:eastAsia="en-US"/>
        </w:rPr>
        <w:t xml:space="preserve">O NIEPOSIADANIU ŻADNYCH DŁUGÓW </w:t>
      </w:r>
      <w:r w:rsidR="00E46FE4">
        <w:rPr>
          <w:rFonts w:eastAsia="Calibri" w:cs="Calibri"/>
          <w:b/>
          <w:szCs w:val="28"/>
          <w:lang w:eastAsia="en-US"/>
        </w:rPr>
        <w:br/>
      </w:r>
      <w:r w:rsidR="00E46FE4" w:rsidRPr="004159C0">
        <w:rPr>
          <w:rFonts w:eastAsia="Calibri" w:cs="Calibri"/>
          <w:b/>
          <w:szCs w:val="28"/>
          <w:lang w:eastAsia="en-US"/>
        </w:rPr>
        <w:t>OBJĘTYCH TYTUŁAMI</w:t>
      </w:r>
      <w:r w:rsidR="00E46FE4">
        <w:rPr>
          <w:rFonts w:eastAsia="Calibri" w:cs="Calibri"/>
          <w:b/>
          <w:szCs w:val="28"/>
          <w:lang w:eastAsia="en-US"/>
        </w:rPr>
        <w:t xml:space="preserve"> </w:t>
      </w:r>
      <w:r w:rsidR="00E46FE4" w:rsidRPr="004159C0">
        <w:rPr>
          <w:rFonts w:eastAsia="Calibri" w:cs="Calibri"/>
          <w:b/>
          <w:szCs w:val="28"/>
          <w:lang w:eastAsia="en-US"/>
        </w:rPr>
        <w:t xml:space="preserve">EGZEKUCYJNYMI </w:t>
      </w:r>
    </w:p>
    <w:p w:rsidR="00E46FE4" w:rsidRPr="004159C0" w:rsidRDefault="00E46FE4" w:rsidP="00E46FE4">
      <w:pPr>
        <w:jc w:val="center"/>
        <w:rPr>
          <w:rFonts w:eastAsia="Calibri"/>
          <w:lang w:eastAsia="en-US"/>
        </w:rPr>
      </w:pPr>
      <w:r w:rsidRPr="004159C0">
        <w:rPr>
          <w:rFonts w:eastAsia="Calibri"/>
          <w:lang w:eastAsia="en-US"/>
        </w:rPr>
        <w:t>w ramach</w:t>
      </w:r>
    </w:p>
    <w:p w:rsidR="00E46FE4" w:rsidRPr="004159C0" w:rsidRDefault="00E46FE4" w:rsidP="00E46FE4">
      <w:pPr>
        <w:jc w:val="center"/>
        <w:rPr>
          <w:rFonts w:eastAsia="Calibri"/>
          <w:b/>
          <w:i/>
          <w:lang w:eastAsia="en-US"/>
        </w:rPr>
      </w:pPr>
      <w:r w:rsidRPr="004159C0">
        <w:rPr>
          <w:rFonts w:eastAsia="Calibri"/>
          <w:b/>
          <w:i/>
          <w:lang w:eastAsia="en-US"/>
        </w:rPr>
        <w:t>Regionalnego Programu Operacyjnego Województwa Lubelskiego</w:t>
      </w:r>
    </w:p>
    <w:p w:rsidR="00E46FE4" w:rsidRPr="004159C0" w:rsidRDefault="00E46FE4" w:rsidP="00E46FE4">
      <w:pPr>
        <w:jc w:val="center"/>
        <w:rPr>
          <w:rFonts w:eastAsia="Calibri"/>
          <w:b/>
          <w:i/>
          <w:lang w:eastAsia="en-US"/>
        </w:rPr>
      </w:pPr>
      <w:r w:rsidRPr="004159C0">
        <w:rPr>
          <w:rFonts w:eastAsia="Calibri"/>
          <w:b/>
          <w:i/>
          <w:lang w:eastAsia="en-US"/>
        </w:rPr>
        <w:t>na lata 2014 – 2020</w:t>
      </w:r>
    </w:p>
    <w:p w:rsidR="00E46FE4" w:rsidRPr="004159C0" w:rsidRDefault="00E46FE4" w:rsidP="00E46FE4">
      <w:pPr>
        <w:jc w:val="center"/>
        <w:rPr>
          <w:rFonts w:eastAsia="Calibri"/>
          <w:b/>
          <w:lang w:eastAsia="en-US"/>
        </w:rPr>
      </w:pPr>
      <w:r w:rsidRPr="004159C0">
        <w:rPr>
          <w:rFonts w:eastAsia="Calibri"/>
          <w:b/>
          <w:lang w:eastAsia="en-US"/>
        </w:rPr>
        <w:t xml:space="preserve">Oś priorytetowa 9 </w:t>
      </w:r>
      <w:r w:rsidRPr="004159C0">
        <w:rPr>
          <w:rFonts w:eastAsia="Calibri"/>
          <w:i/>
          <w:lang w:eastAsia="en-US"/>
        </w:rPr>
        <w:t>Rynek pracy</w:t>
      </w:r>
      <w:r w:rsidRPr="004159C0">
        <w:rPr>
          <w:rFonts w:eastAsia="Calibri"/>
          <w:b/>
          <w:lang w:eastAsia="en-US"/>
        </w:rPr>
        <w:t xml:space="preserve">, Działanie 9.3 </w:t>
      </w:r>
      <w:r w:rsidRPr="004159C0">
        <w:rPr>
          <w:rFonts w:eastAsia="Calibri"/>
          <w:i/>
          <w:lang w:eastAsia="en-US"/>
        </w:rPr>
        <w:t>Rozwój przedsiębiorczości</w:t>
      </w:r>
    </w:p>
    <w:p w:rsidR="00E46FE4" w:rsidRPr="004159C0" w:rsidRDefault="00E46FE4" w:rsidP="00E46FE4">
      <w:pPr>
        <w:jc w:val="center"/>
        <w:rPr>
          <w:rFonts w:eastAsia="Calibri"/>
          <w:lang w:eastAsia="en-US"/>
        </w:rPr>
      </w:pPr>
      <w:r w:rsidRPr="004159C0">
        <w:rPr>
          <w:rFonts w:eastAsia="Calibri"/>
          <w:b/>
          <w:lang w:eastAsia="en-US"/>
        </w:rPr>
        <w:t>Projekt:</w:t>
      </w:r>
      <w:r w:rsidRPr="004159C0">
        <w:rPr>
          <w:rFonts w:eastAsia="Calibri"/>
          <w:lang w:eastAsia="en-US"/>
        </w:rPr>
        <w:t xml:space="preserve"> „</w:t>
      </w:r>
      <w:r>
        <w:rPr>
          <w:rFonts w:eastAsia="Calibri"/>
          <w:i/>
          <w:lang w:eastAsia="en-US"/>
        </w:rPr>
        <w:t xml:space="preserve">Postaw na biznes </w:t>
      </w:r>
      <w:r w:rsidRPr="004159C0">
        <w:rPr>
          <w:rFonts w:eastAsia="Calibri"/>
          <w:i/>
          <w:lang w:eastAsia="en-US"/>
        </w:rPr>
        <w:t>!”</w:t>
      </w:r>
    </w:p>
    <w:p w:rsidR="00E46FE4" w:rsidRPr="00E46FE4" w:rsidRDefault="00E46FE4" w:rsidP="00E46FE4">
      <w:pPr>
        <w:jc w:val="center"/>
        <w:rPr>
          <w:rFonts w:eastAsia="Calibri"/>
          <w:i/>
          <w:lang w:eastAsia="en-US"/>
        </w:rPr>
      </w:pPr>
      <w:r w:rsidRPr="004159C0">
        <w:rPr>
          <w:rFonts w:eastAsia="Calibri"/>
          <w:b/>
          <w:lang w:eastAsia="en-US"/>
        </w:rPr>
        <w:t xml:space="preserve">Nr </w:t>
      </w:r>
      <w:r>
        <w:rPr>
          <w:rFonts w:eastAsia="Calibri"/>
          <w:b/>
          <w:lang w:eastAsia="en-US"/>
        </w:rPr>
        <w:t>projektu</w:t>
      </w:r>
      <w:r w:rsidRPr="004159C0">
        <w:rPr>
          <w:rFonts w:eastAsia="Calibri"/>
          <w:b/>
          <w:lang w:eastAsia="en-US"/>
        </w:rPr>
        <w:t xml:space="preserve">: </w:t>
      </w:r>
      <w:r w:rsidRPr="004159C0">
        <w:rPr>
          <w:rFonts w:eastAsia="Calibri"/>
          <w:i/>
          <w:lang w:eastAsia="en-US"/>
        </w:rPr>
        <w:t>RPLU.09.03.00-06-01</w:t>
      </w:r>
      <w:r>
        <w:rPr>
          <w:rFonts w:eastAsia="Calibri"/>
          <w:i/>
          <w:lang w:eastAsia="en-US"/>
        </w:rPr>
        <w:t>30/16</w:t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Ja niżej podpisany/a            .................................................................................................. </w:t>
      </w:r>
    </w:p>
    <w:p w:rsidR="00E46FE4" w:rsidRPr="00E46FE4" w:rsidRDefault="00E46FE4" w:rsidP="00E46FE4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4159C0">
        <w:rPr>
          <w:rFonts w:cs="Calibri"/>
          <w:i/>
          <w:iCs/>
          <w:color w:val="000000"/>
        </w:rPr>
        <w:t xml:space="preserve">                                                                              </w:t>
      </w:r>
      <w:r w:rsidR="00B0449D">
        <w:rPr>
          <w:rFonts w:cs="Calibri"/>
          <w:i/>
          <w:iCs/>
          <w:color w:val="000000"/>
        </w:rPr>
        <w:t xml:space="preserve">                </w:t>
      </w:r>
      <w:r w:rsidRPr="004159C0">
        <w:rPr>
          <w:rFonts w:cs="Calibri"/>
          <w:i/>
          <w:iCs/>
          <w:color w:val="000000"/>
        </w:rPr>
        <w:t xml:space="preserve">(imię i nazwisko) </w:t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zamieszkały/a             </w:t>
      </w:r>
      <w:r>
        <w:rPr>
          <w:rFonts w:cs="Calibri"/>
          <w:b/>
          <w:bCs/>
          <w:color w:val="000000"/>
        </w:rPr>
        <w:t xml:space="preserve">          </w:t>
      </w:r>
      <w:r w:rsidRPr="004159C0">
        <w:rPr>
          <w:rFonts w:cs="Calibri"/>
          <w:b/>
          <w:bCs/>
          <w:color w:val="000000"/>
        </w:rPr>
        <w:t xml:space="preserve">.................................................................................................. </w:t>
      </w:r>
    </w:p>
    <w:p w:rsidR="00E46FE4" w:rsidRPr="00E46FE4" w:rsidRDefault="00E46FE4" w:rsidP="00E46FE4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4159C0">
        <w:rPr>
          <w:rFonts w:cs="Calibri"/>
          <w:i/>
          <w:iCs/>
          <w:color w:val="000000"/>
        </w:rPr>
        <w:t xml:space="preserve">                                                                          </w:t>
      </w:r>
      <w:r w:rsidR="00B0449D">
        <w:rPr>
          <w:rFonts w:cs="Calibri"/>
          <w:i/>
          <w:iCs/>
          <w:color w:val="000000"/>
        </w:rPr>
        <w:t xml:space="preserve">             </w:t>
      </w:r>
      <w:r w:rsidRPr="004159C0">
        <w:rPr>
          <w:rFonts w:cs="Calibri"/>
          <w:i/>
          <w:iCs/>
          <w:color w:val="000000"/>
        </w:rPr>
        <w:t xml:space="preserve">(adres zamieszkania) </w:t>
      </w:r>
    </w:p>
    <w:p w:rsidR="00E46FE4" w:rsidRPr="004159C0" w:rsidRDefault="00E46FE4" w:rsidP="00E46FE4">
      <w:pPr>
        <w:autoSpaceDE w:val="0"/>
        <w:autoSpaceDN w:val="0"/>
        <w:adjustRightInd w:val="0"/>
        <w:spacing w:line="480" w:lineRule="auto"/>
        <w:rPr>
          <w:rFonts w:cs="Calibri"/>
          <w:b/>
          <w:bCs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legitymujący/a się dowodem osobistym ............................................................................... </w:t>
      </w:r>
    </w:p>
    <w:p w:rsidR="00E46FE4" w:rsidRPr="00E46FE4" w:rsidRDefault="00E46FE4" w:rsidP="00E46FE4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wydanym przez                      .................................................................................................. </w:t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</w:p>
    <w:p w:rsidR="00E46FE4" w:rsidRPr="00E46FE4" w:rsidRDefault="00E46FE4" w:rsidP="00E46FE4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</w:t>
      </w:r>
      <w:r w:rsidRPr="004159C0">
        <w:rPr>
          <w:rFonts w:cs="Calibri"/>
          <w:b/>
          <w:bCs/>
          <w:color w:val="000000"/>
        </w:rPr>
        <w:t>świadczam, że</w:t>
      </w:r>
    </w:p>
    <w:p w:rsidR="00E46FE4" w:rsidRPr="004159C0" w:rsidRDefault="00E46FE4" w:rsidP="00E46FE4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4159C0">
        <w:rPr>
          <w:rFonts w:cs="Calibri"/>
          <w:color w:val="000000"/>
        </w:rPr>
        <w:t>nie posiadam żadnych długów objętych tytułami egzekucyjnymi o</w:t>
      </w:r>
      <w:r>
        <w:rPr>
          <w:rFonts w:cs="Calibri"/>
          <w:color w:val="000000"/>
        </w:rPr>
        <w:t xml:space="preserve">raz, że nie jestem dłużnikiem </w:t>
      </w:r>
      <w:r>
        <w:rPr>
          <w:rFonts w:cs="Calibri"/>
          <w:color w:val="000000"/>
        </w:rPr>
        <w:br/>
        <w:t xml:space="preserve">w </w:t>
      </w:r>
      <w:r w:rsidRPr="004159C0">
        <w:rPr>
          <w:rFonts w:cs="Calibri"/>
          <w:color w:val="000000"/>
        </w:rPr>
        <w:t>sprawach prowadzonych w ramach egzekucji sądowej lub egzeku</w:t>
      </w:r>
      <w:r>
        <w:rPr>
          <w:rFonts w:cs="Calibri"/>
          <w:color w:val="000000"/>
        </w:rPr>
        <w:t xml:space="preserve">cji administracyjnej, a także </w:t>
      </w:r>
      <w:r>
        <w:rPr>
          <w:rFonts w:cs="Calibri"/>
          <w:color w:val="000000"/>
        </w:rPr>
        <w:br/>
        <w:t xml:space="preserve">w </w:t>
      </w:r>
      <w:r w:rsidRPr="004159C0">
        <w:rPr>
          <w:rFonts w:cs="Calibri"/>
          <w:color w:val="000000"/>
        </w:rPr>
        <w:t>stosunku do mnie nie toczą się żadne postępowania sądow</w:t>
      </w:r>
      <w:r>
        <w:rPr>
          <w:rFonts w:cs="Calibri"/>
          <w:color w:val="000000"/>
        </w:rPr>
        <w:t xml:space="preserve">e lub administracyjne dotyczące </w:t>
      </w:r>
      <w:r w:rsidRPr="004159C0">
        <w:rPr>
          <w:rFonts w:cs="Calibri"/>
          <w:color w:val="000000"/>
        </w:rPr>
        <w:t>niespłaconych zobowiązań pieniężnych.</w:t>
      </w:r>
      <w:r w:rsidRPr="004159C0">
        <w:rPr>
          <w:rFonts w:cs="Calibri"/>
          <w:color w:val="000000"/>
        </w:rPr>
        <w:cr/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46FE4" w:rsidRPr="004159C0" w:rsidRDefault="00E46FE4" w:rsidP="00E46FE4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……………………………………………………                 </w:t>
      </w:r>
      <w:r w:rsidRPr="004159C0">
        <w:rPr>
          <w:rFonts w:cs="Calibri"/>
          <w:b/>
          <w:bCs/>
          <w:color w:val="000000"/>
        </w:rPr>
        <w:tab/>
      </w:r>
      <w:r w:rsidRPr="004159C0">
        <w:rPr>
          <w:rFonts w:cs="Calibri"/>
          <w:b/>
          <w:bCs/>
          <w:color w:val="000000"/>
        </w:rPr>
        <w:tab/>
        <w:t xml:space="preserve">               ………….……………………………</w:t>
      </w:r>
      <w:r w:rsidR="00B0449D">
        <w:rPr>
          <w:rFonts w:cs="Calibri"/>
          <w:b/>
          <w:bCs/>
          <w:color w:val="000000"/>
        </w:rPr>
        <w:t>……..</w:t>
      </w:r>
      <w:r>
        <w:rPr>
          <w:rFonts w:cs="Calibri"/>
          <w:b/>
          <w:bCs/>
          <w:color w:val="000000"/>
        </w:rPr>
        <w:tab/>
      </w:r>
      <w:bookmarkStart w:id="0" w:name="_GoBack"/>
      <w:bookmarkEnd w:id="0"/>
      <w:r w:rsidRPr="004159C0">
        <w:rPr>
          <w:rFonts w:eastAsia="Calibri" w:cs="Calibri"/>
          <w:i/>
          <w:iCs/>
          <w:lang w:eastAsia="en-US"/>
        </w:rPr>
        <w:t>(miejscowość, data)</w:t>
      </w:r>
      <w:r w:rsidRPr="004159C0">
        <w:rPr>
          <w:rFonts w:eastAsia="Calibri"/>
          <w:lang w:eastAsia="en-US"/>
        </w:rPr>
        <w:t xml:space="preserve"> </w:t>
      </w:r>
      <w:r w:rsidRPr="004159C0">
        <w:rPr>
          <w:rFonts w:eastAsia="Calibri"/>
          <w:lang w:eastAsia="en-US"/>
        </w:rPr>
        <w:tab/>
      </w:r>
      <w:r w:rsidRPr="004159C0">
        <w:rPr>
          <w:rFonts w:eastAsia="Calibri"/>
          <w:lang w:eastAsia="en-US"/>
        </w:rPr>
        <w:tab/>
      </w:r>
      <w:r w:rsidRPr="004159C0">
        <w:rPr>
          <w:rFonts w:eastAsia="Calibri"/>
          <w:lang w:eastAsia="en-US"/>
        </w:rPr>
        <w:tab/>
      </w:r>
      <w:r w:rsidRPr="004159C0">
        <w:rPr>
          <w:rFonts w:eastAsia="Calibri"/>
          <w:lang w:eastAsia="en-US"/>
        </w:rPr>
        <w:tab/>
        <w:t xml:space="preserve">              </w:t>
      </w:r>
      <w:r w:rsidR="00094279">
        <w:rPr>
          <w:rFonts w:eastAsia="Calibri"/>
          <w:lang w:eastAsia="en-US"/>
        </w:rPr>
        <w:t xml:space="preserve">  </w:t>
      </w:r>
      <w:r w:rsidRPr="004159C0">
        <w:rPr>
          <w:rFonts w:eastAsia="Calibri" w:cs="Calibri"/>
          <w:i/>
          <w:iCs/>
          <w:lang w:eastAsia="en-US"/>
        </w:rPr>
        <w:t xml:space="preserve">(czytelny podpis </w:t>
      </w:r>
      <w:r w:rsidR="00F53CF8">
        <w:rPr>
          <w:rFonts w:eastAsia="Calibri" w:cs="Calibri"/>
          <w:i/>
          <w:iCs/>
          <w:lang w:eastAsia="en-US"/>
        </w:rPr>
        <w:t>Poręczyciela</w:t>
      </w:r>
      <w:r w:rsidRPr="004159C0">
        <w:rPr>
          <w:rFonts w:eastAsia="Calibri" w:cs="Calibri"/>
          <w:i/>
          <w:iCs/>
          <w:lang w:eastAsia="en-US"/>
        </w:rPr>
        <w:t>)</w:t>
      </w:r>
    </w:p>
    <w:p w:rsidR="007D2179" w:rsidRPr="009F2BC0" w:rsidRDefault="007D2179" w:rsidP="009F2BC0"/>
    <w:sectPr w:rsidR="007D2179" w:rsidRPr="009F2BC0" w:rsidSect="00816D66">
      <w:headerReference w:type="default" r:id="rId8"/>
      <w:footerReference w:type="even" r:id="rId9"/>
      <w:footerReference w:type="default" r:id="rId10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51" w:rsidRDefault="00524D51" w:rsidP="00363A4F">
      <w:pPr>
        <w:spacing w:after="0" w:line="240" w:lineRule="auto"/>
      </w:pPr>
      <w:r>
        <w:separator/>
      </w:r>
    </w:p>
  </w:endnote>
  <w:end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5B" w:rsidRDefault="00FA015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28" w:rsidRPr="004A5C2F" w:rsidRDefault="008B18BB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15B" w:rsidRPr="00D11B9A" w:rsidRDefault="00FA015B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51" w:rsidRDefault="00524D51" w:rsidP="00363A4F">
      <w:pPr>
        <w:spacing w:after="0" w:line="240" w:lineRule="auto"/>
      </w:pPr>
      <w:r>
        <w:separator/>
      </w:r>
    </w:p>
  </w:footnote>
  <w:foot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B" w:rsidRDefault="008B18BB" w:rsidP="008B18BB">
    <w:pPr>
      <w:pStyle w:val="Nagwek"/>
      <w:ind w:left="-567"/>
    </w:pPr>
    <w:r>
      <w:rPr>
        <w:noProof/>
      </w:rPr>
      <w:drawing>
        <wp:inline distT="0" distB="0" distL="0" distR="0">
          <wp:extent cx="1257300" cy="628650"/>
          <wp:effectExtent l="19050" t="0" r="0" b="0"/>
          <wp:docPr id="3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FE6"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A015B" w:rsidRDefault="00FA01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7FA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4279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053D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05210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398F"/>
    <w:rsid w:val="00776CCE"/>
    <w:rsid w:val="00780492"/>
    <w:rsid w:val="00783715"/>
    <w:rsid w:val="0078588B"/>
    <w:rsid w:val="007B1E37"/>
    <w:rsid w:val="007B29C6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3158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2BC0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449D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46FE4"/>
    <w:rsid w:val="00E50B1D"/>
    <w:rsid w:val="00E54C67"/>
    <w:rsid w:val="00E55E57"/>
    <w:rsid w:val="00E5680F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53CF8"/>
    <w:rsid w:val="00F66115"/>
    <w:rsid w:val="00F85D91"/>
    <w:rsid w:val="00F860DE"/>
    <w:rsid w:val="00FA015B"/>
    <w:rsid w:val="00FA3BAE"/>
    <w:rsid w:val="00FA4E06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A14D-2F70-49CF-B200-5F28E607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6</cp:revision>
  <cp:lastPrinted>2016-07-11T11:55:00Z</cp:lastPrinted>
  <dcterms:created xsi:type="dcterms:W3CDTF">2017-12-27T13:40:00Z</dcterms:created>
  <dcterms:modified xsi:type="dcterms:W3CDTF">2017-12-29T09:46:00Z</dcterms:modified>
</cp:coreProperties>
</file>