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1EE" w:rsidRPr="00BA60E7" w:rsidRDefault="007571EE" w:rsidP="007571EE">
      <w:pPr>
        <w:jc w:val="center"/>
        <w:rPr>
          <w:rFonts w:eastAsia="Calibri" w:cs="Calibri"/>
          <w:b/>
          <w:szCs w:val="28"/>
          <w:lang w:eastAsia="en-US"/>
        </w:rPr>
      </w:pPr>
      <w:r w:rsidRPr="00BA60E7">
        <w:rPr>
          <w:rFonts w:eastAsia="Calibri" w:cs="Calibri"/>
          <w:b/>
          <w:szCs w:val="28"/>
          <w:lang w:eastAsia="en-US"/>
        </w:rPr>
        <w:t>OŚWIADCZENIE UCZESTNIKA</w:t>
      </w:r>
      <w:r w:rsidR="007426F9">
        <w:rPr>
          <w:rFonts w:eastAsia="Calibri" w:cs="Calibri"/>
          <w:b/>
          <w:szCs w:val="28"/>
          <w:lang w:eastAsia="en-US"/>
        </w:rPr>
        <w:t>/-CZKI</w:t>
      </w:r>
      <w:bookmarkStart w:id="0" w:name="_GoBack"/>
      <w:bookmarkEnd w:id="0"/>
      <w:r w:rsidRPr="00BA60E7">
        <w:rPr>
          <w:rFonts w:eastAsia="Calibri" w:cs="Calibri"/>
          <w:b/>
          <w:szCs w:val="28"/>
          <w:lang w:eastAsia="en-US"/>
        </w:rPr>
        <w:t xml:space="preserve"> PROJEKTU </w:t>
      </w:r>
      <w:r>
        <w:rPr>
          <w:rFonts w:eastAsia="Calibri" w:cs="Calibri"/>
          <w:b/>
          <w:szCs w:val="28"/>
          <w:lang w:eastAsia="en-US"/>
        </w:rPr>
        <w:br/>
        <w:t>O NIEKORZYSTANIU RÓWNOLEGLE Z INNYCH ŚRODKÓW PUBLICZNYCH</w:t>
      </w:r>
    </w:p>
    <w:p w:rsidR="007571EE" w:rsidRPr="00BA60E7" w:rsidRDefault="007571EE" w:rsidP="007571EE">
      <w:pPr>
        <w:jc w:val="center"/>
        <w:rPr>
          <w:rFonts w:eastAsia="Calibri"/>
          <w:b/>
          <w:i/>
          <w:lang w:eastAsia="en-US"/>
        </w:rPr>
      </w:pPr>
      <w:r w:rsidRPr="00BA60E7">
        <w:rPr>
          <w:rFonts w:eastAsia="Calibri"/>
          <w:b/>
          <w:i/>
          <w:lang w:eastAsia="en-US"/>
        </w:rPr>
        <w:t>Regionaln</w:t>
      </w:r>
      <w:r>
        <w:rPr>
          <w:rFonts w:eastAsia="Calibri"/>
          <w:b/>
          <w:i/>
          <w:lang w:eastAsia="en-US"/>
        </w:rPr>
        <w:t>y</w:t>
      </w:r>
      <w:r w:rsidRPr="00BA60E7">
        <w:rPr>
          <w:rFonts w:eastAsia="Calibri"/>
          <w:b/>
          <w:i/>
          <w:lang w:eastAsia="en-US"/>
        </w:rPr>
        <w:t xml:space="preserve"> Program Operacyjn</w:t>
      </w:r>
      <w:r>
        <w:rPr>
          <w:rFonts w:eastAsia="Calibri"/>
          <w:b/>
          <w:i/>
          <w:lang w:eastAsia="en-US"/>
        </w:rPr>
        <w:t>y</w:t>
      </w:r>
      <w:r w:rsidRPr="00BA60E7">
        <w:rPr>
          <w:rFonts w:eastAsia="Calibri"/>
          <w:b/>
          <w:i/>
          <w:lang w:eastAsia="en-US"/>
        </w:rPr>
        <w:t xml:space="preserve"> Województwa Lubelskiego</w:t>
      </w:r>
    </w:p>
    <w:p w:rsidR="007571EE" w:rsidRPr="00BA60E7" w:rsidRDefault="007571EE" w:rsidP="007571EE">
      <w:pPr>
        <w:jc w:val="center"/>
        <w:rPr>
          <w:rFonts w:eastAsia="Calibri"/>
          <w:b/>
          <w:i/>
          <w:lang w:eastAsia="en-US"/>
        </w:rPr>
      </w:pPr>
      <w:r w:rsidRPr="00BA60E7">
        <w:rPr>
          <w:rFonts w:eastAsia="Calibri"/>
          <w:b/>
          <w:i/>
          <w:lang w:eastAsia="en-US"/>
        </w:rPr>
        <w:t>na lata 2014 – 2020</w:t>
      </w:r>
    </w:p>
    <w:p w:rsidR="007571EE" w:rsidRPr="00BA60E7" w:rsidRDefault="007571EE" w:rsidP="007571EE">
      <w:pPr>
        <w:spacing w:line="240" w:lineRule="auto"/>
        <w:jc w:val="center"/>
        <w:rPr>
          <w:rFonts w:eastAsia="Calibri"/>
          <w:b/>
          <w:lang w:eastAsia="en-US"/>
        </w:rPr>
      </w:pPr>
      <w:r w:rsidRPr="00BA60E7">
        <w:rPr>
          <w:rFonts w:eastAsia="Calibri"/>
          <w:b/>
          <w:lang w:eastAsia="en-US"/>
        </w:rPr>
        <w:t xml:space="preserve">Oś priorytetowa 9 </w:t>
      </w:r>
      <w:r w:rsidRPr="00BA60E7">
        <w:rPr>
          <w:rFonts w:eastAsia="Calibri"/>
          <w:i/>
          <w:lang w:eastAsia="en-US"/>
        </w:rPr>
        <w:t>Rynek pracy</w:t>
      </w:r>
      <w:r w:rsidRPr="00BA60E7">
        <w:rPr>
          <w:rFonts w:eastAsia="Calibri"/>
          <w:b/>
          <w:lang w:eastAsia="en-US"/>
        </w:rPr>
        <w:t xml:space="preserve">, Działanie 9.3 </w:t>
      </w:r>
      <w:r w:rsidRPr="00BA60E7">
        <w:rPr>
          <w:rFonts w:eastAsia="Calibri"/>
          <w:i/>
          <w:lang w:eastAsia="en-US"/>
        </w:rPr>
        <w:t>Rozwój przedsiębiorczości</w:t>
      </w:r>
    </w:p>
    <w:p w:rsidR="007571EE" w:rsidRPr="00BA60E7" w:rsidRDefault="007571EE" w:rsidP="007571EE">
      <w:pPr>
        <w:spacing w:line="240" w:lineRule="auto"/>
        <w:jc w:val="center"/>
        <w:rPr>
          <w:rFonts w:eastAsia="Calibri"/>
          <w:lang w:eastAsia="en-US"/>
        </w:rPr>
      </w:pPr>
      <w:r w:rsidRPr="00BA60E7">
        <w:rPr>
          <w:rFonts w:eastAsia="Calibri"/>
          <w:b/>
          <w:lang w:eastAsia="en-US"/>
        </w:rPr>
        <w:t>Projekt:</w:t>
      </w:r>
      <w:r w:rsidRPr="00BA60E7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„Postaw na biznes !”</w:t>
      </w:r>
    </w:p>
    <w:p w:rsidR="007571EE" w:rsidRPr="00BA60E7" w:rsidRDefault="007571EE" w:rsidP="007571EE">
      <w:pPr>
        <w:spacing w:line="240" w:lineRule="auto"/>
        <w:jc w:val="center"/>
        <w:rPr>
          <w:rFonts w:eastAsia="Calibri"/>
          <w:i/>
          <w:lang w:eastAsia="en-US"/>
        </w:rPr>
      </w:pPr>
      <w:r w:rsidRPr="00BA60E7">
        <w:rPr>
          <w:rFonts w:eastAsia="Calibri"/>
          <w:b/>
          <w:lang w:eastAsia="en-US"/>
        </w:rPr>
        <w:t xml:space="preserve">Nr </w:t>
      </w:r>
      <w:r>
        <w:rPr>
          <w:rFonts w:eastAsia="Calibri"/>
          <w:b/>
          <w:lang w:eastAsia="en-US"/>
        </w:rPr>
        <w:t>projektu</w:t>
      </w:r>
      <w:r w:rsidRPr="00BA60E7">
        <w:rPr>
          <w:rFonts w:eastAsia="Calibri"/>
          <w:b/>
          <w:lang w:eastAsia="en-US"/>
        </w:rPr>
        <w:t xml:space="preserve">: </w:t>
      </w:r>
      <w:r w:rsidRPr="00BA60E7">
        <w:rPr>
          <w:rFonts w:eastAsia="Calibri"/>
          <w:i/>
          <w:lang w:eastAsia="en-US"/>
        </w:rPr>
        <w:t>RPLU.09.03.00-06-01</w:t>
      </w:r>
      <w:r>
        <w:rPr>
          <w:rFonts w:eastAsia="Calibri"/>
          <w:i/>
          <w:lang w:eastAsia="en-US"/>
        </w:rPr>
        <w:t>30</w:t>
      </w:r>
      <w:r w:rsidRPr="00BA60E7">
        <w:rPr>
          <w:rFonts w:eastAsia="Calibri"/>
          <w:i/>
          <w:lang w:eastAsia="en-US"/>
        </w:rPr>
        <w:t>/16</w:t>
      </w:r>
    </w:p>
    <w:p w:rsidR="007571EE" w:rsidRPr="00BA60E7" w:rsidRDefault="007571EE" w:rsidP="007571EE">
      <w:pPr>
        <w:autoSpaceDE w:val="0"/>
        <w:autoSpaceDN w:val="0"/>
        <w:adjustRightInd w:val="0"/>
        <w:rPr>
          <w:rFonts w:cs="Calibri"/>
          <w:color w:val="000000"/>
        </w:rPr>
      </w:pPr>
    </w:p>
    <w:p w:rsidR="007571EE" w:rsidRPr="00BA60E7" w:rsidRDefault="007571EE" w:rsidP="007571EE">
      <w:pPr>
        <w:autoSpaceDE w:val="0"/>
        <w:autoSpaceDN w:val="0"/>
        <w:adjustRightInd w:val="0"/>
        <w:rPr>
          <w:rFonts w:cs="Calibri"/>
          <w:color w:val="000000"/>
        </w:rPr>
      </w:pPr>
      <w:r w:rsidRPr="00BA60E7">
        <w:rPr>
          <w:rFonts w:cs="Calibri"/>
          <w:b/>
          <w:bCs/>
          <w:color w:val="000000"/>
        </w:rPr>
        <w:t>Ja niżej podpisany/a            .............................................................................................</w:t>
      </w:r>
      <w:r>
        <w:rPr>
          <w:rFonts w:cs="Calibri"/>
          <w:b/>
          <w:bCs/>
          <w:color w:val="000000"/>
        </w:rPr>
        <w:t>..............</w:t>
      </w:r>
      <w:r w:rsidRPr="00BA60E7">
        <w:rPr>
          <w:rFonts w:cs="Calibri"/>
          <w:b/>
          <w:bCs/>
          <w:color w:val="000000"/>
        </w:rPr>
        <w:t xml:space="preserve">..... </w:t>
      </w:r>
    </w:p>
    <w:p w:rsidR="007571EE" w:rsidRPr="007571EE" w:rsidRDefault="007571EE" w:rsidP="007571EE">
      <w:pPr>
        <w:autoSpaceDE w:val="0"/>
        <w:autoSpaceDN w:val="0"/>
        <w:adjustRightInd w:val="0"/>
        <w:rPr>
          <w:rFonts w:cs="Calibri"/>
          <w:i/>
          <w:iCs/>
          <w:color w:val="000000"/>
        </w:rPr>
      </w:pPr>
      <w:r w:rsidRPr="00BA60E7">
        <w:rPr>
          <w:rFonts w:cs="Calibri"/>
          <w:i/>
          <w:iCs/>
          <w:color w:val="000000"/>
        </w:rPr>
        <w:t xml:space="preserve">                                                                              </w:t>
      </w:r>
      <w:r w:rsidR="00851A2B">
        <w:rPr>
          <w:rFonts w:cs="Calibri"/>
          <w:i/>
          <w:iCs/>
          <w:color w:val="000000"/>
        </w:rPr>
        <w:t xml:space="preserve">                       </w:t>
      </w:r>
      <w:r w:rsidRPr="00BA60E7">
        <w:rPr>
          <w:rFonts w:cs="Calibri"/>
          <w:i/>
          <w:iCs/>
          <w:color w:val="000000"/>
        </w:rPr>
        <w:t xml:space="preserve">(imię i nazwisko) </w:t>
      </w:r>
    </w:p>
    <w:p w:rsidR="007571EE" w:rsidRPr="00BA60E7" w:rsidRDefault="007571EE" w:rsidP="007571EE">
      <w:pPr>
        <w:autoSpaceDE w:val="0"/>
        <w:autoSpaceDN w:val="0"/>
        <w:adjustRightInd w:val="0"/>
        <w:rPr>
          <w:rFonts w:cs="Calibri"/>
          <w:color w:val="000000"/>
        </w:rPr>
      </w:pPr>
      <w:r w:rsidRPr="00BA60E7">
        <w:rPr>
          <w:rFonts w:cs="Calibri"/>
          <w:b/>
          <w:bCs/>
          <w:color w:val="000000"/>
        </w:rPr>
        <w:t>za</w:t>
      </w:r>
      <w:r>
        <w:rPr>
          <w:rFonts w:cs="Calibri"/>
          <w:b/>
          <w:bCs/>
          <w:color w:val="000000"/>
        </w:rPr>
        <w:t>mieszkały/a                       .........</w:t>
      </w:r>
      <w:r w:rsidRPr="00BA60E7">
        <w:rPr>
          <w:rFonts w:cs="Calibri"/>
          <w:b/>
          <w:bCs/>
          <w:color w:val="000000"/>
        </w:rPr>
        <w:t>..............................................................................................</w:t>
      </w:r>
      <w:r>
        <w:rPr>
          <w:rFonts w:cs="Calibri"/>
          <w:b/>
          <w:bCs/>
          <w:color w:val="000000"/>
        </w:rPr>
        <w:t>........</w:t>
      </w:r>
      <w:r w:rsidRPr="00BA60E7">
        <w:rPr>
          <w:rFonts w:cs="Calibri"/>
          <w:b/>
          <w:bCs/>
          <w:color w:val="000000"/>
        </w:rPr>
        <w:t xml:space="preserve">. </w:t>
      </w:r>
    </w:p>
    <w:p w:rsidR="007571EE" w:rsidRPr="007571EE" w:rsidRDefault="007571EE" w:rsidP="007571EE">
      <w:pPr>
        <w:autoSpaceDE w:val="0"/>
        <w:autoSpaceDN w:val="0"/>
        <w:adjustRightInd w:val="0"/>
        <w:rPr>
          <w:rFonts w:cs="Calibri"/>
          <w:i/>
          <w:iCs/>
          <w:color w:val="000000"/>
        </w:rPr>
      </w:pPr>
      <w:r w:rsidRPr="00BA60E7">
        <w:rPr>
          <w:rFonts w:cs="Calibri"/>
          <w:i/>
          <w:iCs/>
          <w:color w:val="000000"/>
        </w:rPr>
        <w:t xml:space="preserve">                                                                          </w:t>
      </w:r>
      <w:r w:rsidR="00851A2B">
        <w:rPr>
          <w:rFonts w:cs="Calibri"/>
          <w:i/>
          <w:iCs/>
          <w:color w:val="000000"/>
        </w:rPr>
        <w:t xml:space="preserve">                      </w:t>
      </w:r>
      <w:r w:rsidRPr="00BA60E7">
        <w:rPr>
          <w:rFonts w:cs="Calibri"/>
          <w:i/>
          <w:iCs/>
          <w:color w:val="000000"/>
        </w:rPr>
        <w:t xml:space="preserve">(adres zamieszkania) </w:t>
      </w:r>
    </w:p>
    <w:p w:rsidR="007571EE" w:rsidRPr="00BA60E7" w:rsidRDefault="007571EE" w:rsidP="007571EE">
      <w:pPr>
        <w:autoSpaceDE w:val="0"/>
        <w:autoSpaceDN w:val="0"/>
        <w:adjustRightInd w:val="0"/>
        <w:rPr>
          <w:rFonts w:cs="Calibri"/>
          <w:b/>
          <w:bCs/>
          <w:color w:val="000000"/>
        </w:rPr>
      </w:pPr>
      <w:r w:rsidRPr="00BA60E7">
        <w:rPr>
          <w:rFonts w:cs="Calibri"/>
          <w:b/>
          <w:bCs/>
          <w:color w:val="000000"/>
        </w:rPr>
        <w:t>legitymujący/a się dowodem osobistym ................................................</w:t>
      </w:r>
      <w:r>
        <w:rPr>
          <w:rFonts w:cs="Calibri"/>
          <w:b/>
          <w:bCs/>
          <w:color w:val="000000"/>
        </w:rPr>
        <w:t>...........................................</w:t>
      </w:r>
    </w:p>
    <w:p w:rsidR="007571EE" w:rsidRPr="00BA60E7" w:rsidRDefault="007571EE" w:rsidP="007571EE">
      <w:pPr>
        <w:autoSpaceDE w:val="0"/>
        <w:autoSpaceDN w:val="0"/>
        <w:adjustRightInd w:val="0"/>
        <w:rPr>
          <w:rFonts w:cs="Calibri"/>
          <w:color w:val="000000"/>
        </w:rPr>
      </w:pPr>
      <w:r w:rsidRPr="00BA60E7">
        <w:rPr>
          <w:rFonts w:cs="Calibri"/>
          <w:b/>
          <w:bCs/>
          <w:color w:val="000000"/>
        </w:rPr>
        <w:t>wydanym przez                      .................................................................................................</w:t>
      </w:r>
      <w:r>
        <w:rPr>
          <w:rFonts w:cs="Calibri"/>
          <w:b/>
          <w:bCs/>
          <w:color w:val="000000"/>
        </w:rPr>
        <w:t>.............</w:t>
      </w:r>
      <w:r w:rsidRPr="00BA60E7">
        <w:rPr>
          <w:rFonts w:cs="Calibri"/>
          <w:b/>
          <w:bCs/>
          <w:color w:val="000000"/>
        </w:rPr>
        <w:t xml:space="preserve">. </w:t>
      </w:r>
    </w:p>
    <w:p w:rsidR="007571EE" w:rsidRPr="00BA60E7" w:rsidRDefault="00851A2B" w:rsidP="007571EE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                    </w:t>
      </w:r>
      <w:r w:rsidR="007571EE">
        <w:rPr>
          <w:rFonts w:asciiTheme="minorHAnsi" w:hAnsiTheme="minorHAnsi" w:cstheme="minorHAnsi"/>
          <w:b/>
          <w:bCs/>
          <w:color w:val="000000"/>
        </w:rPr>
        <w:t>o</w:t>
      </w:r>
      <w:r w:rsidR="007571EE" w:rsidRPr="00BA60E7">
        <w:rPr>
          <w:rFonts w:asciiTheme="minorHAnsi" w:hAnsiTheme="minorHAnsi" w:cstheme="minorHAnsi"/>
          <w:b/>
          <w:bCs/>
          <w:color w:val="000000"/>
        </w:rPr>
        <w:t>świadczam, że</w:t>
      </w:r>
    </w:p>
    <w:p w:rsidR="007571EE" w:rsidRDefault="007571EE" w:rsidP="007571EE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BA60E7">
        <w:rPr>
          <w:rFonts w:asciiTheme="minorHAnsi" w:hAnsiTheme="minorHAnsi" w:cstheme="minorHAnsi"/>
        </w:rPr>
        <w:t xml:space="preserve">w związku z rozpoczęciem prowadzenia działalności gospodarczej </w:t>
      </w:r>
    </w:p>
    <w:p w:rsidR="007571EE" w:rsidRPr="00BA60E7" w:rsidRDefault="007571EE" w:rsidP="007571EE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BA60E7">
        <w:rPr>
          <w:rFonts w:cs="Calibri"/>
          <w:b/>
          <w:bCs/>
          <w:color w:val="000000"/>
        </w:rPr>
        <w:t>..................................................................................................</w:t>
      </w:r>
      <w:r>
        <w:rPr>
          <w:rFonts w:cs="Calibri"/>
          <w:b/>
          <w:bCs/>
          <w:color w:val="000000"/>
        </w:rPr>
        <w:t>........................................................</w:t>
      </w:r>
    </w:p>
    <w:p w:rsidR="007571EE" w:rsidRPr="00BA60E7" w:rsidRDefault="00851A2B" w:rsidP="007571EE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Cs/>
          <w:i/>
          <w:color w:val="000000"/>
        </w:rPr>
      </w:pPr>
      <w:r>
        <w:rPr>
          <w:rFonts w:asciiTheme="minorHAnsi" w:hAnsiTheme="minorHAnsi" w:cstheme="minorHAnsi"/>
          <w:i/>
        </w:rPr>
        <w:t xml:space="preserve">                           </w:t>
      </w:r>
      <w:r w:rsidR="007571EE" w:rsidRPr="00BA60E7">
        <w:rPr>
          <w:rFonts w:asciiTheme="minorHAnsi" w:hAnsiTheme="minorHAnsi" w:cstheme="minorHAnsi"/>
          <w:i/>
        </w:rPr>
        <w:t>(pełna nazwa firmy, adres)</w:t>
      </w:r>
    </w:p>
    <w:p w:rsidR="007571EE" w:rsidRPr="007571EE" w:rsidRDefault="007571EE" w:rsidP="007571EE">
      <w:pPr>
        <w:autoSpaceDE w:val="0"/>
        <w:autoSpaceDN w:val="0"/>
        <w:adjustRightInd w:val="0"/>
        <w:spacing w:line="360" w:lineRule="auto"/>
        <w:jc w:val="both"/>
        <w:rPr>
          <w:rFonts w:cs="Calibri"/>
          <w:b/>
          <w:bCs/>
          <w:color w:val="000000"/>
        </w:rPr>
      </w:pPr>
      <w:r w:rsidRPr="00BA60E7">
        <w:rPr>
          <w:rFonts w:cs="Calibri"/>
          <w:color w:val="000000"/>
        </w:rPr>
        <w:t xml:space="preserve">nie korzystam równolegle z innych środków publicznych, w tym zwłaszcza ze środków Funduszu Pracy, PFRON oraz środków przyznawanych w ramach Programu Rozwoju Obszarów Wiejskich na lata </w:t>
      </w:r>
      <w:r w:rsidRPr="00BA60E7">
        <w:rPr>
          <w:rFonts w:cs="Calibri"/>
          <w:color w:val="000000"/>
        </w:rPr>
        <w:br/>
        <w:t xml:space="preserve">2014-2020, przeznaczonych na pokrycie tych samych wydatków związanych z podjęciem </w:t>
      </w:r>
      <w:r w:rsidRPr="00BA60E7">
        <w:rPr>
          <w:rFonts w:cs="Calibri"/>
          <w:color w:val="000000"/>
        </w:rPr>
        <w:br/>
        <w:t xml:space="preserve">oraz prowadzeniem działalności gospodarczej. Otrzymane dofinansowanie nie </w:t>
      </w:r>
      <w:r>
        <w:rPr>
          <w:rFonts w:cs="Calibri"/>
          <w:color w:val="000000"/>
        </w:rPr>
        <w:t>stanowi</w:t>
      </w:r>
      <w:r w:rsidRPr="00BA60E7">
        <w:rPr>
          <w:rFonts w:cs="Calibri"/>
          <w:color w:val="000000"/>
        </w:rPr>
        <w:t xml:space="preserve"> wkładu własnego w innych projektach</w:t>
      </w:r>
      <w:r>
        <w:rPr>
          <w:rFonts w:cs="Calibri"/>
          <w:color w:val="000000"/>
        </w:rPr>
        <w:t>.</w:t>
      </w:r>
    </w:p>
    <w:p w:rsidR="007571EE" w:rsidRPr="00BA60E7" w:rsidRDefault="007571EE" w:rsidP="007571EE">
      <w:pPr>
        <w:autoSpaceDE w:val="0"/>
        <w:autoSpaceDN w:val="0"/>
        <w:adjustRightInd w:val="0"/>
        <w:rPr>
          <w:rFonts w:cs="Calibri"/>
          <w:b/>
          <w:bCs/>
          <w:color w:val="000000"/>
        </w:rPr>
      </w:pPr>
    </w:p>
    <w:p w:rsidR="007571EE" w:rsidRPr="00BA60E7" w:rsidRDefault="007571EE" w:rsidP="007571EE">
      <w:pPr>
        <w:autoSpaceDE w:val="0"/>
        <w:autoSpaceDN w:val="0"/>
        <w:adjustRightInd w:val="0"/>
        <w:rPr>
          <w:rFonts w:cs="Calibri"/>
          <w:b/>
          <w:bCs/>
          <w:color w:val="000000"/>
        </w:rPr>
      </w:pPr>
    </w:p>
    <w:p w:rsidR="007571EE" w:rsidRPr="00BA60E7" w:rsidRDefault="007571EE" w:rsidP="007571EE">
      <w:pPr>
        <w:autoSpaceDE w:val="0"/>
        <w:autoSpaceDN w:val="0"/>
        <w:adjustRightInd w:val="0"/>
        <w:rPr>
          <w:rFonts w:cs="Calibri"/>
          <w:color w:val="000000"/>
        </w:rPr>
      </w:pPr>
      <w:r w:rsidRPr="00BA60E7">
        <w:rPr>
          <w:rFonts w:cs="Calibri"/>
          <w:b/>
          <w:bCs/>
          <w:color w:val="000000"/>
        </w:rPr>
        <w:t xml:space="preserve">……………………………………………………                 </w:t>
      </w:r>
      <w:r w:rsidRPr="00BA60E7">
        <w:rPr>
          <w:rFonts w:cs="Calibri"/>
          <w:b/>
          <w:bCs/>
          <w:color w:val="000000"/>
        </w:rPr>
        <w:tab/>
      </w:r>
      <w:r w:rsidRPr="00BA60E7">
        <w:rPr>
          <w:rFonts w:cs="Calibri"/>
          <w:b/>
          <w:bCs/>
          <w:color w:val="000000"/>
        </w:rPr>
        <w:tab/>
        <w:t xml:space="preserve">               </w:t>
      </w:r>
      <w:r w:rsidR="001674CF">
        <w:rPr>
          <w:rFonts w:cs="Calibri"/>
          <w:b/>
          <w:bCs/>
          <w:color w:val="000000"/>
        </w:rPr>
        <w:t xml:space="preserve">    </w:t>
      </w:r>
      <w:r w:rsidRPr="00BA60E7">
        <w:rPr>
          <w:rFonts w:cs="Calibri"/>
          <w:b/>
          <w:bCs/>
          <w:color w:val="000000"/>
        </w:rPr>
        <w:t>………….……………………………</w:t>
      </w:r>
      <w:r w:rsidR="00851A2B">
        <w:rPr>
          <w:rFonts w:cs="Calibri"/>
          <w:b/>
          <w:bCs/>
          <w:color w:val="000000"/>
        </w:rPr>
        <w:t>……..</w:t>
      </w:r>
    </w:p>
    <w:p w:rsidR="007D2179" w:rsidRPr="007571EE" w:rsidRDefault="00851A2B" w:rsidP="007571EE">
      <w:pPr>
        <w:spacing w:after="160" w:line="259" w:lineRule="auto"/>
        <w:rPr>
          <w:rFonts w:eastAsia="Calibri"/>
          <w:lang w:eastAsia="en-US"/>
        </w:rPr>
      </w:pPr>
      <w:r>
        <w:rPr>
          <w:rFonts w:eastAsia="Calibri" w:cs="Calibri"/>
          <w:i/>
          <w:iCs/>
          <w:lang w:eastAsia="en-US"/>
        </w:rPr>
        <w:t xml:space="preserve">           </w:t>
      </w:r>
      <w:r w:rsidR="007571EE" w:rsidRPr="00BA60E7">
        <w:rPr>
          <w:rFonts w:eastAsia="Calibri" w:cs="Calibri"/>
          <w:i/>
          <w:iCs/>
          <w:lang w:eastAsia="en-US"/>
        </w:rPr>
        <w:t>(miejscowość, data)</w:t>
      </w:r>
      <w:r w:rsidR="007571EE" w:rsidRPr="00BA60E7">
        <w:rPr>
          <w:rFonts w:eastAsia="Calibri"/>
          <w:lang w:eastAsia="en-US"/>
        </w:rPr>
        <w:t xml:space="preserve"> </w:t>
      </w:r>
      <w:r w:rsidR="007571EE" w:rsidRPr="00BA60E7">
        <w:rPr>
          <w:rFonts w:eastAsia="Calibri"/>
          <w:lang w:eastAsia="en-US"/>
        </w:rPr>
        <w:tab/>
      </w:r>
      <w:r w:rsidR="007571EE" w:rsidRPr="00BA60E7">
        <w:rPr>
          <w:rFonts w:eastAsia="Calibri"/>
          <w:lang w:eastAsia="en-US"/>
        </w:rPr>
        <w:tab/>
      </w:r>
      <w:r w:rsidR="007571EE" w:rsidRPr="00BA60E7">
        <w:rPr>
          <w:rFonts w:eastAsia="Calibri"/>
          <w:lang w:eastAsia="en-US"/>
        </w:rPr>
        <w:tab/>
      </w:r>
      <w:r w:rsidR="007571EE" w:rsidRPr="00BA60E7">
        <w:rPr>
          <w:rFonts w:eastAsia="Calibri"/>
          <w:lang w:eastAsia="en-US"/>
        </w:rPr>
        <w:tab/>
        <w:t xml:space="preserve">              </w:t>
      </w:r>
      <w:r>
        <w:rPr>
          <w:rFonts w:eastAsia="Calibri"/>
          <w:lang w:eastAsia="en-US"/>
        </w:rPr>
        <w:t xml:space="preserve">     </w:t>
      </w:r>
      <w:r w:rsidR="007571EE" w:rsidRPr="00BA60E7">
        <w:rPr>
          <w:rFonts w:eastAsia="Calibri" w:cs="Calibri"/>
          <w:i/>
          <w:iCs/>
          <w:lang w:eastAsia="en-US"/>
        </w:rPr>
        <w:t>(czytelny podpis Uczestnika</w:t>
      </w:r>
      <w:r w:rsidR="001674CF">
        <w:rPr>
          <w:rFonts w:eastAsia="Calibri" w:cs="Calibri"/>
          <w:i/>
          <w:iCs/>
          <w:lang w:eastAsia="en-US"/>
        </w:rPr>
        <w:t>/-</w:t>
      </w:r>
      <w:proofErr w:type="spellStart"/>
      <w:r w:rsidR="001674CF">
        <w:rPr>
          <w:rFonts w:eastAsia="Calibri" w:cs="Calibri"/>
          <w:i/>
          <w:iCs/>
          <w:lang w:eastAsia="en-US"/>
        </w:rPr>
        <w:t>czki</w:t>
      </w:r>
      <w:proofErr w:type="spellEnd"/>
      <w:r w:rsidR="007571EE" w:rsidRPr="00BA60E7">
        <w:rPr>
          <w:rFonts w:eastAsia="Calibri" w:cs="Calibri"/>
          <w:i/>
          <w:iCs/>
          <w:lang w:eastAsia="en-US"/>
        </w:rPr>
        <w:t>)</w:t>
      </w:r>
    </w:p>
    <w:sectPr w:rsidR="007D2179" w:rsidRPr="007571EE" w:rsidSect="00816D66">
      <w:headerReference w:type="default" r:id="rId8"/>
      <w:footerReference w:type="even" r:id="rId9"/>
      <w:footerReference w:type="default" r:id="rId10"/>
      <w:pgSz w:w="11906" w:h="16838"/>
      <w:pgMar w:top="1560" w:right="1417" w:bottom="1560" w:left="1276" w:header="11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D51" w:rsidRDefault="00524D51" w:rsidP="00363A4F">
      <w:pPr>
        <w:spacing w:after="0" w:line="240" w:lineRule="auto"/>
      </w:pPr>
      <w:r>
        <w:separator/>
      </w:r>
    </w:p>
  </w:endnote>
  <w:endnote w:type="continuationSeparator" w:id="0">
    <w:p w:rsidR="00524D51" w:rsidRDefault="00524D51" w:rsidP="00363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15B" w:rsidRDefault="00FA015B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428" w:rsidRPr="004A5C2F" w:rsidRDefault="008B18BB" w:rsidP="00511307">
    <w:pPr>
      <w:pStyle w:val="Stopka"/>
      <w:rPr>
        <w:rFonts w:cs="Calibri"/>
        <w:b/>
        <w:sz w:val="18"/>
        <w:szCs w:val="18"/>
      </w:rPr>
    </w:pPr>
    <w:r>
      <w:rPr>
        <w:rFonts w:cs="Calibri"/>
        <w:b/>
        <w:noProof/>
        <w:sz w:val="18"/>
        <w:szCs w:val="18"/>
      </w:rPr>
      <w:drawing>
        <wp:inline distT="0" distB="0" distL="0" distR="0">
          <wp:extent cx="6438900" cy="106680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A015B" w:rsidRPr="00D11B9A" w:rsidRDefault="00FA015B" w:rsidP="00D332CB">
    <w:pPr>
      <w:pStyle w:val="Stopka"/>
      <w:tabs>
        <w:tab w:val="clear" w:pos="4536"/>
        <w:tab w:val="clear" w:pos="9072"/>
        <w:tab w:val="left" w:pos="6795"/>
      </w:tabs>
      <w:rPr>
        <w:sz w:val="8"/>
        <w:szCs w:val="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D51" w:rsidRDefault="00524D51" w:rsidP="00363A4F">
      <w:pPr>
        <w:spacing w:after="0" w:line="240" w:lineRule="auto"/>
      </w:pPr>
      <w:r>
        <w:separator/>
      </w:r>
    </w:p>
  </w:footnote>
  <w:footnote w:type="continuationSeparator" w:id="0">
    <w:p w:rsidR="00524D51" w:rsidRDefault="00524D51" w:rsidP="00363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8BB" w:rsidRDefault="008B18BB" w:rsidP="008B18BB">
    <w:pPr>
      <w:pStyle w:val="Nagwek"/>
      <w:ind w:left="-567"/>
    </w:pPr>
    <w:r>
      <w:rPr>
        <w:noProof/>
      </w:rPr>
      <w:drawing>
        <wp:inline distT="0" distB="0" distL="0" distR="0">
          <wp:extent cx="1257300" cy="628650"/>
          <wp:effectExtent l="19050" t="0" r="0" b="0"/>
          <wp:docPr id="3" name="Obraz 2" descr="logo_fundacji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fundacji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64FE6">
      <w:rPr>
        <w:noProof/>
      </w:rPr>
      <w:tab/>
    </w:r>
    <w:r>
      <w:rPr>
        <w:noProof/>
      </w:rPr>
      <w:tab/>
    </w:r>
    <w:r w:rsidRPr="00997642">
      <w:rPr>
        <w:i/>
      </w:rPr>
      <w:t>Fundacja Partnerstwa i Odpowiedzialnego Ro</w:t>
    </w:r>
    <w:r>
      <w:rPr>
        <w:i/>
      </w:rPr>
      <w:t>z</w:t>
    </w:r>
    <w:r w:rsidRPr="00997642">
      <w:rPr>
        <w:i/>
      </w:rPr>
      <w:t>woju</w:t>
    </w:r>
  </w:p>
  <w:p w:rsidR="00FA015B" w:rsidRDefault="00FA015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C"/>
    <w:multiLevelType w:val="singleLevel"/>
    <w:tmpl w:val="0000000C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D"/>
    <w:multiLevelType w:val="singleLevel"/>
    <w:tmpl w:val="0000000D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F"/>
    <w:multiLevelType w:val="singleLevel"/>
    <w:tmpl w:val="0000000F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3144095"/>
    <w:multiLevelType w:val="hybridMultilevel"/>
    <w:tmpl w:val="1EA05A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013C4B"/>
    <w:multiLevelType w:val="hybridMultilevel"/>
    <w:tmpl w:val="A0D8E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F80DDB"/>
    <w:multiLevelType w:val="hybridMultilevel"/>
    <w:tmpl w:val="E23EE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192A60"/>
    <w:multiLevelType w:val="multilevel"/>
    <w:tmpl w:val="6096B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7B5D30"/>
    <w:multiLevelType w:val="hybridMultilevel"/>
    <w:tmpl w:val="61B6FE6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4A1FC9"/>
    <w:multiLevelType w:val="hybridMultilevel"/>
    <w:tmpl w:val="D9E822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F23E04"/>
    <w:multiLevelType w:val="hybridMultilevel"/>
    <w:tmpl w:val="95CC2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F659F4"/>
    <w:multiLevelType w:val="hybridMultilevel"/>
    <w:tmpl w:val="D6F86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BC5CDF"/>
    <w:multiLevelType w:val="hybridMultilevel"/>
    <w:tmpl w:val="F550AD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4255EF"/>
    <w:multiLevelType w:val="hybridMultilevel"/>
    <w:tmpl w:val="DECA7C3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4A821A44"/>
    <w:multiLevelType w:val="hybridMultilevel"/>
    <w:tmpl w:val="D40C65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6155BC"/>
    <w:multiLevelType w:val="hybridMultilevel"/>
    <w:tmpl w:val="CD8042B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B85E24"/>
    <w:multiLevelType w:val="hybridMultilevel"/>
    <w:tmpl w:val="A9E67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4F4BB7"/>
    <w:multiLevelType w:val="hybridMultilevel"/>
    <w:tmpl w:val="DF5EC0A6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18">
    <w:nsid w:val="66360359"/>
    <w:multiLevelType w:val="hybridMultilevel"/>
    <w:tmpl w:val="9B629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C73C92"/>
    <w:multiLevelType w:val="hybridMultilevel"/>
    <w:tmpl w:val="5E902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1137DA"/>
    <w:multiLevelType w:val="hybridMultilevel"/>
    <w:tmpl w:val="DBA27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CC084E"/>
    <w:multiLevelType w:val="multilevel"/>
    <w:tmpl w:val="9C588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52551C6"/>
    <w:multiLevelType w:val="multilevel"/>
    <w:tmpl w:val="B34E5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97018F4"/>
    <w:multiLevelType w:val="hybridMultilevel"/>
    <w:tmpl w:val="2F88F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4"/>
  </w:num>
  <w:num w:numId="5">
    <w:abstractNumId w:val="23"/>
  </w:num>
  <w:num w:numId="6">
    <w:abstractNumId w:val="4"/>
  </w:num>
  <w:num w:numId="7">
    <w:abstractNumId w:val="15"/>
  </w:num>
  <w:num w:numId="8">
    <w:abstractNumId w:val="21"/>
  </w:num>
  <w:num w:numId="9">
    <w:abstractNumId w:val="7"/>
  </w:num>
  <w:num w:numId="10">
    <w:abstractNumId w:val="22"/>
  </w:num>
  <w:num w:numId="11">
    <w:abstractNumId w:val="8"/>
  </w:num>
  <w:num w:numId="12">
    <w:abstractNumId w:val="17"/>
  </w:num>
  <w:num w:numId="13">
    <w:abstractNumId w:val="13"/>
  </w:num>
  <w:num w:numId="14">
    <w:abstractNumId w:val="12"/>
  </w:num>
  <w:num w:numId="15">
    <w:abstractNumId w:val="10"/>
  </w:num>
  <w:num w:numId="16">
    <w:abstractNumId w:val="19"/>
  </w:num>
  <w:num w:numId="17">
    <w:abstractNumId w:val="16"/>
  </w:num>
  <w:num w:numId="18">
    <w:abstractNumId w:val="11"/>
  </w:num>
  <w:num w:numId="19">
    <w:abstractNumId w:val="6"/>
  </w:num>
  <w:num w:numId="20">
    <w:abstractNumId w:val="9"/>
  </w:num>
  <w:num w:numId="21">
    <w:abstractNumId w:val="18"/>
  </w:num>
  <w:num w:numId="22">
    <w:abstractNumId w:val="5"/>
  </w:num>
  <w:num w:numId="23">
    <w:abstractNumId w:val="20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363A4F"/>
    <w:rsid w:val="000008BF"/>
    <w:rsid w:val="00001BFC"/>
    <w:rsid w:val="00006754"/>
    <w:rsid w:val="000077FA"/>
    <w:rsid w:val="000511B4"/>
    <w:rsid w:val="00052ADF"/>
    <w:rsid w:val="0005463F"/>
    <w:rsid w:val="00060458"/>
    <w:rsid w:val="00064E38"/>
    <w:rsid w:val="0006534D"/>
    <w:rsid w:val="00074B0B"/>
    <w:rsid w:val="00077066"/>
    <w:rsid w:val="000772DE"/>
    <w:rsid w:val="00081FE8"/>
    <w:rsid w:val="000847F9"/>
    <w:rsid w:val="00090035"/>
    <w:rsid w:val="000941BD"/>
    <w:rsid w:val="00096060"/>
    <w:rsid w:val="000978C9"/>
    <w:rsid w:val="000A4556"/>
    <w:rsid w:val="000A77F0"/>
    <w:rsid w:val="000C1626"/>
    <w:rsid w:val="000C2A12"/>
    <w:rsid w:val="000C7B13"/>
    <w:rsid w:val="000D0FAF"/>
    <w:rsid w:val="000D2D3E"/>
    <w:rsid w:val="000D382D"/>
    <w:rsid w:val="000E47DC"/>
    <w:rsid w:val="000E6639"/>
    <w:rsid w:val="000E7C57"/>
    <w:rsid w:val="000E7F44"/>
    <w:rsid w:val="000F10E9"/>
    <w:rsid w:val="000F1FF7"/>
    <w:rsid w:val="000F3B9D"/>
    <w:rsid w:val="000F40FA"/>
    <w:rsid w:val="0011284B"/>
    <w:rsid w:val="00117A3F"/>
    <w:rsid w:val="001236BF"/>
    <w:rsid w:val="00123AD6"/>
    <w:rsid w:val="001270C0"/>
    <w:rsid w:val="00137189"/>
    <w:rsid w:val="00142608"/>
    <w:rsid w:val="001437FB"/>
    <w:rsid w:val="00150A9A"/>
    <w:rsid w:val="00155AEE"/>
    <w:rsid w:val="00164480"/>
    <w:rsid w:val="001674CF"/>
    <w:rsid w:val="0017541E"/>
    <w:rsid w:val="00177BB8"/>
    <w:rsid w:val="00180389"/>
    <w:rsid w:val="00185499"/>
    <w:rsid w:val="00192FD7"/>
    <w:rsid w:val="001A03CE"/>
    <w:rsid w:val="001A0973"/>
    <w:rsid w:val="001A1DEF"/>
    <w:rsid w:val="001A6A5A"/>
    <w:rsid w:val="001B224D"/>
    <w:rsid w:val="001B2BDB"/>
    <w:rsid w:val="001B406A"/>
    <w:rsid w:val="001D1585"/>
    <w:rsid w:val="001D1F98"/>
    <w:rsid w:val="001D2F59"/>
    <w:rsid w:val="001E2FA4"/>
    <w:rsid w:val="001E5187"/>
    <w:rsid w:val="002027F7"/>
    <w:rsid w:val="002122A7"/>
    <w:rsid w:val="0022387D"/>
    <w:rsid w:val="00232AA2"/>
    <w:rsid w:val="0023660F"/>
    <w:rsid w:val="00240001"/>
    <w:rsid w:val="00240E27"/>
    <w:rsid w:val="002563D8"/>
    <w:rsid w:val="00272383"/>
    <w:rsid w:val="00275775"/>
    <w:rsid w:val="002761C3"/>
    <w:rsid w:val="00276AB8"/>
    <w:rsid w:val="00283D90"/>
    <w:rsid w:val="002930CB"/>
    <w:rsid w:val="00295391"/>
    <w:rsid w:val="002A6164"/>
    <w:rsid w:val="002B0192"/>
    <w:rsid w:val="002B0C75"/>
    <w:rsid w:val="002B1159"/>
    <w:rsid w:val="002B4A0A"/>
    <w:rsid w:val="002B5048"/>
    <w:rsid w:val="002C13B0"/>
    <w:rsid w:val="002C363D"/>
    <w:rsid w:val="002C4819"/>
    <w:rsid w:val="002C7015"/>
    <w:rsid w:val="002D01D4"/>
    <w:rsid w:val="002D7086"/>
    <w:rsid w:val="002D7C6A"/>
    <w:rsid w:val="002E204F"/>
    <w:rsid w:val="002E6D75"/>
    <w:rsid w:val="002F5BC9"/>
    <w:rsid w:val="002F6CA3"/>
    <w:rsid w:val="002F7A82"/>
    <w:rsid w:val="003062CD"/>
    <w:rsid w:val="00310F6E"/>
    <w:rsid w:val="00316CFB"/>
    <w:rsid w:val="003174EC"/>
    <w:rsid w:val="00334BE4"/>
    <w:rsid w:val="00342162"/>
    <w:rsid w:val="00342AA5"/>
    <w:rsid w:val="00350428"/>
    <w:rsid w:val="00352547"/>
    <w:rsid w:val="00352EB4"/>
    <w:rsid w:val="00355CB7"/>
    <w:rsid w:val="003572F0"/>
    <w:rsid w:val="00362125"/>
    <w:rsid w:val="00362C46"/>
    <w:rsid w:val="00363666"/>
    <w:rsid w:val="00363A4F"/>
    <w:rsid w:val="00375A58"/>
    <w:rsid w:val="00376E19"/>
    <w:rsid w:val="00392543"/>
    <w:rsid w:val="003A1C26"/>
    <w:rsid w:val="003A712D"/>
    <w:rsid w:val="003B50FD"/>
    <w:rsid w:val="003D35C8"/>
    <w:rsid w:val="003E0E18"/>
    <w:rsid w:val="003E2DC8"/>
    <w:rsid w:val="003E655E"/>
    <w:rsid w:val="00403874"/>
    <w:rsid w:val="00405117"/>
    <w:rsid w:val="004054E7"/>
    <w:rsid w:val="004104B4"/>
    <w:rsid w:val="004116AC"/>
    <w:rsid w:val="0041330E"/>
    <w:rsid w:val="004134A2"/>
    <w:rsid w:val="004149F9"/>
    <w:rsid w:val="00415102"/>
    <w:rsid w:val="0042221A"/>
    <w:rsid w:val="0043116B"/>
    <w:rsid w:val="004339E8"/>
    <w:rsid w:val="00436BDB"/>
    <w:rsid w:val="00441111"/>
    <w:rsid w:val="00452782"/>
    <w:rsid w:val="00455453"/>
    <w:rsid w:val="00456A63"/>
    <w:rsid w:val="0046547F"/>
    <w:rsid w:val="00475B9D"/>
    <w:rsid w:val="00484DBC"/>
    <w:rsid w:val="00486251"/>
    <w:rsid w:val="00493826"/>
    <w:rsid w:val="00495D46"/>
    <w:rsid w:val="0049778E"/>
    <w:rsid w:val="004A0C2B"/>
    <w:rsid w:val="004A2663"/>
    <w:rsid w:val="004A5C2F"/>
    <w:rsid w:val="004B0D63"/>
    <w:rsid w:val="004B2A74"/>
    <w:rsid w:val="004B6266"/>
    <w:rsid w:val="004C6EDD"/>
    <w:rsid w:val="004C7C02"/>
    <w:rsid w:val="004D259E"/>
    <w:rsid w:val="004D485A"/>
    <w:rsid w:val="004E2144"/>
    <w:rsid w:val="004E64B8"/>
    <w:rsid w:val="004F147C"/>
    <w:rsid w:val="004F1F6E"/>
    <w:rsid w:val="00500B78"/>
    <w:rsid w:val="00511307"/>
    <w:rsid w:val="005124D5"/>
    <w:rsid w:val="0051487F"/>
    <w:rsid w:val="00515EE3"/>
    <w:rsid w:val="00516E45"/>
    <w:rsid w:val="00522AF6"/>
    <w:rsid w:val="00522BBE"/>
    <w:rsid w:val="00524D51"/>
    <w:rsid w:val="005264D3"/>
    <w:rsid w:val="005265E9"/>
    <w:rsid w:val="0054343A"/>
    <w:rsid w:val="00553765"/>
    <w:rsid w:val="005539B8"/>
    <w:rsid w:val="005624CE"/>
    <w:rsid w:val="00565170"/>
    <w:rsid w:val="005662BE"/>
    <w:rsid w:val="00570E5C"/>
    <w:rsid w:val="00585135"/>
    <w:rsid w:val="005A6E6D"/>
    <w:rsid w:val="005B44E7"/>
    <w:rsid w:val="005C0107"/>
    <w:rsid w:val="005C1E95"/>
    <w:rsid w:val="005C4B38"/>
    <w:rsid w:val="005D11B2"/>
    <w:rsid w:val="005D4F7B"/>
    <w:rsid w:val="005E6454"/>
    <w:rsid w:val="005F1B4A"/>
    <w:rsid w:val="00605210"/>
    <w:rsid w:val="006109F9"/>
    <w:rsid w:val="006160FE"/>
    <w:rsid w:val="00622408"/>
    <w:rsid w:val="00633D93"/>
    <w:rsid w:val="006355B6"/>
    <w:rsid w:val="00637960"/>
    <w:rsid w:val="0065145F"/>
    <w:rsid w:val="006556D7"/>
    <w:rsid w:val="00663910"/>
    <w:rsid w:val="0067143B"/>
    <w:rsid w:val="006757FE"/>
    <w:rsid w:val="0068433E"/>
    <w:rsid w:val="00684B24"/>
    <w:rsid w:val="00693176"/>
    <w:rsid w:val="00693B6F"/>
    <w:rsid w:val="006945E8"/>
    <w:rsid w:val="006A508D"/>
    <w:rsid w:val="006B39AF"/>
    <w:rsid w:val="006B4375"/>
    <w:rsid w:val="006C2580"/>
    <w:rsid w:val="006E094E"/>
    <w:rsid w:val="006F5418"/>
    <w:rsid w:val="006F5C77"/>
    <w:rsid w:val="006F6D78"/>
    <w:rsid w:val="00721E48"/>
    <w:rsid w:val="00723FE9"/>
    <w:rsid w:val="00727A86"/>
    <w:rsid w:val="00727BAB"/>
    <w:rsid w:val="00727E02"/>
    <w:rsid w:val="007334C4"/>
    <w:rsid w:val="00733BCD"/>
    <w:rsid w:val="00735D3D"/>
    <w:rsid w:val="007373AB"/>
    <w:rsid w:val="007426F9"/>
    <w:rsid w:val="007556B1"/>
    <w:rsid w:val="007571EE"/>
    <w:rsid w:val="00760CA3"/>
    <w:rsid w:val="00767445"/>
    <w:rsid w:val="00770D52"/>
    <w:rsid w:val="00773587"/>
    <w:rsid w:val="00776CCE"/>
    <w:rsid w:val="00780492"/>
    <w:rsid w:val="00783715"/>
    <w:rsid w:val="0078588B"/>
    <w:rsid w:val="007B1E37"/>
    <w:rsid w:val="007B75AB"/>
    <w:rsid w:val="007C09F5"/>
    <w:rsid w:val="007C17D9"/>
    <w:rsid w:val="007D2179"/>
    <w:rsid w:val="007D2911"/>
    <w:rsid w:val="007D6CB2"/>
    <w:rsid w:val="007E6AA6"/>
    <w:rsid w:val="007F511B"/>
    <w:rsid w:val="00807CCC"/>
    <w:rsid w:val="00811264"/>
    <w:rsid w:val="00816D66"/>
    <w:rsid w:val="008202BF"/>
    <w:rsid w:val="0082622D"/>
    <w:rsid w:val="00826A5B"/>
    <w:rsid w:val="00826A75"/>
    <w:rsid w:val="00832CFC"/>
    <w:rsid w:val="008376EB"/>
    <w:rsid w:val="0085145A"/>
    <w:rsid w:val="00851A2B"/>
    <w:rsid w:val="00852FA4"/>
    <w:rsid w:val="008631E5"/>
    <w:rsid w:val="008634F3"/>
    <w:rsid w:val="00865286"/>
    <w:rsid w:val="00866A7C"/>
    <w:rsid w:val="0088039A"/>
    <w:rsid w:val="0088458E"/>
    <w:rsid w:val="00884A58"/>
    <w:rsid w:val="00884B4D"/>
    <w:rsid w:val="0088518F"/>
    <w:rsid w:val="00887845"/>
    <w:rsid w:val="00891EEC"/>
    <w:rsid w:val="0089472F"/>
    <w:rsid w:val="008A2D3D"/>
    <w:rsid w:val="008A7E68"/>
    <w:rsid w:val="008B18BB"/>
    <w:rsid w:val="008B2012"/>
    <w:rsid w:val="008B6354"/>
    <w:rsid w:val="008C1DC6"/>
    <w:rsid w:val="008C4E1B"/>
    <w:rsid w:val="008C76F5"/>
    <w:rsid w:val="008D0587"/>
    <w:rsid w:val="008D28EF"/>
    <w:rsid w:val="008E00BF"/>
    <w:rsid w:val="008E57B5"/>
    <w:rsid w:val="008E62E3"/>
    <w:rsid w:val="008E7715"/>
    <w:rsid w:val="008F7170"/>
    <w:rsid w:val="009124A4"/>
    <w:rsid w:val="00917DE2"/>
    <w:rsid w:val="00922BAD"/>
    <w:rsid w:val="00922E4C"/>
    <w:rsid w:val="00923E2E"/>
    <w:rsid w:val="00933261"/>
    <w:rsid w:val="009351C5"/>
    <w:rsid w:val="00943D47"/>
    <w:rsid w:val="00945E9F"/>
    <w:rsid w:val="009506CC"/>
    <w:rsid w:val="00952881"/>
    <w:rsid w:val="00953C9D"/>
    <w:rsid w:val="00961D69"/>
    <w:rsid w:val="009704D7"/>
    <w:rsid w:val="00970590"/>
    <w:rsid w:val="00977440"/>
    <w:rsid w:val="00980FA2"/>
    <w:rsid w:val="00981E27"/>
    <w:rsid w:val="00983C1C"/>
    <w:rsid w:val="00985083"/>
    <w:rsid w:val="00992EF9"/>
    <w:rsid w:val="009A0AA3"/>
    <w:rsid w:val="009B1C4F"/>
    <w:rsid w:val="009B1D6D"/>
    <w:rsid w:val="009B2CA6"/>
    <w:rsid w:val="009B5093"/>
    <w:rsid w:val="009B55A7"/>
    <w:rsid w:val="009B6E36"/>
    <w:rsid w:val="009C5D92"/>
    <w:rsid w:val="009C784E"/>
    <w:rsid w:val="009E77A7"/>
    <w:rsid w:val="009F2BC0"/>
    <w:rsid w:val="009F4FA4"/>
    <w:rsid w:val="009F7848"/>
    <w:rsid w:val="009F7879"/>
    <w:rsid w:val="00A05224"/>
    <w:rsid w:val="00A13681"/>
    <w:rsid w:val="00A16910"/>
    <w:rsid w:val="00A20095"/>
    <w:rsid w:val="00A26A62"/>
    <w:rsid w:val="00A31E1D"/>
    <w:rsid w:val="00A32C17"/>
    <w:rsid w:val="00A3310A"/>
    <w:rsid w:val="00A35F36"/>
    <w:rsid w:val="00A36F1F"/>
    <w:rsid w:val="00A448F9"/>
    <w:rsid w:val="00A510E2"/>
    <w:rsid w:val="00A52B33"/>
    <w:rsid w:val="00A5576E"/>
    <w:rsid w:val="00A73395"/>
    <w:rsid w:val="00A8146B"/>
    <w:rsid w:val="00A87227"/>
    <w:rsid w:val="00A937A3"/>
    <w:rsid w:val="00A96840"/>
    <w:rsid w:val="00A96DC4"/>
    <w:rsid w:val="00A97E68"/>
    <w:rsid w:val="00AA1841"/>
    <w:rsid w:val="00AA5787"/>
    <w:rsid w:val="00AB0423"/>
    <w:rsid w:val="00AB1052"/>
    <w:rsid w:val="00AC2FB5"/>
    <w:rsid w:val="00AD088D"/>
    <w:rsid w:val="00AD15DA"/>
    <w:rsid w:val="00AD2F4E"/>
    <w:rsid w:val="00AD4F74"/>
    <w:rsid w:val="00AD6ACE"/>
    <w:rsid w:val="00AE0301"/>
    <w:rsid w:val="00AE38D7"/>
    <w:rsid w:val="00AF32FF"/>
    <w:rsid w:val="00AF610D"/>
    <w:rsid w:val="00AF6394"/>
    <w:rsid w:val="00B031DB"/>
    <w:rsid w:val="00B032B0"/>
    <w:rsid w:val="00B058A1"/>
    <w:rsid w:val="00B07045"/>
    <w:rsid w:val="00B1013B"/>
    <w:rsid w:val="00B12FDD"/>
    <w:rsid w:val="00B152D3"/>
    <w:rsid w:val="00B16458"/>
    <w:rsid w:val="00B2033C"/>
    <w:rsid w:val="00B20B3A"/>
    <w:rsid w:val="00B20C8D"/>
    <w:rsid w:val="00B374F8"/>
    <w:rsid w:val="00B47BB4"/>
    <w:rsid w:val="00B518B5"/>
    <w:rsid w:val="00B65D31"/>
    <w:rsid w:val="00B86EA2"/>
    <w:rsid w:val="00B95624"/>
    <w:rsid w:val="00B967B6"/>
    <w:rsid w:val="00B96F8D"/>
    <w:rsid w:val="00BA1B14"/>
    <w:rsid w:val="00BB017B"/>
    <w:rsid w:val="00BC36A4"/>
    <w:rsid w:val="00BD15B8"/>
    <w:rsid w:val="00BD2C66"/>
    <w:rsid w:val="00BD7229"/>
    <w:rsid w:val="00BE1BAE"/>
    <w:rsid w:val="00BE224A"/>
    <w:rsid w:val="00BF221F"/>
    <w:rsid w:val="00BF24EF"/>
    <w:rsid w:val="00BF2EBF"/>
    <w:rsid w:val="00BF3A66"/>
    <w:rsid w:val="00BF5B75"/>
    <w:rsid w:val="00C0001A"/>
    <w:rsid w:val="00C06F86"/>
    <w:rsid w:val="00C077AA"/>
    <w:rsid w:val="00C11ED3"/>
    <w:rsid w:val="00C17A63"/>
    <w:rsid w:val="00C23145"/>
    <w:rsid w:val="00C245CA"/>
    <w:rsid w:val="00C25F98"/>
    <w:rsid w:val="00C31518"/>
    <w:rsid w:val="00C32BE4"/>
    <w:rsid w:val="00C3744A"/>
    <w:rsid w:val="00C47B3B"/>
    <w:rsid w:val="00C5728F"/>
    <w:rsid w:val="00C743C3"/>
    <w:rsid w:val="00C76FBB"/>
    <w:rsid w:val="00C80F66"/>
    <w:rsid w:val="00C87837"/>
    <w:rsid w:val="00CB4763"/>
    <w:rsid w:val="00CB7ADA"/>
    <w:rsid w:val="00CC54B1"/>
    <w:rsid w:val="00CD177B"/>
    <w:rsid w:val="00CD55C6"/>
    <w:rsid w:val="00CD7A55"/>
    <w:rsid w:val="00CE5E67"/>
    <w:rsid w:val="00D023A1"/>
    <w:rsid w:val="00D11B9A"/>
    <w:rsid w:val="00D13C67"/>
    <w:rsid w:val="00D17566"/>
    <w:rsid w:val="00D234E2"/>
    <w:rsid w:val="00D2363B"/>
    <w:rsid w:val="00D30E60"/>
    <w:rsid w:val="00D332CB"/>
    <w:rsid w:val="00D334C8"/>
    <w:rsid w:val="00D44E6E"/>
    <w:rsid w:val="00D466F5"/>
    <w:rsid w:val="00D542BF"/>
    <w:rsid w:val="00D56328"/>
    <w:rsid w:val="00D56F27"/>
    <w:rsid w:val="00D625C9"/>
    <w:rsid w:val="00D62A20"/>
    <w:rsid w:val="00D64FE6"/>
    <w:rsid w:val="00D712DF"/>
    <w:rsid w:val="00D82E2C"/>
    <w:rsid w:val="00D901A9"/>
    <w:rsid w:val="00D945A9"/>
    <w:rsid w:val="00D96C7D"/>
    <w:rsid w:val="00DB177C"/>
    <w:rsid w:val="00DB5682"/>
    <w:rsid w:val="00DC292C"/>
    <w:rsid w:val="00DC2B3F"/>
    <w:rsid w:val="00DC3F89"/>
    <w:rsid w:val="00DC7CC6"/>
    <w:rsid w:val="00DD03B7"/>
    <w:rsid w:val="00DD231A"/>
    <w:rsid w:val="00DD4F61"/>
    <w:rsid w:val="00DD7A2E"/>
    <w:rsid w:val="00DE3334"/>
    <w:rsid w:val="00DF18EF"/>
    <w:rsid w:val="00DF2075"/>
    <w:rsid w:val="00DF37EB"/>
    <w:rsid w:val="00DF4B66"/>
    <w:rsid w:val="00E01CE8"/>
    <w:rsid w:val="00E06493"/>
    <w:rsid w:val="00E11D82"/>
    <w:rsid w:val="00E120F6"/>
    <w:rsid w:val="00E12347"/>
    <w:rsid w:val="00E27226"/>
    <w:rsid w:val="00E31566"/>
    <w:rsid w:val="00E357C9"/>
    <w:rsid w:val="00E43502"/>
    <w:rsid w:val="00E46930"/>
    <w:rsid w:val="00E50B1D"/>
    <w:rsid w:val="00E54C67"/>
    <w:rsid w:val="00E55E57"/>
    <w:rsid w:val="00E642D6"/>
    <w:rsid w:val="00E64A67"/>
    <w:rsid w:val="00E75FF4"/>
    <w:rsid w:val="00E76A75"/>
    <w:rsid w:val="00E8798C"/>
    <w:rsid w:val="00E932E3"/>
    <w:rsid w:val="00E9375B"/>
    <w:rsid w:val="00EA53BC"/>
    <w:rsid w:val="00EA605B"/>
    <w:rsid w:val="00EB3469"/>
    <w:rsid w:val="00EB753A"/>
    <w:rsid w:val="00EC36C2"/>
    <w:rsid w:val="00EC5B41"/>
    <w:rsid w:val="00EC6A39"/>
    <w:rsid w:val="00ED0417"/>
    <w:rsid w:val="00ED17EB"/>
    <w:rsid w:val="00ED198E"/>
    <w:rsid w:val="00ED3687"/>
    <w:rsid w:val="00ED3F07"/>
    <w:rsid w:val="00ED4219"/>
    <w:rsid w:val="00EF062D"/>
    <w:rsid w:val="00F01714"/>
    <w:rsid w:val="00F0262B"/>
    <w:rsid w:val="00F04CFF"/>
    <w:rsid w:val="00F05091"/>
    <w:rsid w:val="00F06F69"/>
    <w:rsid w:val="00F11251"/>
    <w:rsid w:val="00F11D5C"/>
    <w:rsid w:val="00F16113"/>
    <w:rsid w:val="00F23EC1"/>
    <w:rsid w:val="00F26D3B"/>
    <w:rsid w:val="00F30967"/>
    <w:rsid w:val="00F32E53"/>
    <w:rsid w:val="00F34585"/>
    <w:rsid w:val="00F37497"/>
    <w:rsid w:val="00F37E5B"/>
    <w:rsid w:val="00F45999"/>
    <w:rsid w:val="00F46574"/>
    <w:rsid w:val="00F66115"/>
    <w:rsid w:val="00F85D91"/>
    <w:rsid w:val="00F860DE"/>
    <w:rsid w:val="00FA015B"/>
    <w:rsid w:val="00FA3BAE"/>
    <w:rsid w:val="00FA4E06"/>
    <w:rsid w:val="00FB11C8"/>
    <w:rsid w:val="00FB5F40"/>
    <w:rsid w:val="00FC4A61"/>
    <w:rsid w:val="00FC7F77"/>
    <w:rsid w:val="00FD63A3"/>
    <w:rsid w:val="00FE6AC1"/>
    <w:rsid w:val="00FF23AB"/>
    <w:rsid w:val="00FF6E04"/>
    <w:rsid w:val="00FF7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61C3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5539B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A4F"/>
  </w:style>
  <w:style w:type="paragraph" w:styleId="Stopka">
    <w:name w:val="footer"/>
    <w:basedOn w:val="Normalny"/>
    <w:link w:val="Stopka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A4F"/>
  </w:style>
  <w:style w:type="paragraph" w:styleId="Tekstdymka">
    <w:name w:val="Balloon Text"/>
    <w:basedOn w:val="Normalny"/>
    <w:link w:val="TekstdymkaZnak"/>
    <w:uiPriority w:val="99"/>
    <w:semiHidden/>
    <w:unhideWhenUsed/>
    <w:rsid w:val="00363A4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63A4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DC7CC6"/>
    <w:rPr>
      <w:color w:val="0000FF"/>
      <w:u w:val="single"/>
    </w:rPr>
  </w:style>
  <w:style w:type="character" w:customStyle="1" w:styleId="Nagwek1Znak">
    <w:name w:val="Nagłówek 1 Znak"/>
    <w:link w:val="Nagwek1"/>
    <w:rsid w:val="005539B8"/>
    <w:rPr>
      <w:rFonts w:ascii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5539B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112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35D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735D3D"/>
    <w:rPr>
      <w:sz w:val="22"/>
      <w:szCs w:val="22"/>
    </w:rPr>
  </w:style>
  <w:style w:type="paragraph" w:styleId="Bezodstpw">
    <w:name w:val="No Spacing"/>
    <w:uiPriority w:val="1"/>
    <w:qFormat/>
    <w:rsid w:val="00EA605B"/>
    <w:rPr>
      <w:sz w:val="22"/>
      <w:szCs w:val="22"/>
    </w:rPr>
  </w:style>
  <w:style w:type="paragraph" w:customStyle="1" w:styleId="Default">
    <w:name w:val="Default"/>
    <w:rsid w:val="00565170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fn,Znak Zn,F"/>
    <w:basedOn w:val="Normalny"/>
    <w:link w:val="TekstprzypisudolnegoZnak"/>
    <w:uiPriority w:val="99"/>
    <w:unhideWhenUsed/>
    <w:qFormat/>
    <w:rsid w:val="00E11D8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fn Znak"/>
    <w:basedOn w:val="Domylnaczcionkaakapitu"/>
    <w:link w:val="Tekstprzypisudolnego"/>
    <w:uiPriority w:val="99"/>
    <w:rsid w:val="00E11D82"/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E11D82"/>
    <w:rPr>
      <w:vertAlign w:val="superscript"/>
    </w:rPr>
  </w:style>
  <w:style w:type="character" w:customStyle="1" w:styleId="apple-converted-space">
    <w:name w:val="apple-converted-space"/>
    <w:basedOn w:val="Domylnaczcionkaakapitu"/>
    <w:rsid w:val="00240001"/>
  </w:style>
  <w:style w:type="character" w:styleId="Odwoaniedokomentarza">
    <w:name w:val="annotation reference"/>
    <w:uiPriority w:val="99"/>
    <w:semiHidden/>
    <w:unhideWhenUsed/>
    <w:rsid w:val="00FA01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01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015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015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A01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61C3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5539B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A4F"/>
  </w:style>
  <w:style w:type="paragraph" w:styleId="Stopka">
    <w:name w:val="footer"/>
    <w:basedOn w:val="Normalny"/>
    <w:link w:val="Stopka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A4F"/>
  </w:style>
  <w:style w:type="paragraph" w:styleId="Tekstdymka">
    <w:name w:val="Balloon Text"/>
    <w:basedOn w:val="Normalny"/>
    <w:link w:val="TekstdymkaZnak"/>
    <w:uiPriority w:val="99"/>
    <w:semiHidden/>
    <w:unhideWhenUsed/>
    <w:rsid w:val="00363A4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63A4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DC7CC6"/>
    <w:rPr>
      <w:color w:val="0000FF"/>
      <w:u w:val="single"/>
    </w:rPr>
  </w:style>
  <w:style w:type="character" w:customStyle="1" w:styleId="Nagwek1Znak">
    <w:name w:val="Nagłówek 1 Znak"/>
    <w:link w:val="Nagwek1"/>
    <w:rsid w:val="005539B8"/>
    <w:rPr>
      <w:rFonts w:ascii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5539B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112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35D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735D3D"/>
    <w:rPr>
      <w:sz w:val="22"/>
      <w:szCs w:val="22"/>
    </w:rPr>
  </w:style>
  <w:style w:type="paragraph" w:styleId="Bezodstpw">
    <w:name w:val="No Spacing"/>
    <w:uiPriority w:val="1"/>
    <w:qFormat/>
    <w:rsid w:val="00EA605B"/>
    <w:rPr>
      <w:sz w:val="22"/>
      <w:szCs w:val="22"/>
    </w:rPr>
  </w:style>
  <w:style w:type="paragraph" w:customStyle="1" w:styleId="Default">
    <w:name w:val="Default"/>
    <w:rsid w:val="00565170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fn,Znak Zn,F"/>
    <w:basedOn w:val="Normalny"/>
    <w:link w:val="TekstprzypisudolnegoZnak"/>
    <w:uiPriority w:val="99"/>
    <w:unhideWhenUsed/>
    <w:qFormat/>
    <w:rsid w:val="00E11D8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fn Znak"/>
    <w:basedOn w:val="Domylnaczcionkaakapitu"/>
    <w:link w:val="Tekstprzypisudolnego"/>
    <w:uiPriority w:val="99"/>
    <w:rsid w:val="00E11D82"/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E11D82"/>
    <w:rPr>
      <w:vertAlign w:val="superscript"/>
    </w:rPr>
  </w:style>
  <w:style w:type="character" w:customStyle="1" w:styleId="apple-converted-space">
    <w:name w:val="apple-converted-space"/>
    <w:basedOn w:val="Domylnaczcionkaakapitu"/>
    <w:rsid w:val="00240001"/>
  </w:style>
  <w:style w:type="character" w:styleId="Odwoaniedokomentarza">
    <w:name w:val="annotation reference"/>
    <w:uiPriority w:val="99"/>
    <w:semiHidden/>
    <w:unhideWhenUsed/>
    <w:rsid w:val="00FA01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01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015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015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A01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0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9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4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50219B-5B34-4E5D-89B6-B03C58572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 FNS</dc:creator>
  <cp:lastModifiedBy>T O S H I B A</cp:lastModifiedBy>
  <cp:revision>5</cp:revision>
  <cp:lastPrinted>2016-07-11T11:55:00Z</cp:lastPrinted>
  <dcterms:created xsi:type="dcterms:W3CDTF">2017-12-27T13:34:00Z</dcterms:created>
  <dcterms:modified xsi:type="dcterms:W3CDTF">2017-12-29T09:40:00Z</dcterms:modified>
</cp:coreProperties>
</file>